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23736839"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3B94FAEF" w14:textId="77777777" w:rsidR="00A964C8" w:rsidRDefault="00A964C8" w:rsidP="0001118D">
      <w:pPr>
        <w:spacing w:after="120"/>
        <w:rPr>
          <w:color w:val="003399"/>
          <w:szCs w:val="22"/>
        </w:rPr>
      </w:pPr>
    </w:p>
    <w:p w14:paraId="7E0509A9" w14:textId="77C6980B" w:rsidR="00A964C8" w:rsidRDefault="00A964C8" w:rsidP="0001118D">
      <w:pPr>
        <w:spacing w:after="120"/>
        <w:rPr>
          <w:color w:val="003399"/>
          <w:szCs w:val="22"/>
        </w:rPr>
      </w:pPr>
    </w:p>
    <w:p w14:paraId="18C3E40C" w14:textId="2E105230" w:rsidR="00A964C8" w:rsidRDefault="00A964C8" w:rsidP="0001118D">
      <w:pPr>
        <w:spacing w:after="120"/>
        <w:rPr>
          <w:color w:val="003399"/>
          <w:szCs w:val="22"/>
        </w:rPr>
      </w:pPr>
    </w:p>
    <w:p w14:paraId="432DCD42" w14:textId="0C75FFA8" w:rsidR="00A964C8" w:rsidRDefault="00A964C8" w:rsidP="0001118D">
      <w:pPr>
        <w:spacing w:after="120"/>
        <w:rPr>
          <w:color w:val="003399"/>
          <w:szCs w:val="22"/>
        </w:rPr>
      </w:pPr>
    </w:p>
    <w:p w14:paraId="09C14E56" w14:textId="77777777" w:rsidR="00A964C8" w:rsidRDefault="00A964C8" w:rsidP="0001118D">
      <w:pPr>
        <w:spacing w:after="120"/>
        <w:rPr>
          <w:color w:val="003399"/>
          <w:szCs w:val="22"/>
        </w:rPr>
      </w:pPr>
    </w:p>
    <w:p w14:paraId="4EA45C94" w14:textId="77777777" w:rsidR="00A964C8" w:rsidRDefault="00A964C8" w:rsidP="0001118D">
      <w:pPr>
        <w:spacing w:after="120"/>
        <w:rPr>
          <w:color w:val="003399"/>
          <w:szCs w:val="22"/>
        </w:rPr>
      </w:pPr>
    </w:p>
    <w:p w14:paraId="66979F31" w14:textId="77777777" w:rsidR="00A964C8" w:rsidRDefault="00A964C8" w:rsidP="0001118D">
      <w:pPr>
        <w:spacing w:after="120"/>
        <w:rPr>
          <w:color w:val="003399"/>
          <w:szCs w:val="22"/>
        </w:rPr>
      </w:pPr>
    </w:p>
    <w:p w14:paraId="125D84A7" w14:textId="77777777" w:rsidR="00A964C8" w:rsidRDefault="00A964C8" w:rsidP="0001118D">
      <w:pPr>
        <w:spacing w:after="120"/>
        <w:rPr>
          <w:color w:val="003399"/>
          <w:szCs w:val="22"/>
        </w:rPr>
      </w:pPr>
    </w:p>
    <w:p w14:paraId="06A4CC31" w14:textId="77777777" w:rsidR="00A964C8" w:rsidRDefault="00A964C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6A24B6B3" w:rsidR="002940E8" w:rsidRPr="00E127AD" w:rsidRDefault="00236757" w:rsidP="0001118D">
      <w:pPr>
        <w:spacing w:after="120"/>
        <w:rPr>
          <w:b/>
          <w:color w:val="003399"/>
          <w:sz w:val="72"/>
          <w:szCs w:val="72"/>
        </w:rPr>
      </w:pPr>
      <w:r w:rsidRPr="00E127AD">
        <w:rPr>
          <w:b/>
          <w:color w:val="003399"/>
          <w:sz w:val="72"/>
          <w:szCs w:val="72"/>
        </w:rPr>
        <w:t>E</w:t>
      </w:r>
      <w:r w:rsidR="008E44E7">
        <w:rPr>
          <w:b/>
          <w:color w:val="003399"/>
          <w:sz w:val="72"/>
          <w:szCs w:val="72"/>
        </w:rPr>
        <w:t>XAMS</w:t>
      </w:r>
      <w:r w:rsidRPr="00E127AD">
        <w:rPr>
          <w:b/>
          <w:color w:val="003399"/>
          <w:sz w:val="72"/>
          <w:szCs w:val="72"/>
        </w:rPr>
        <w:t xml:space="preserve"> </w:t>
      </w:r>
      <w:r w:rsidR="005A78DB" w:rsidRPr="00CF5794">
        <w:rPr>
          <w:b/>
          <w:color w:val="003399"/>
          <w:sz w:val="72"/>
          <w:szCs w:val="72"/>
        </w:rPr>
        <w:t>P</w:t>
      </w:r>
      <w:r w:rsidR="008E44E7">
        <w:rPr>
          <w:b/>
          <w:color w:val="003399"/>
          <w:sz w:val="72"/>
          <w:szCs w:val="72"/>
        </w:rPr>
        <w:t>OLICY</w:t>
      </w:r>
    </w:p>
    <w:p w14:paraId="7C7034B4" w14:textId="0E897D48" w:rsidR="002940E8" w:rsidRDefault="00E127AD" w:rsidP="0001118D">
      <w:pPr>
        <w:autoSpaceDE w:val="0"/>
        <w:autoSpaceDN w:val="0"/>
        <w:adjustRightInd w:val="0"/>
        <w:spacing w:line="276" w:lineRule="auto"/>
      </w:pPr>
      <w:r w:rsidRPr="00E06712">
        <w:rPr>
          <w:color w:val="FF3300"/>
          <w:sz w:val="72"/>
          <w:szCs w:val="72"/>
        </w:rPr>
        <w:t>20</w:t>
      </w:r>
      <w:r w:rsidR="0001118D" w:rsidRPr="00E06712">
        <w:rPr>
          <w:color w:val="FF3300"/>
          <w:sz w:val="72"/>
          <w:szCs w:val="72"/>
        </w:rPr>
        <w:t>2</w:t>
      </w:r>
      <w:r w:rsidR="001542BA" w:rsidRPr="00E06712">
        <w:rPr>
          <w:color w:val="FF3300"/>
          <w:sz w:val="72"/>
          <w:szCs w:val="72"/>
        </w:rPr>
        <w:t>3</w:t>
      </w:r>
      <w:r w:rsidRPr="00E06712">
        <w:rPr>
          <w:color w:val="FF3300"/>
          <w:sz w:val="72"/>
          <w:szCs w:val="72"/>
        </w:rPr>
        <w:t>/</w:t>
      </w:r>
      <w:r w:rsidR="0001118D" w:rsidRPr="00E06712">
        <w:rPr>
          <w:color w:val="FF3300"/>
          <w:sz w:val="72"/>
          <w:szCs w:val="72"/>
        </w:rPr>
        <w:t>2</w:t>
      </w:r>
      <w:r w:rsidR="001542BA" w:rsidRPr="00E06712">
        <w:rPr>
          <w:color w:val="FF3300"/>
          <w:sz w:val="72"/>
          <w:szCs w:val="72"/>
        </w:rPr>
        <w:t>4</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1B2C4C">
        <w:tc>
          <w:tcPr>
            <w:tcW w:w="3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D17FA" w14:textId="77777777" w:rsidR="00B96C25" w:rsidRPr="008E44E7" w:rsidRDefault="00B96C25" w:rsidP="000D251C">
            <w:pPr>
              <w:spacing w:before="120" w:after="120" w:line="276" w:lineRule="auto"/>
              <w:jc w:val="both"/>
              <w:rPr>
                <w:rFonts w:cs="Tahoma"/>
                <w:sz w:val="20"/>
                <w:szCs w:val="20"/>
              </w:rPr>
            </w:pPr>
            <w:r w:rsidRPr="008E44E7">
              <w:rPr>
                <w:rFonts w:cs="Tahoma"/>
                <w:sz w:val="20"/>
                <w:szCs w:val="20"/>
              </w:rPr>
              <w:t>Approved/reviewed by</w:t>
            </w:r>
          </w:p>
        </w:tc>
      </w:tr>
      <w:tr w:rsidR="00B96C25" w:rsidRPr="003277E3" w14:paraId="671F128A" w14:textId="77777777" w:rsidTr="001B2C4C">
        <w:tc>
          <w:tcPr>
            <w:tcW w:w="3969" w:type="dxa"/>
            <w:gridSpan w:val="2"/>
            <w:tcBorders>
              <w:top w:val="single" w:sz="4" w:space="0" w:color="auto"/>
              <w:left w:val="single" w:sz="8" w:space="0" w:color="auto"/>
              <w:bottom w:val="single" w:sz="8" w:space="0" w:color="auto"/>
              <w:right w:val="single" w:sz="8" w:space="0" w:color="auto"/>
            </w:tcBorders>
            <w:vAlign w:val="center"/>
          </w:tcPr>
          <w:p w14:paraId="41D36D90" w14:textId="132BCDFB" w:rsidR="00B96C25" w:rsidRPr="008E44E7" w:rsidRDefault="00E06712" w:rsidP="000D251C">
            <w:pPr>
              <w:spacing w:before="120" w:after="120" w:line="276" w:lineRule="auto"/>
              <w:jc w:val="both"/>
              <w:rPr>
                <w:rFonts w:cs="Tahoma"/>
              </w:rPr>
            </w:pPr>
            <w:r>
              <w:rPr>
                <w:rFonts w:cs="Tahoma"/>
              </w:rPr>
              <w:t>Rachel Baroni</w:t>
            </w:r>
          </w:p>
        </w:tc>
      </w:tr>
      <w:tr w:rsidR="00B96C25" w:rsidRPr="003277E3" w14:paraId="45D3762F" w14:textId="77777777" w:rsidTr="00724A64">
        <w:tc>
          <w:tcPr>
            <w:tcW w:w="200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tcPr>
          <w:p w14:paraId="2E17212F" w14:textId="77777777" w:rsidR="00B96C25" w:rsidRPr="008E44E7" w:rsidRDefault="00B96C25" w:rsidP="00AF67B3">
            <w:pPr>
              <w:spacing w:before="120" w:after="120" w:line="276" w:lineRule="auto"/>
              <w:ind w:left="1080" w:hanging="1080"/>
              <w:rPr>
                <w:rFonts w:cs="Tahoma"/>
                <w:sz w:val="20"/>
                <w:szCs w:val="20"/>
              </w:rPr>
            </w:pPr>
            <w:r w:rsidRPr="008E44E7">
              <w:rPr>
                <w:rFonts w:cs="Tahoma"/>
                <w:sz w:val="20"/>
                <w:szCs w:val="20"/>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1E5143D6" w:rsidR="00B96C25" w:rsidRPr="008E44E7" w:rsidRDefault="00E06712" w:rsidP="000D251C">
            <w:pPr>
              <w:spacing w:before="120" w:after="120" w:line="276" w:lineRule="auto"/>
              <w:jc w:val="both"/>
              <w:rPr>
                <w:rFonts w:cs="Tahoma"/>
              </w:rPr>
            </w:pPr>
            <w:r>
              <w:rPr>
                <w:rFonts w:cs="Tahoma"/>
              </w:rPr>
              <w:t>30/09/2024</w:t>
            </w:r>
          </w:p>
        </w:tc>
      </w:tr>
    </w:tbl>
    <w:p w14:paraId="4EC8C9D7" w14:textId="61FCB501" w:rsidR="00972530" w:rsidRDefault="00972530" w:rsidP="000D251C">
      <w:pPr>
        <w:spacing w:before="120" w:after="120" w:line="276" w:lineRule="auto"/>
        <w:jc w:val="both"/>
        <w:rPr>
          <w:rFonts w:cs="Arial"/>
          <w:b/>
          <w:color w:val="FF3300"/>
        </w:rPr>
      </w:pPr>
    </w:p>
    <w:p w14:paraId="0C367C55" w14:textId="2EA4377E" w:rsidR="008E44E7" w:rsidRDefault="008E44E7" w:rsidP="008E44E7">
      <w:pPr>
        <w:tabs>
          <w:tab w:val="center" w:pos="5026"/>
        </w:tabs>
        <w:spacing w:after="200" w:line="276" w:lineRule="auto"/>
        <w:jc w:val="center"/>
      </w:pPr>
      <w:bookmarkStart w:id="0" w:name="_Toc490256598"/>
    </w:p>
    <w:p w14:paraId="6CF1B2F0" w14:textId="0B5EFA9B" w:rsidR="00E06712" w:rsidRPr="00E06712" w:rsidRDefault="00E06712" w:rsidP="00E06712">
      <w:pPr>
        <w:tabs>
          <w:tab w:val="left" w:pos="8280"/>
        </w:tabs>
      </w:pPr>
      <w:r>
        <w:tab/>
      </w:r>
    </w:p>
    <w:p w14:paraId="07F42542" w14:textId="6E25F8CA" w:rsidR="002940E8" w:rsidRDefault="002940E8" w:rsidP="000D251C">
      <w:pPr>
        <w:pStyle w:val="Headinglevel1"/>
        <w:spacing w:before="240" w:line="276" w:lineRule="auto"/>
        <w:jc w:val="both"/>
        <w:rPr>
          <w:szCs w:val="24"/>
        </w:rPr>
      </w:pPr>
      <w:bookmarkStart w:id="1" w:name="_Toc145245269"/>
      <w:r w:rsidRPr="00B96C25">
        <w:rPr>
          <w:szCs w:val="24"/>
        </w:rPr>
        <w:lastRenderedPageBreak/>
        <w:t xml:space="preserve">Key staff involved in </w:t>
      </w:r>
      <w:bookmarkEnd w:id="0"/>
      <w:r w:rsidR="00236757" w:rsidRPr="00B96C25">
        <w:rPr>
          <w:szCs w:val="24"/>
        </w:rPr>
        <w:t xml:space="preserve">the </w:t>
      </w:r>
      <w:r w:rsidR="00AF49E1" w:rsidRPr="00B96C25">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8E44E7" w14:paraId="4FA8DFA6" w14:textId="77777777" w:rsidTr="00176457">
        <w:tc>
          <w:tcPr>
            <w:tcW w:w="3392" w:type="dxa"/>
            <w:shd w:val="clear" w:color="auto" w:fill="F2F2F2" w:themeFill="background1" w:themeFillShade="F2"/>
          </w:tcPr>
          <w:p w14:paraId="636A4184" w14:textId="71986D99" w:rsidR="00B96C25" w:rsidRPr="008E44E7" w:rsidRDefault="00B96C25" w:rsidP="000D251C">
            <w:pPr>
              <w:spacing w:before="120" w:after="120"/>
              <w:jc w:val="both"/>
              <w:rPr>
                <w:rFonts w:cs="Tahoma"/>
                <w:bCs/>
                <w:sz w:val="20"/>
                <w:szCs w:val="20"/>
              </w:rPr>
            </w:pPr>
            <w:r w:rsidRPr="008E44E7">
              <w:rPr>
                <w:rFonts w:cs="Tahoma"/>
                <w:bCs/>
                <w:sz w:val="20"/>
                <w:szCs w:val="20"/>
              </w:rPr>
              <w:t>Role</w:t>
            </w:r>
          </w:p>
        </w:tc>
        <w:tc>
          <w:tcPr>
            <w:tcW w:w="6640" w:type="dxa"/>
            <w:shd w:val="clear" w:color="auto" w:fill="F2F2F2" w:themeFill="background1" w:themeFillShade="F2"/>
          </w:tcPr>
          <w:p w14:paraId="7E604E4D" w14:textId="4372EEAA" w:rsidR="00B96C25" w:rsidRPr="008E44E7" w:rsidRDefault="00B96C25" w:rsidP="000D251C">
            <w:pPr>
              <w:spacing w:before="120" w:after="120"/>
              <w:jc w:val="both"/>
              <w:rPr>
                <w:rFonts w:cs="Tahoma"/>
                <w:bCs/>
                <w:sz w:val="20"/>
                <w:szCs w:val="20"/>
              </w:rPr>
            </w:pPr>
            <w:r w:rsidRPr="008E44E7">
              <w:rPr>
                <w:rFonts w:cs="Tahoma"/>
                <w:bCs/>
                <w:sz w:val="20"/>
                <w:szCs w:val="20"/>
              </w:rPr>
              <w:t>Name(s)</w:t>
            </w:r>
          </w:p>
        </w:tc>
      </w:tr>
      <w:tr w:rsidR="00B96C25" w:rsidRPr="0071210D" w14:paraId="1D9D9310" w14:textId="77777777" w:rsidTr="0001118D">
        <w:tc>
          <w:tcPr>
            <w:tcW w:w="3392" w:type="dxa"/>
          </w:tcPr>
          <w:p w14:paraId="1C98D0ED" w14:textId="2C262221" w:rsidR="00B96C25" w:rsidRPr="008E44E7" w:rsidRDefault="00B96C25" w:rsidP="000D251C">
            <w:pPr>
              <w:spacing w:before="120" w:after="120"/>
              <w:jc w:val="both"/>
              <w:rPr>
                <w:rFonts w:cs="Tahoma"/>
                <w:sz w:val="20"/>
                <w:szCs w:val="20"/>
              </w:rPr>
            </w:pPr>
            <w:r w:rsidRPr="008E44E7">
              <w:rPr>
                <w:rFonts w:cs="Tahoma"/>
                <w:sz w:val="20"/>
                <w:szCs w:val="20"/>
              </w:rPr>
              <w:t>Head of centre</w:t>
            </w:r>
          </w:p>
        </w:tc>
        <w:tc>
          <w:tcPr>
            <w:tcW w:w="6640" w:type="dxa"/>
          </w:tcPr>
          <w:p w14:paraId="2D93E3F9" w14:textId="733D796E" w:rsidR="00B96C25" w:rsidRPr="008E44E7" w:rsidRDefault="00E06712" w:rsidP="000D251C">
            <w:pPr>
              <w:spacing w:before="120" w:after="120"/>
              <w:jc w:val="both"/>
              <w:rPr>
                <w:rFonts w:cs="Tahoma"/>
                <w:b/>
                <w:szCs w:val="22"/>
              </w:rPr>
            </w:pPr>
            <w:r>
              <w:rPr>
                <w:rFonts w:cs="Tahoma"/>
                <w:b/>
                <w:szCs w:val="22"/>
              </w:rPr>
              <w:t>Stephen Lewis</w:t>
            </w:r>
          </w:p>
        </w:tc>
      </w:tr>
      <w:tr w:rsidR="00B96C25" w:rsidRPr="0071210D" w14:paraId="1F453B90" w14:textId="77777777" w:rsidTr="0001118D">
        <w:tc>
          <w:tcPr>
            <w:tcW w:w="3392" w:type="dxa"/>
          </w:tcPr>
          <w:p w14:paraId="411F8ADA" w14:textId="3D25FBA7" w:rsidR="00B96C25" w:rsidRPr="008E44E7" w:rsidRDefault="00B96C25" w:rsidP="000D251C">
            <w:pPr>
              <w:spacing w:before="120" w:after="120"/>
              <w:jc w:val="both"/>
              <w:rPr>
                <w:rFonts w:cs="Tahoma"/>
                <w:sz w:val="20"/>
                <w:szCs w:val="20"/>
              </w:rPr>
            </w:pPr>
            <w:r w:rsidRPr="008E44E7">
              <w:rPr>
                <w:rFonts w:cs="Tahoma"/>
                <w:sz w:val="20"/>
                <w:szCs w:val="20"/>
              </w:rPr>
              <w:t xml:space="preserve">Exams officer line manager (Senior </w:t>
            </w:r>
            <w:r w:rsidR="005A2167" w:rsidRPr="008E44E7">
              <w:rPr>
                <w:rFonts w:cs="Tahoma"/>
                <w:sz w:val="20"/>
                <w:szCs w:val="20"/>
              </w:rPr>
              <w:t>l</w:t>
            </w:r>
            <w:r w:rsidRPr="008E44E7">
              <w:rPr>
                <w:rFonts w:cs="Tahoma"/>
                <w:sz w:val="20"/>
                <w:szCs w:val="20"/>
              </w:rPr>
              <w:t>eader)</w:t>
            </w:r>
          </w:p>
        </w:tc>
        <w:tc>
          <w:tcPr>
            <w:tcW w:w="6640" w:type="dxa"/>
          </w:tcPr>
          <w:p w14:paraId="721EB651" w14:textId="24764663" w:rsidR="00B96C25" w:rsidRPr="008E44E7" w:rsidRDefault="00E06712" w:rsidP="000D251C">
            <w:pPr>
              <w:spacing w:before="120" w:after="120"/>
              <w:jc w:val="both"/>
              <w:rPr>
                <w:rFonts w:cs="Tahoma"/>
                <w:b/>
                <w:szCs w:val="22"/>
              </w:rPr>
            </w:pPr>
            <w:r>
              <w:rPr>
                <w:rFonts w:cs="Tahoma"/>
                <w:b/>
                <w:szCs w:val="22"/>
              </w:rPr>
              <w:t>Rachel Baroni</w:t>
            </w:r>
          </w:p>
        </w:tc>
      </w:tr>
      <w:tr w:rsidR="00B96C25" w:rsidRPr="0071210D" w14:paraId="02E7BF1B" w14:textId="77777777" w:rsidTr="0001118D">
        <w:tc>
          <w:tcPr>
            <w:tcW w:w="3392" w:type="dxa"/>
          </w:tcPr>
          <w:p w14:paraId="3E0AB9C9" w14:textId="4F99BFD5" w:rsidR="00B96C25" w:rsidRPr="008E44E7" w:rsidRDefault="00B96C25" w:rsidP="000D251C">
            <w:pPr>
              <w:spacing w:before="120" w:after="120"/>
              <w:jc w:val="both"/>
              <w:rPr>
                <w:rFonts w:cs="Tahoma"/>
                <w:sz w:val="20"/>
                <w:szCs w:val="20"/>
              </w:rPr>
            </w:pPr>
            <w:r w:rsidRPr="008E44E7">
              <w:rPr>
                <w:rFonts w:cs="Tahoma"/>
                <w:sz w:val="20"/>
                <w:szCs w:val="20"/>
              </w:rPr>
              <w:t>Exams officer</w:t>
            </w:r>
          </w:p>
        </w:tc>
        <w:tc>
          <w:tcPr>
            <w:tcW w:w="6640" w:type="dxa"/>
          </w:tcPr>
          <w:p w14:paraId="3C862FE2" w14:textId="70462D82" w:rsidR="00B96C25" w:rsidRPr="008E44E7" w:rsidRDefault="00E06712" w:rsidP="000D251C">
            <w:pPr>
              <w:spacing w:before="120" w:after="120"/>
              <w:jc w:val="both"/>
              <w:rPr>
                <w:rFonts w:cs="Tahoma"/>
                <w:b/>
                <w:szCs w:val="22"/>
              </w:rPr>
            </w:pPr>
            <w:r>
              <w:rPr>
                <w:rFonts w:cs="Tahoma"/>
                <w:b/>
                <w:szCs w:val="22"/>
              </w:rPr>
              <w:t>Michelle Hutchinson</w:t>
            </w:r>
          </w:p>
        </w:tc>
      </w:tr>
      <w:tr w:rsidR="00B96C25" w:rsidRPr="0071210D" w14:paraId="02CA1147" w14:textId="77777777" w:rsidTr="0001118D">
        <w:tc>
          <w:tcPr>
            <w:tcW w:w="3392" w:type="dxa"/>
          </w:tcPr>
          <w:p w14:paraId="0F9B25A9" w14:textId="6B5A0E2C" w:rsidR="00B96C25" w:rsidRPr="008E44E7" w:rsidRDefault="00537B9F" w:rsidP="000D251C">
            <w:pPr>
              <w:spacing w:before="120" w:after="120"/>
              <w:jc w:val="both"/>
              <w:rPr>
                <w:rFonts w:cs="Tahoma"/>
                <w:sz w:val="20"/>
                <w:szCs w:val="20"/>
              </w:rPr>
            </w:pPr>
            <w:r w:rsidRPr="008E44E7">
              <w:rPr>
                <w:rFonts w:cs="Tahoma"/>
                <w:sz w:val="20"/>
                <w:szCs w:val="20"/>
              </w:rPr>
              <w:t xml:space="preserve">ALS </w:t>
            </w:r>
            <w:proofErr w:type="gramStart"/>
            <w:r w:rsidRPr="008E44E7">
              <w:rPr>
                <w:rFonts w:cs="Tahoma"/>
                <w:sz w:val="20"/>
                <w:szCs w:val="20"/>
              </w:rPr>
              <w:t>lead</w:t>
            </w:r>
            <w:proofErr w:type="gramEnd"/>
            <w:r w:rsidRPr="008E44E7">
              <w:rPr>
                <w:rFonts w:cs="Tahoma"/>
                <w:sz w:val="20"/>
                <w:szCs w:val="20"/>
              </w:rPr>
              <w:t>/</w:t>
            </w:r>
            <w:r w:rsidR="00B96C25" w:rsidRPr="008E44E7">
              <w:rPr>
                <w:rFonts w:cs="Tahoma"/>
                <w:sz w:val="20"/>
                <w:szCs w:val="20"/>
              </w:rPr>
              <w:t>SENCo</w:t>
            </w:r>
          </w:p>
        </w:tc>
        <w:tc>
          <w:tcPr>
            <w:tcW w:w="6640" w:type="dxa"/>
          </w:tcPr>
          <w:p w14:paraId="4E007660" w14:textId="3CBBD61D" w:rsidR="00B96C25" w:rsidRPr="008E44E7" w:rsidRDefault="00E06712" w:rsidP="000D251C">
            <w:pPr>
              <w:spacing w:before="120" w:after="120"/>
              <w:jc w:val="both"/>
              <w:rPr>
                <w:rFonts w:cs="Tahoma"/>
                <w:b/>
                <w:szCs w:val="22"/>
              </w:rPr>
            </w:pPr>
            <w:r>
              <w:rPr>
                <w:rFonts w:cs="Tahoma"/>
                <w:b/>
                <w:szCs w:val="22"/>
              </w:rPr>
              <w:t>Anna Mehta</w:t>
            </w:r>
          </w:p>
        </w:tc>
      </w:tr>
      <w:tr w:rsidR="00B96C25" w:rsidRPr="0071210D" w14:paraId="424456A1" w14:textId="77777777" w:rsidTr="0001118D">
        <w:tc>
          <w:tcPr>
            <w:tcW w:w="3392" w:type="dxa"/>
          </w:tcPr>
          <w:p w14:paraId="1D058073" w14:textId="2C21A245" w:rsidR="00B96C25" w:rsidRPr="008E44E7" w:rsidRDefault="001F7E14" w:rsidP="000D251C">
            <w:pPr>
              <w:spacing w:before="120" w:after="120"/>
              <w:jc w:val="both"/>
              <w:rPr>
                <w:rFonts w:cs="Tahoma"/>
                <w:b/>
                <w:sz w:val="20"/>
                <w:szCs w:val="20"/>
              </w:rPr>
            </w:pPr>
            <w:r w:rsidRPr="008E44E7">
              <w:rPr>
                <w:rFonts w:cs="Tahoma"/>
                <w:sz w:val="20"/>
                <w:szCs w:val="20"/>
              </w:rPr>
              <w:t>Senior leader</w:t>
            </w:r>
            <w:r w:rsidR="00B96C25" w:rsidRPr="008E44E7">
              <w:rPr>
                <w:rFonts w:cs="Tahoma"/>
                <w:sz w:val="20"/>
                <w:szCs w:val="20"/>
              </w:rPr>
              <w:t>(s)</w:t>
            </w:r>
          </w:p>
        </w:tc>
        <w:tc>
          <w:tcPr>
            <w:tcW w:w="6640" w:type="dxa"/>
          </w:tcPr>
          <w:p w14:paraId="771D8355" w14:textId="0955C125" w:rsidR="00B96C25" w:rsidRPr="008E44E7" w:rsidRDefault="00E06712" w:rsidP="000D251C">
            <w:pPr>
              <w:spacing w:before="120" w:after="120"/>
              <w:jc w:val="both"/>
              <w:rPr>
                <w:rFonts w:cs="Tahoma"/>
                <w:b/>
                <w:szCs w:val="22"/>
              </w:rPr>
            </w:pPr>
            <w:r>
              <w:rPr>
                <w:rFonts w:cs="Tahoma"/>
                <w:b/>
                <w:szCs w:val="22"/>
              </w:rPr>
              <w:t>Andy Rosie</w:t>
            </w:r>
          </w:p>
        </w:tc>
      </w:tr>
      <w:tr w:rsidR="00B96C25" w:rsidRPr="0071210D" w14:paraId="2F96A135" w14:textId="77777777" w:rsidTr="0001118D">
        <w:tc>
          <w:tcPr>
            <w:tcW w:w="3392" w:type="dxa"/>
          </w:tcPr>
          <w:p w14:paraId="7AF29DCA" w14:textId="66A25D5C" w:rsidR="00B96C25" w:rsidRPr="008E44E7" w:rsidRDefault="00B96C25" w:rsidP="000D251C">
            <w:pPr>
              <w:spacing w:before="120" w:after="120"/>
              <w:jc w:val="both"/>
              <w:rPr>
                <w:rFonts w:cs="Tahoma"/>
                <w:sz w:val="20"/>
                <w:szCs w:val="20"/>
              </w:rPr>
            </w:pPr>
          </w:p>
        </w:tc>
        <w:tc>
          <w:tcPr>
            <w:tcW w:w="6640" w:type="dxa"/>
          </w:tcPr>
          <w:p w14:paraId="489C4F2F" w14:textId="40AB85A3" w:rsidR="00B96C25" w:rsidRPr="008E44E7" w:rsidRDefault="00B96C25" w:rsidP="000D251C">
            <w:pPr>
              <w:spacing w:before="120" w:after="120"/>
              <w:jc w:val="both"/>
              <w:rPr>
                <w:rFonts w:cs="Tahoma"/>
                <w:b/>
                <w:szCs w:val="22"/>
              </w:rPr>
            </w:pPr>
          </w:p>
        </w:tc>
      </w:tr>
    </w:tbl>
    <w:p w14:paraId="624488E1" w14:textId="2B8701B6" w:rsidR="00752113" w:rsidRDefault="00752113" w:rsidP="000D251C">
      <w:pPr>
        <w:spacing w:before="120" w:after="120" w:line="276" w:lineRule="auto"/>
        <w:jc w:val="both"/>
        <w:rPr>
          <w:rFonts w:cs="Arial"/>
          <w:b/>
          <w:color w:val="FF3300"/>
        </w:rPr>
      </w:pPr>
    </w:p>
    <w:p w14:paraId="7650C48B" w14:textId="6D4EAB8F" w:rsidR="00AF5F3E" w:rsidRPr="00972D7E" w:rsidRDefault="00752113" w:rsidP="000D251C">
      <w:pPr>
        <w:spacing w:after="200" w:line="276" w:lineRule="auto"/>
        <w:jc w:val="both"/>
        <w:rPr>
          <w:rFonts w:cs="Arial"/>
          <w:b/>
          <w:color w:val="FF3300"/>
        </w:rPr>
      </w:pPr>
      <w:r>
        <w:rPr>
          <w:rFonts w:cs="Arial"/>
          <w:b/>
          <w:color w:val="FF3300"/>
        </w:rPr>
        <w:br w:type="page"/>
      </w:r>
    </w:p>
    <w:sdt>
      <w:sdtPr>
        <w:rPr>
          <w:rFonts w:eastAsiaTheme="minorEastAsia"/>
          <w:b/>
          <w:bCs/>
          <w:szCs w:val="22"/>
        </w:rPr>
        <w:id w:val="48389015"/>
        <w:docPartObj>
          <w:docPartGallery w:val="Table of Contents"/>
          <w:docPartUnique/>
        </w:docPartObj>
      </w:sdtPr>
      <w:sdtEndPr>
        <w:rPr>
          <w:rFonts w:eastAsia="Times New Roman" w:cs="Arial"/>
          <w:b w:val="0"/>
          <w:bCs w:val="0"/>
          <w:szCs w:val="24"/>
        </w:rPr>
      </w:sdtEndPr>
      <w:sdtContent>
        <w:p w14:paraId="35BFD50C" w14:textId="18057F2E" w:rsidR="00775F95" w:rsidRPr="00DA3509" w:rsidRDefault="00775F95" w:rsidP="00DA3509">
          <w:pPr>
            <w:pStyle w:val="TOC1"/>
            <w:rPr>
              <w:b/>
              <w:bCs/>
              <w:color w:val="003399"/>
            </w:rPr>
          </w:pPr>
          <w:r w:rsidRPr="00DA3509">
            <w:rPr>
              <w:b/>
              <w:bCs/>
              <w:color w:val="003399"/>
              <w:sz w:val="24"/>
            </w:rPr>
            <w:t>Contents</w:t>
          </w:r>
        </w:p>
        <w:p w14:paraId="646EC861" w14:textId="16401CCA" w:rsidR="00C70C63" w:rsidRDefault="00775F95">
          <w:pPr>
            <w:pStyle w:val="TOC1"/>
            <w:tabs>
              <w:tab w:val="right" w:leader="dot" w:pos="10042"/>
            </w:tabs>
            <w:rPr>
              <w:rFonts w:asciiTheme="minorHAnsi" w:eastAsiaTheme="minorEastAsia" w:hAnsiTheme="minorHAnsi" w:cstheme="minorBidi"/>
              <w:noProof/>
              <w:sz w:val="24"/>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45245269" w:history="1">
            <w:r w:rsidR="00C70C63" w:rsidRPr="002D66E7">
              <w:rPr>
                <w:rStyle w:val="Hyperlink"/>
                <w:noProof/>
              </w:rPr>
              <w:t>Key staff involved in the policy</w:t>
            </w:r>
            <w:r w:rsidR="00C70C63">
              <w:rPr>
                <w:noProof/>
                <w:webHidden/>
              </w:rPr>
              <w:tab/>
            </w:r>
            <w:r w:rsidR="00C70C63">
              <w:rPr>
                <w:noProof/>
                <w:webHidden/>
              </w:rPr>
              <w:fldChar w:fldCharType="begin"/>
            </w:r>
            <w:r w:rsidR="00C70C63">
              <w:rPr>
                <w:noProof/>
                <w:webHidden/>
              </w:rPr>
              <w:instrText xml:space="preserve"> PAGEREF _Toc145245269 \h </w:instrText>
            </w:r>
            <w:r w:rsidR="00C70C63">
              <w:rPr>
                <w:noProof/>
                <w:webHidden/>
              </w:rPr>
            </w:r>
            <w:r w:rsidR="00C70C63">
              <w:rPr>
                <w:noProof/>
                <w:webHidden/>
              </w:rPr>
              <w:fldChar w:fldCharType="separate"/>
            </w:r>
            <w:r w:rsidR="00C70C63">
              <w:rPr>
                <w:noProof/>
                <w:webHidden/>
              </w:rPr>
              <w:t>2</w:t>
            </w:r>
            <w:r w:rsidR="00C70C63">
              <w:rPr>
                <w:noProof/>
                <w:webHidden/>
              </w:rPr>
              <w:fldChar w:fldCharType="end"/>
            </w:r>
          </w:hyperlink>
        </w:p>
        <w:p w14:paraId="090A157F" w14:textId="3BFF819B" w:rsidR="00C70C63" w:rsidRDefault="00CD17D8">
          <w:pPr>
            <w:pStyle w:val="TOC1"/>
            <w:tabs>
              <w:tab w:val="right" w:leader="dot" w:pos="10042"/>
            </w:tabs>
            <w:rPr>
              <w:rFonts w:asciiTheme="minorHAnsi" w:eastAsiaTheme="minorEastAsia" w:hAnsiTheme="minorHAnsi" w:cstheme="minorBidi"/>
              <w:noProof/>
              <w:sz w:val="24"/>
            </w:rPr>
          </w:pPr>
          <w:hyperlink w:anchor="_Toc145245270" w:history="1">
            <w:r w:rsidR="00C70C63" w:rsidRPr="002D66E7">
              <w:rPr>
                <w:rStyle w:val="Hyperlink"/>
                <w:rFonts w:cs="Arial"/>
                <w:noProof/>
              </w:rPr>
              <w:t>Purpose of the policy</w:t>
            </w:r>
            <w:r w:rsidR="00C70C63">
              <w:rPr>
                <w:noProof/>
                <w:webHidden/>
              </w:rPr>
              <w:tab/>
            </w:r>
            <w:r w:rsidR="00C70C63">
              <w:rPr>
                <w:noProof/>
                <w:webHidden/>
              </w:rPr>
              <w:fldChar w:fldCharType="begin"/>
            </w:r>
            <w:r w:rsidR="00C70C63">
              <w:rPr>
                <w:noProof/>
                <w:webHidden/>
              </w:rPr>
              <w:instrText xml:space="preserve"> PAGEREF _Toc145245270 \h </w:instrText>
            </w:r>
            <w:r w:rsidR="00C70C63">
              <w:rPr>
                <w:noProof/>
                <w:webHidden/>
              </w:rPr>
            </w:r>
            <w:r w:rsidR="00C70C63">
              <w:rPr>
                <w:noProof/>
                <w:webHidden/>
              </w:rPr>
              <w:fldChar w:fldCharType="separate"/>
            </w:r>
            <w:r w:rsidR="00C70C63">
              <w:rPr>
                <w:noProof/>
                <w:webHidden/>
              </w:rPr>
              <w:t>6</w:t>
            </w:r>
            <w:r w:rsidR="00C70C63">
              <w:rPr>
                <w:noProof/>
                <w:webHidden/>
              </w:rPr>
              <w:fldChar w:fldCharType="end"/>
            </w:r>
          </w:hyperlink>
        </w:p>
        <w:p w14:paraId="62E75DF6" w14:textId="4F981684" w:rsidR="00C70C63" w:rsidRDefault="00CD17D8">
          <w:pPr>
            <w:pStyle w:val="TOC1"/>
            <w:tabs>
              <w:tab w:val="right" w:leader="dot" w:pos="10042"/>
            </w:tabs>
            <w:rPr>
              <w:rFonts w:asciiTheme="minorHAnsi" w:eastAsiaTheme="minorEastAsia" w:hAnsiTheme="minorHAnsi" w:cstheme="minorBidi"/>
              <w:noProof/>
              <w:sz w:val="24"/>
            </w:rPr>
          </w:pPr>
          <w:hyperlink w:anchor="_Toc145245271" w:history="1">
            <w:r w:rsidR="00C70C63" w:rsidRPr="002D66E7">
              <w:rPr>
                <w:rStyle w:val="Hyperlink"/>
                <w:rFonts w:cs="Arial"/>
                <w:noProof/>
              </w:rPr>
              <w:t>Roles and responsibilities overview</w:t>
            </w:r>
            <w:r w:rsidR="00C70C63">
              <w:rPr>
                <w:noProof/>
                <w:webHidden/>
              </w:rPr>
              <w:tab/>
            </w:r>
            <w:r w:rsidR="00C70C63">
              <w:rPr>
                <w:noProof/>
                <w:webHidden/>
              </w:rPr>
              <w:fldChar w:fldCharType="begin"/>
            </w:r>
            <w:r w:rsidR="00C70C63">
              <w:rPr>
                <w:noProof/>
                <w:webHidden/>
              </w:rPr>
              <w:instrText xml:space="preserve"> PAGEREF _Toc145245271 \h </w:instrText>
            </w:r>
            <w:r w:rsidR="00C70C63">
              <w:rPr>
                <w:noProof/>
                <w:webHidden/>
              </w:rPr>
            </w:r>
            <w:r w:rsidR="00C70C63">
              <w:rPr>
                <w:noProof/>
                <w:webHidden/>
              </w:rPr>
              <w:fldChar w:fldCharType="separate"/>
            </w:r>
            <w:r w:rsidR="00C70C63">
              <w:rPr>
                <w:noProof/>
                <w:webHidden/>
              </w:rPr>
              <w:t>6</w:t>
            </w:r>
            <w:r w:rsidR="00C70C63">
              <w:rPr>
                <w:noProof/>
                <w:webHidden/>
              </w:rPr>
              <w:fldChar w:fldCharType="end"/>
            </w:r>
          </w:hyperlink>
        </w:p>
        <w:p w14:paraId="610C8261" w14:textId="26B46941" w:rsidR="00C70C63" w:rsidRDefault="00CD17D8">
          <w:pPr>
            <w:pStyle w:val="TOC2"/>
            <w:tabs>
              <w:tab w:val="right" w:leader="dot" w:pos="10042"/>
            </w:tabs>
            <w:rPr>
              <w:rFonts w:asciiTheme="minorHAnsi" w:eastAsiaTheme="minorEastAsia" w:hAnsiTheme="minorHAnsi" w:cstheme="minorBidi"/>
              <w:noProof/>
              <w:sz w:val="24"/>
            </w:rPr>
          </w:pPr>
          <w:hyperlink w:anchor="_Toc145245272" w:history="1">
            <w:r w:rsidR="00C70C63" w:rsidRPr="002D66E7">
              <w:rPr>
                <w:rStyle w:val="Hyperlink"/>
                <w:rFonts w:cs="Arial"/>
                <w:noProof/>
              </w:rPr>
              <w:t>Recruitment, selection</w:t>
            </w:r>
            <w:r w:rsidR="00C70C63" w:rsidRPr="002D66E7">
              <w:rPr>
                <w:rStyle w:val="Hyperlink"/>
                <w:rFonts w:cs="Arial"/>
                <w:noProof/>
                <w:highlight w:val="green"/>
              </w:rPr>
              <w:t>, training and support</w:t>
            </w:r>
            <w:r w:rsidR="00C70C63">
              <w:rPr>
                <w:noProof/>
                <w:webHidden/>
              </w:rPr>
              <w:tab/>
            </w:r>
            <w:r w:rsidR="00C70C63">
              <w:rPr>
                <w:noProof/>
                <w:webHidden/>
              </w:rPr>
              <w:fldChar w:fldCharType="begin"/>
            </w:r>
            <w:r w:rsidR="00C70C63">
              <w:rPr>
                <w:noProof/>
                <w:webHidden/>
              </w:rPr>
              <w:instrText xml:space="preserve"> PAGEREF _Toc145245272 \h </w:instrText>
            </w:r>
            <w:r w:rsidR="00C70C63">
              <w:rPr>
                <w:noProof/>
                <w:webHidden/>
              </w:rPr>
            </w:r>
            <w:r w:rsidR="00C70C63">
              <w:rPr>
                <w:noProof/>
                <w:webHidden/>
              </w:rPr>
              <w:fldChar w:fldCharType="separate"/>
            </w:r>
            <w:r w:rsidR="00C70C63">
              <w:rPr>
                <w:noProof/>
                <w:webHidden/>
              </w:rPr>
              <w:t>7</w:t>
            </w:r>
            <w:r w:rsidR="00C70C63">
              <w:rPr>
                <w:noProof/>
                <w:webHidden/>
              </w:rPr>
              <w:fldChar w:fldCharType="end"/>
            </w:r>
          </w:hyperlink>
        </w:p>
        <w:p w14:paraId="37F29F2D" w14:textId="31958667" w:rsidR="00C70C63" w:rsidRDefault="00CD17D8">
          <w:pPr>
            <w:pStyle w:val="TOC2"/>
            <w:tabs>
              <w:tab w:val="right" w:leader="dot" w:pos="10042"/>
            </w:tabs>
            <w:rPr>
              <w:rFonts w:asciiTheme="minorHAnsi" w:eastAsiaTheme="minorEastAsia" w:hAnsiTheme="minorHAnsi" w:cstheme="minorBidi"/>
              <w:noProof/>
              <w:sz w:val="24"/>
            </w:rPr>
          </w:pPr>
          <w:hyperlink w:anchor="_Toc145245273" w:history="1">
            <w:r w:rsidR="00C70C63" w:rsidRPr="002D66E7">
              <w:rPr>
                <w:rStyle w:val="Hyperlink"/>
                <w:rFonts w:cs="Arial"/>
                <w:noProof/>
                <w:highlight w:val="green"/>
              </w:rPr>
              <w:t>External and</w:t>
            </w:r>
            <w:r w:rsidR="00C70C63" w:rsidRPr="002D66E7">
              <w:rPr>
                <w:rStyle w:val="Hyperlink"/>
                <w:rFonts w:cs="Arial"/>
                <w:noProof/>
              </w:rPr>
              <w:t xml:space="preserve"> internal governance arrangements</w:t>
            </w:r>
            <w:r w:rsidR="00C70C63">
              <w:rPr>
                <w:noProof/>
                <w:webHidden/>
              </w:rPr>
              <w:tab/>
            </w:r>
            <w:r w:rsidR="00C70C63">
              <w:rPr>
                <w:noProof/>
                <w:webHidden/>
              </w:rPr>
              <w:fldChar w:fldCharType="begin"/>
            </w:r>
            <w:r w:rsidR="00C70C63">
              <w:rPr>
                <w:noProof/>
                <w:webHidden/>
              </w:rPr>
              <w:instrText xml:space="preserve"> PAGEREF _Toc145245273 \h </w:instrText>
            </w:r>
            <w:r w:rsidR="00C70C63">
              <w:rPr>
                <w:noProof/>
                <w:webHidden/>
              </w:rPr>
            </w:r>
            <w:r w:rsidR="00C70C63">
              <w:rPr>
                <w:noProof/>
                <w:webHidden/>
              </w:rPr>
              <w:fldChar w:fldCharType="separate"/>
            </w:r>
            <w:r w:rsidR="00C70C63">
              <w:rPr>
                <w:noProof/>
                <w:webHidden/>
              </w:rPr>
              <w:t>8</w:t>
            </w:r>
            <w:r w:rsidR="00C70C63">
              <w:rPr>
                <w:noProof/>
                <w:webHidden/>
              </w:rPr>
              <w:fldChar w:fldCharType="end"/>
            </w:r>
          </w:hyperlink>
        </w:p>
        <w:p w14:paraId="71D15650" w14:textId="4011BFAA" w:rsidR="00C70C63" w:rsidRDefault="00CD17D8">
          <w:pPr>
            <w:pStyle w:val="TOC3"/>
            <w:tabs>
              <w:tab w:val="right" w:leader="dot" w:pos="10042"/>
            </w:tabs>
            <w:rPr>
              <w:rFonts w:asciiTheme="minorHAnsi" w:eastAsiaTheme="minorEastAsia" w:hAnsiTheme="minorHAnsi" w:cstheme="minorBidi"/>
              <w:noProof/>
              <w:sz w:val="24"/>
            </w:rPr>
          </w:pPr>
          <w:hyperlink w:anchor="_Toc145245274" w:history="1">
            <w:r w:rsidR="00C70C63" w:rsidRPr="002D66E7">
              <w:rPr>
                <w:rStyle w:val="Hyperlink"/>
                <w:noProof/>
              </w:rPr>
              <w:t>Escalation Process</w:t>
            </w:r>
            <w:r w:rsidR="00C70C63">
              <w:rPr>
                <w:noProof/>
                <w:webHidden/>
              </w:rPr>
              <w:tab/>
            </w:r>
            <w:r w:rsidR="00C70C63">
              <w:rPr>
                <w:noProof/>
                <w:webHidden/>
              </w:rPr>
              <w:fldChar w:fldCharType="begin"/>
            </w:r>
            <w:r w:rsidR="00C70C63">
              <w:rPr>
                <w:noProof/>
                <w:webHidden/>
              </w:rPr>
              <w:instrText xml:space="preserve"> PAGEREF _Toc145245274 \h </w:instrText>
            </w:r>
            <w:r w:rsidR="00C70C63">
              <w:rPr>
                <w:noProof/>
                <w:webHidden/>
              </w:rPr>
            </w:r>
            <w:r w:rsidR="00C70C63">
              <w:rPr>
                <w:noProof/>
                <w:webHidden/>
              </w:rPr>
              <w:fldChar w:fldCharType="separate"/>
            </w:r>
            <w:r w:rsidR="00C70C63">
              <w:rPr>
                <w:noProof/>
                <w:webHidden/>
              </w:rPr>
              <w:t>8</w:t>
            </w:r>
            <w:r w:rsidR="00C70C63">
              <w:rPr>
                <w:noProof/>
                <w:webHidden/>
              </w:rPr>
              <w:fldChar w:fldCharType="end"/>
            </w:r>
          </w:hyperlink>
        </w:p>
        <w:p w14:paraId="06E93A85" w14:textId="488DD470" w:rsidR="00C70C63" w:rsidRDefault="00CD17D8">
          <w:pPr>
            <w:pStyle w:val="TOC2"/>
            <w:tabs>
              <w:tab w:val="right" w:leader="dot" w:pos="10042"/>
            </w:tabs>
            <w:rPr>
              <w:rFonts w:asciiTheme="minorHAnsi" w:eastAsiaTheme="minorEastAsia" w:hAnsiTheme="minorHAnsi" w:cstheme="minorBidi"/>
              <w:noProof/>
              <w:sz w:val="24"/>
            </w:rPr>
          </w:pPr>
          <w:hyperlink w:anchor="_Toc145245275" w:history="1">
            <w:r w:rsidR="00C70C63" w:rsidRPr="002D66E7">
              <w:rPr>
                <w:rStyle w:val="Hyperlink"/>
                <w:rFonts w:cs="Arial"/>
                <w:noProof/>
              </w:rPr>
              <w:t>Delivery of qualifications</w:t>
            </w:r>
            <w:r w:rsidR="00C70C63">
              <w:rPr>
                <w:noProof/>
                <w:webHidden/>
              </w:rPr>
              <w:tab/>
            </w:r>
            <w:r w:rsidR="00C70C63">
              <w:rPr>
                <w:noProof/>
                <w:webHidden/>
              </w:rPr>
              <w:fldChar w:fldCharType="begin"/>
            </w:r>
            <w:r w:rsidR="00C70C63">
              <w:rPr>
                <w:noProof/>
                <w:webHidden/>
              </w:rPr>
              <w:instrText xml:space="preserve"> PAGEREF _Toc145245275 \h </w:instrText>
            </w:r>
            <w:r w:rsidR="00C70C63">
              <w:rPr>
                <w:noProof/>
                <w:webHidden/>
              </w:rPr>
            </w:r>
            <w:r w:rsidR="00C70C63">
              <w:rPr>
                <w:noProof/>
                <w:webHidden/>
              </w:rPr>
              <w:fldChar w:fldCharType="separate"/>
            </w:r>
            <w:r w:rsidR="00C70C63">
              <w:rPr>
                <w:noProof/>
                <w:webHidden/>
              </w:rPr>
              <w:t>8</w:t>
            </w:r>
            <w:r w:rsidR="00C70C63">
              <w:rPr>
                <w:noProof/>
                <w:webHidden/>
              </w:rPr>
              <w:fldChar w:fldCharType="end"/>
            </w:r>
          </w:hyperlink>
        </w:p>
        <w:p w14:paraId="3C76B2BE" w14:textId="1A4439B4" w:rsidR="00C70C63" w:rsidRDefault="00CD17D8">
          <w:pPr>
            <w:pStyle w:val="TOC2"/>
            <w:tabs>
              <w:tab w:val="right" w:leader="dot" w:pos="10042"/>
            </w:tabs>
            <w:rPr>
              <w:rFonts w:asciiTheme="minorHAnsi" w:eastAsiaTheme="minorEastAsia" w:hAnsiTheme="minorHAnsi" w:cstheme="minorBidi"/>
              <w:noProof/>
              <w:sz w:val="24"/>
            </w:rPr>
          </w:pPr>
          <w:hyperlink w:anchor="_Toc145245276" w:history="1">
            <w:r w:rsidR="00C70C63" w:rsidRPr="002D66E7">
              <w:rPr>
                <w:rStyle w:val="Hyperlink"/>
                <w:rFonts w:cs="Arial"/>
                <w:noProof/>
              </w:rPr>
              <w:t>Public liability</w:t>
            </w:r>
            <w:r w:rsidR="00C70C63">
              <w:rPr>
                <w:noProof/>
                <w:webHidden/>
              </w:rPr>
              <w:tab/>
            </w:r>
            <w:r w:rsidR="00C70C63">
              <w:rPr>
                <w:noProof/>
                <w:webHidden/>
              </w:rPr>
              <w:fldChar w:fldCharType="begin"/>
            </w:r>
            <w:r w:rsidR="00C70C63">
              <w:rPr>
                <w:noProof/>
                <w:webHidden/>
              </w:rPr>
              <w:instrText xml:space="preserve"> PAGEREF _Toc145245276 \h </w:instrText>
            </w:r>
            <w:r w:rsidR="00C70C63">
              <w:rPr>
                <w:noProof/>
                <w:webHidden/>
              </w:rPr>
            </w:r>
            <w:r w:rsidR="00C70C63">
              <w:rPr>
                <w:noProof/>
                <w:webHidden/>
              </w:rPr>
              <w:fldChar w:fldCharType="separate"/>
            </w:r>
            <w:r w:rsidR="00C70C63">
              <w:rPr>
                <w:noProof/>
                <w:webHidden/>
              </w:rPr>
              <w:t>8</w:t>
            </w:r>
            <w:r w:rsidR="00C70C63">
              <w:rPr>
                <w:noProof/>
                <w:webHidden/>
              </w:rPr>
              <w:fldChar w:fldCharType="end"/>
            </w:r>
          </w:hyperlink>
        </w:p>
        <w:p w14:paraId="30B4063B" w14:textId="5BB03AA7" w:rsidR="00C70C63" w:rsidRDefault="00CD17D8">
          <w:pPr>
            <w:pStyle w:val="TOC2"/>
            <w:tabs>
              <w:tab w:val="right" w:leader="dot" w:pos="10042"/>
            </w:tabs>
            <w:rPr>
              <w:rFonts w:asciiTheme="minorHAnsi" w:eastAsiaTheme="minorEastAsia" w:hAnsiTheme="minorHAnsi" w:cstheme="minorBidi"/>
              <w:noProof/>
              <w:sz w:val="24"/>
            </w:rPr>
          </w:pPr>
          <w:hyperlink w:anchor="_Toc145245277" w:history="1">
            <w:r w:rsidR="00C70C63" w:rsidRPr="002D66E7">
              <w:rPr>
                <w:rStyle w:val="Hyperlink"/>
                <w:rFonts w:cs="Arial"/>
                <w:noProof/>
              </w:rPr>
              <w:t>Security of assessment materials</w:t>
            </w:r>
            <w:r w:rsidR="00C70C63">
              <w:rPr>
                <w:noProof/>
                <w:webHidden/>
              </w:rPr>
              <w:tab/>
            </w:r>
            <w:r w:rsidR="00C70C63">
              <w:rPr>
                <w:noProof/>
                <w:webHidden/>
              </w:rPr>
              <w:fldChar w:fldCharType="begin"/>
            </w:r>
            <w:r w:rsidR="00C70C63">
              <w:rPr>
                <w:noProof/>
                <w:webHidden/>
              </w:rPr>
              <w:instrText xml:space="preserve"> PAGEREF _Toc145245277 \h </w:instrText>
            </w:r>
            <w:r w:rsidR="00C70C63">
              <w:rPr>
                <w:noProof/>
                <w:webHidden/>
              </w:rPr>
            </w:r>
            <w:r w:rsidR="00C70C63">
              <w:rPr>
                <w:noProof/>
                <w:webHidden/>
              </w:rPr>
              <w:fldChar w:fldCharType="separate"/>
            </w:r>
            <w:r w:rsidR="00C70C63">
              <w:rPr>
                <w:noProof/>
                <w:webHidden/>
              </w:rPr>
              <w:t>8</w:t>
            </w:r>
            <w:r w:rsidR="00C70C63">
              <w:rPr>
                <w:noProof/>
                <w:webHidden/>
              </w:rPr>
              <w:fldChar w:fldCharType="end"/>
            </w:r>
          </w:hyperlink>
        </w:p>
        <w:p w14:paraId="055FCBCC" w14:textId="4C0981AA" w:rsidR="00C70C63" w:rsidRDefault="00CD17D8">
          <w:pPr>
            <w:pStyle w:val="TOC2"/>
            <w:tabs>
              <w:tab w:val="right" w:leader="dot" w:pos="10042"/>
            </w:tabs>
            <w:rPr>
              <w:rFonts w:asciiTheme="minorHAnsi" w:eastAsiaTheme="minorEastAsia" w:hAnsiTheme="minorHAnsi" w:cstheme="minorBidi"/>
              <w:noProof/>
              <w:sz w:val="24"/>
            </w:rPr>
          </w:pPr>
          <w:hyperlink w:anchor="_Toc145245278" w:history="1">
            <w:r w:rsidR="00C70C63" w:rsidRPr="002D66E7">
              <w:rPr>
                <w:rStyle w:val="Hyperlink"/>
                <w:rFonts w:cs="Arial"/>
                <w:noProof/>
              </w:rPr>
              <w:t>Malpractice</w:t>
            </w:r>
            <w:r w:rsidR="00C70C63">
              <w:rPr>
                <w:noProof/>
                <w:webHidden/>
              </w:rPr>
              <w:tab/>
            </w:r>
            <w:r w:rsidR="00C70C63">
              <w:rPr>
                <w:noProof/>
                <w:webHidden/>
              </w:rPr>
              <w:fldChar w:fldCharType="begin"/>
            </w:r>
            <w:r w:rsidR="00C70C63">
              <w:rPr>
                <w:noProof/>
                <w:webHidden/>
              </w:rPr>
              <w:instrText xml:space="preserve"> PAGEREF _Toc145245278 \h </w:instrText>
            </w:r>
            <w:r w:rsidR="00C70C63">
              <w:rPr>
                <w:noProof/>
                <w:webHidden/>
              </w:rPr>
            </w:r>
            <w:r w:rsidR="00C70C63">
              <w:rPr>
                <w:noProof/>
                <w:webHidden/>
              </w:rPr>
              <w:fldChar w:fldCharType="separate"/>
            </w:r>
            <w:r w:rsidR="00C70C63">
              <w:rPr>
                <w:noProof/>
                <w:webHidden/>
              </w:rPr>
              <w:t>9</w:t>
            </w:r>
            <w:r w:rsidR="00C70C63">
              <w:rPr>
                <w:noProof/>
                <w:webHidden/>
              </w:rPr>
              <w:fldChar w:fldCharType="end"/>
            </w:r>
          </w:hyperlink>
        </w:p>
        <w:p w14:paraId="4719F3BA" w14:textId="2D279C0C" w:rsidR="00C70C63" w:rsidRDefault="00CD17D8">
          <w:pPr>
            <w:pStyle w:val="TOC2"/>
            <w:tabs>
              <w:tab w:val="right" w:leader="dot" w:pos="10042"/>
            </w:tabs>
            <w:rPr>
              <w:rFonts w:asciiTheme="minorHAnsi" w:eastAsiaTheme="minorEastAsia" w:hAnsiTheme="minorHAnsi" w:cstheme="minorBidi"/>
              <w:noProof/>
              <w:sz w:val="24"/>
            </w:rPr>
          </w:pPr>
          <w:hyperlink w:anchor="_Toc145245279" w:history="1">
            <w:r w:rsidR="00C70C63" w:rsidRPr="002D66E7">
              <w:rPr>
                <w:rStyle w:val="Hyperlink"/>
                <w:noProof/>
              </w:rPr>
              <w:t>Policies/procedures</w:t>
            </w:r>
            <w:r w:rsidR="00C70C63">
              <w:rPr>
                <w:noProof/>
                <w:webHidden/>
              </w:rPr>
              <w:tab/>
            </w:r>
            <w:r w:rsidR="00C70C63">
              <w:rPr>
                <w:noProof/>
                <w:webHidden/>
              </w:rPr>
              <w:fldChar w:fldCharType="begin"/>
            </w:r>
            <w:r w:rsidR="00C70C63">
              <w:rPr>
                <w:noProof/>
                <w:webHidden/>
              </w:rPr>
              <w:instrText xml:space="preserve"> PAGEREF _Toc145245279 \h </w:instrText>
            </w:r>
            <w:r w:rsidR="00C70C63">
              <w:rPr>
                <w:noProof/>
                <w:webHidden/>
              </w:rPr>
            </w:r>
            <w:r w:rsidR="00C70C63">
              <w:rPr>
                <w:noProof/>
                <w:webHidden/>
              </w:rPr>
              <w:fldChar w:fldCharType="separate"/>
            </w:r>
            <w:r w:rsidR="00C70C63">
              <w:rPr>
                <w:noProof/>
                <w:webHidden/>
              </w:rPr>
              <w:t>9</w:t>
            </w:r>
            <w:r w:rsidR="00C70C63">
              <w:rPr>
                <w:noProof/>
                <w:webHidden/>
              </w:rPr>
              <w:fldChar w:fldCharType="end"/>
            </w:r>
          </w:hyperlink>
        </w:p>
        <w:p w14:paraId="49A7FD43" w14:textId="276F1F09" w:rsidR="00C70C63" w:rsidRDefault="00CD17D8">
          <w:pPr>
            <w:pStyle w:val="TOC3"/>
            <w:tabs>
              <w:tab w:val="right" w:leader="dot" w:pos="10042"/>
            </w:tabs>
            <w:rPr>
              <w:rFonts w:asciiTheme="minorHAnsi" w:eastAsiaTheme="minorEastAsia" w:hAnsiTheme="minorHAnsi" w:cstheme="minorBidi"/>
              <w:noProof/>
              <w:sz w:val="24"/>
            </w:rPr>
          </w:pPr>
          <w:hyperlink w:anchor="_Toc145245280" w:history="1">
            <w:r w:rsidR="00C70C63" w:rsidRPr="002D66E7">
              <w:rPr>
                <w:rStyle w:val="Hyperlink"/>
                <w:noProof/>
                <w:highlight w:val="green"/>
              </w:rPr>
              <w:t>Malpractice Policy (Exams)</w:t>
            </w:r>
            <w:r w:rsidR="00C70C63">
              <w:rPr>
                <w:noProof/>
                <w:webHidden/>
              </w:rPr>
              <w:tab/>
            </w:r>
            <w:r w:rsidR="00C70C63">
              <w:rPr>
                <w:noProof/>
                <w:webHidden/>
              </w:rPr>
              <w:fldChar w:fldCharType="begin"/>
            </w:r>
            <w:r w:rsidR="00C70C63">
              <w:rPr>
                <w:noProof/>
                <w:webHidden/>
              </w:rPr>
              <w:instrText xml:space="preserve"> PAGEREF _Toc145245280 \h </w:instrText>
            </w:r>
            <w:r w:rsidR="00C70C63">
              <w:rPr>
                <w:noProof/>
                <w:webHidden/>
              </w:rPr>
            </w:r>
            <w:r w:rsidR="00C70C63">
              <w:rPr>
                <w:noProof/>
                <w:webHidden/>
              </w:rPr>
              <w:fldChar w:fldCharType="separate"/>
            </w:r>
            <w:r w:rsidR="00C70C63">
              <w:rPr>
                <w:noProof/>
                <w:webHidden/>
              </w:rPr>
              <w:t>9</w:t>
            </w:r>
            <w:r w:rsidR="00C70C63">
              <w:rPr>
                <w:noProof/>
                <w:webHidden/>
              </w:rPr>
              <w:fldChar w:fldCharType="end"/>
            </w:r>
          </w:hyperlink>
        </w:p>
        <w:p w14:paraId="4CABD33F" w14:textId="6E8AFE07" w:rsidR="00C70C63" w:rsidRDefault="00CD17D8">
          <w:pPr>
            <w:pStyle w:val="TOC3"/>
            <w:tabs>
              <w:tab w:val="right" w:leader="dot" w:pos="10042"/>
            </w:tabs>
            <w:rPr>
              <w:rFonts w:asciiTheme="minorHAnsi" w:eastAsiaTheme="minorEastAsia" w:hAnsiTheme="minorHAnsi" w:cstheme="minorBidi"/>
              <w:noProof/>
              <w:sz w:val="24"/>
            </w:rPr>
          </w:pPr>
          <w:hyperlink w:anchor="_Toc145245281" w:history="1">
            <w:r w:rsidR="00C70C63" w:rsidRPr="002D66E7">
              <w:rPr>
                <w:rStyle w:val="Hyperlink"/>
                <w:noProof/>
              </w:rPr>
              <w:t>Exam Contingency Plan</w:t>
            </w:r>
            <w:r w:rsidR="00C70C63">
              <w:rPr>
                <w:noProof/>
                <w:webHidden/>
              </w:rPr>
              <w:tab/>
            </w:r>
            <w:r w:rsidR="00C70C63">
              <w:rPr>
                <w:noProof/>
                <w:webHidden/>
              </w:rPr>
              <w:fldChar w:fldCharType="begin"/>
            </w:r>
            <w:r w:rsidR="00C70C63">
              <w:rPr>
                <w:noProof/>
                <w:webHidden/>
              </w:rPr>
              <w:instrText xml:space="preserve"> PAGEREF _Toc145245281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76D404E8" w14:textId="4376D29A" w:rsidR="00C70C63" w:rsidRDefault="00CD17D8">
          <w:pPr>
            <w:pStyle w:val="TOC3"/>
            <w:tabs>
              <w:tab w:val="right" w:leader="dot" w:pos="10042"/>
            </w:tabs>
            <w:rPr>
              <w:rFonts w:asciiTheme="minorHAnsi" w:eastAsiaTheme="minorEastAsia" w:hAnsiTheme="minorHAnsi" w:cstheme="minorBidi"/>
              <w:noProof/>
              <w:sz w:val="24"/>
            </w:rPr>
          </w:pPr>
          <w:hyperlink w:anchor="_Toc145245282" w:history="1">
            <w:r w:rsidR="00C70C63" w:rsidRPr="002D66E7">
              <w:rPr>
                <w:rStyle w:val="Hyperlink"/>
                <w:noProof/>
              </w:rPr>
              <w:t>Lockdown Policy (Exams)</w:t>
            </w:r>
            <w:r w:rsidR="00C70C63">
              <w:rPr>
                <w:noProof/>
                <w:webHidden/>
              </w:rPr>
              <w:tab/>
            </w:r>
            <w:r w:rsidR="00C70C63">
              <w:rPr>
                <w:noProof/>
                <w:webHidden/>
              </w:rPr>
              <w:fldChar w:fldCharType="begin"/>
            </w:r>
            <w:r w:rsidR="00C70C63">
              <w:rPr>
                <w:noProof/>
                <w:webHidden/>
              </w:rPr>
              <w:instrText xml:space="preserve"> PAGEREF _Toc145245282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3ECD1D23" w14:textId="33E032F0" w:rsidR="00C70C63" w:rsidRDefault="00CD17D8">
          <w:pPr>
            <w:pStyle w:val="TOC3"/>
            <w:tabs>
              <w:tab w:val="right" w:leader="dot" w:pos="10042"/>
            </w:tabs>
            <w:rPr>
              <w:rFonts w:asciiTheme="minorHAnsi" w:eastAsiaTheme="minorEastAsia" w:hAnsiTheme="minorHAnsi" w:cstheme="minorBidi"/>
              <w:noProof/>
              <w:sz w:val="24"/>
            </w:rPr>
          </w:pPr>
          <w:hyperlink w:anchor="_Toc145245283" w:history="1">
            <w:r w:rsidR="00C70C63" w:rsidRPr="002D66E7">
              <w:rPr>
                <w:rStyle w:val="Hyperlink"/>
                <w:noProof/>
              </w:rPr>
              <w:t>Internal Appeals Procedure</w:t>
            </w:r>
            <w:r w:rsidR="00C70C63">
              <w:rPr>
                <w:noProof/>
                <w:webHidden/>
              </w:rPr>
              <w:tab/>
            </w:r>
            <w:r w:rsidR="00C70C63">
              <w:rPr>
                <w:noProof/>
                <w:webHidden/>
              </w:rPr>
              <w:fldChar w:fldCharType="begin"/>
            </w:r>
            <w:r w:rsidR="00C70C63">
              <w:rPr>
                <w:noProof/>
                <w:webHidden/>
              </w:rPr>
              <w:instrText xml:space="preserve"> PAGEREF _Toc145245283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5DE38E12" w14:textId="1FD1D659" w:rsidR="00C70C63" w:rsidRDefault="00CD17D8">
          <w:pPr>
            <w:pStyle w:val="TOC3"/>
            <w:tabs>
              <w:tab w:val="right" w:leader="dot" w:pos="10042"/>
            </w:tabs>
            <w:rPr>
              <w:rFonts w:asciiTheme="minorHAnsi" w:eastAsiaTheme="minorEastAsia" w:hAnsiTheme="minorHAnsi" w:cstheme="minorBidi"/>
              <w:noProof/>
              <w:sz w:val="24"/>
            </w:rPr>
          </w:pPr>
          <w:hyperlink w:anchor="_Toc145245284" w:history="1">
            <w:r w:rsidR="00C70C63" w:rsidRPr="002D66E7">
              <w:rPr>
                <w:rStyle w:val="Hyperlink"/>
                <w:noProof/>
              </w:rPr>
              <w:t>Equalities Policy</w:t>
            </w:r>
            <w:r w:rsidR="00C70C63">
              <w:rPr>
                <w:noProof/>
                <w:webHidden/>
              </w:rPr>
              <w:tab/>
            </w:r>
            <w:r w:rsidR="00C70C63">
              <w:rPr>
                <w:noProof/>
                <w:webHidden/>
              </w:rPr>
              <w:fldChar w:fldCharType="begin"/>
            </w:r>
            <w:r w:rsidR="00C70C63">
              <w:rPr>
                <w:noProof/>
                <w:webHidden/>
              </w:rPr>
              <w:instrText xml:space="preserve"> PAGEREF _Toc145245284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7DCE37E1" w14:textId="5D98A3FE" w:rsidR="00C70C63" w:rsidRDefault="00CD17D8">
          <w:pPr>
            <w:pStyle w:val="TOC3"/>
            <w:tabs>
              <w:tab w:val="right" w:leader="dot" w:pos="10042"/>
            </w:tabs>
            <w:rPr>
              <w:rFonts w:asciiTheme="minorHAnsi" w:eastAsiaTheme="minorEastAsia" w:hAnsiTheme="minorHAnsi" w:cstheme="minorBidi"/>
              <w:noProof/>
              <w:sz w:val="24"/>
            </w:rPr>
          </w:pPr>
          <w:hyperlink w:anchor="_Toc145245285" w:history="1">
            <w:r w:rsidR="00C70C63" w:rsidRPr="002D66E7">
              <w:rPr>
                <w:rStyle w:val="Hyperlink"/>
                <w:noProof/>
              </w:rPr>
              <w:t xml:space="preserve">Complaints </w:t>
            </w:r>
            <w:r w:rsidR="00C70C63" w:rsidRPr="002D66E7">
              <w:rPr>
                <w:rStyle w:val="Hyperlink"/>
                <w:strike/>
                <w:noProof/>
                <w:highlight w:val="green"/>
              </w:rPr>
              <w:t>and Appeals Procedure</w:t>
            </w:r>
            <w:r w:rsidR="00C70C63" w:rsidRPr="002D66E7">
              <w:rPr>
                <w:rStyle w:val="Hyperlink"/>
                <w:noProof/>
              </w:rPr>
              <w:t xml:space="preserve"> </w:t>
            </w:r>
            <w:r w:rsidR="00C70C63" w:rsidRPr="002D66E7">
              <w:rPr>
                <w:rStyle w:val="Hyperlink"/>
                <w:noProof/>
                <w:highlight w:val="green"/>
              </w:rPr>
              <w:t>Policy</w:t>
            </w:r>
            <w:r w:rsidR="00C70C63" w:rsidRPr="002D66E7">
              <w:rPr>
                <w:rStyle w:val="Hyperlink"/>
                <w:noProof/>
              </w:rPr>
              <w:t xml:space="preserve"> (Exams)</w:t>
            </w:r>
            <w:r w:rsidR="00C70C63">
              <w:rPr>
                <w:noProof/>
                <w:webHidden/>
              </w:rPr>
              <w:tab/>
            </w:r>
            <w:r w:rsidR="00C70C63">
              <w:rPr>
                <w:noProof/>
                <w:webHidden/>
              </w:rPr>
              <w:fldChar w:fldCharType="begin"/>
            </w:r>
            <w:r w:rsidR="00C70C63">
              <w:rPr>
                <w:noProof/>
                <w:webHidden/>
              </w:rPr>
              <w:instrText xml:space="preserve"> PAGEREF _Toc145245285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6B42AFCB" w14:textId="2AA7FFF1" w:rsidR="00C70C63" w:rsidRDefault="00CD17D8">
          <w:pPr>
            <w:pStyle w:val="TOC3"/>
            <w:tabs>
              <w:tab w:val="right" w:leader="dot" w:pos="10042"/>
            </w:tabs>
            <w:rPr>
              <w:rFonts w:asciiTheme="minorHAnsi" w:eastAsiaTheme="minorEastAsia" w:hAnsiTheme="minorHAnsi" w:cstheme="minorBidi"/>
              <w:noProof/>
              <w:sz w:val="24"/>
            </w:rPr>
          </w:pPr>
          <w:hyperlink w:anchor="_Toc145245286" w:history="1">
            <w:r w:rsidR="00C70C63" w:rsidRPr="002D66E7">
              <w:rPr>
                <w:rStyle w:val="Hyperlink"/>
                <w:noProof/>
              </w:rPr>
              <w:t>Child Protection/Safeguarding Policy (Exams)</w:t>
            </w:r>
            <w:r w:rsidR="00C70C63">
              <w:rPr>
                <w:noProof/>
                <w:webHidden/>
              </w:rPr>
              <w:tab/>
            </w:r>
            <w:r w:rsidR="00C70C63">
              <w:rPr>
                <w:noProof/>
                <w:webHidden/>
              </w:rPr>
              <w:fldChar w:fldCharType="begin"/>
            </w:r>
            <w:r w:rsidR="00C70C63">
              <w:rPr>
                <w:noProof/>
                <w:webHidden/>
              </w:rPr>
              <w:instrText xml:space="preserve"> PAGEREF _Toc145245286 \h </w:instrText>
            </w:r>
            <w:r w:rsidR="00C70C63">
              <w:rPr>
                <w:noProof/>
                <w:webHidden/>
              </w:rPr>
            </w:r>
            <w:r w:rsidR="00C70C63">
              <w:rPr>
                <w:noProof/>
                <w:webHidden/>
              </w:rPr>
              <w:fldChar w:fldCharType="separate"/>
            </w:r>
            <w:r w:rsidR="00C70C63">
              <w:rPr>
                <w:noProof/>
                <w:webHidden/>
              </w:rPr>
              <w:t>10</w:t>
            </w:r>
            <w:r w:rsidR="00C70C63">
              <w:rPr>
                <w:noProof/>
                <w:webHidden/>
              </w:rPr>
              <w:fldChar w:fldCharType="end"/>
            </w:r>
          </w:hyperlink>
        </w:p>
        <w:p w14:paraId="785EDEBA" w14:textId="3D91137B" w:rsidR="00C70C63" w:rsidRDefault="00CD17D8">
          <w:pPr>
            <w:pStyle w:val="TOC3"/>
            <w:tabs>
              <w:tab w:val="right" w:leader="dot" w:pos="10042"/>
            </w:tabs>
            <w:rPr>
              <w:rFonts w:asciiTheme="minorHAnsi" w:eastAsiaTheme="minorEastAsia" w:hAnsiTheme="minorHAnsi" w:cstheme="minorBidi"/>
              <w:noProof/>
              <w:sz w:val="24"/>
            </w:rPr>
          </w:pPr>
          <w:hyperlink w:anchor="_Toc145245287" w:history="1">
            <w:r w:rsidR="00C70C63" w:rsidRPr="002D66E7">
              <w:rPr>
                <w:rStyle w:val="Hyperlink"/>
                <w:noProof/>
              </w:rPr>
              <w:t>Data Protection Policy (Exams)</w:t>
            </w:r>
            <w:r w:rsidR="00C70C63">
              <w:rPr>
                <w:noProof/>
                <w:webHidden/>
              </w:rPr>
              <w:tab/>
            </w:r>
            <w:r w:rsidR="00C70C63">
              <w:rPr>
                <w:noProof/>
                <w:webHidden/>
              </w:rPr>
              <w:fldChar w:fldCharType="begin"/>
            </w:r>
            <w:r w:rsidR="00C70C63">
              <w:rPr>
                <w:noProof/>
                <w:webHidden/>
              </w:rPr>
              <w:instrText xml:space="preserve"> PAGEREF _Toc145245287 \h </w:instrText>
            </w:r>
            <w:r w:rsidR="00C70C63">
              <w:rPr>
                <w:noProof/>
                <w:webHidden/>
              </w:rPr>
            </w:r>
            <w:r w:rsidR="00C70C63">
              <w:rPr>
                <w:noProof/>
                <w:webHidden/>
              </w:rPr>
              <w:fldChar w:fldCharType="separate"/>
            </w:r>
            <w:r w:rsidR="00C70C63">
              <w:rPr>
                <w:noProof/>
                <w:webHidden/>
              </w:rPr>
              <w:t>11</w:t>
            </w:r>
            <w:r w:rsidR="00C70C63">
              <w:rPr>
                <w:noProof/>
                <w:webHidden/>
              </w:rPr>
              <w:fldChar w:fldCharType="end"/>
            </w:r>
          </w:hyperlink>
        </w:p>
        <w:p w14:paraId="6A9379A2" w14:textId="49B95B68" w:rsidR="00C70C63" w:rsidRDefault="00CD17D8">
          <w:pPr>
            <w:pStyle w:val="TOC3"/>
            <w:tabs>
              <w:tab w:val="right" w:leader="dot" w:pos="10042"/>
            </w:tabs>
            <w:rPr>
              <w:rFonts w:asciiTheme="minorHAnsi" w:eastAsiaTheme="minorEastAsia" w:hAnsiTheme="minorHAnsi" w:cstheme="minorBidi"/>
              <w:noProof/>
              <w:sz w:val="24"/>
            </w:rPr>
          </w:pPr>
          <w:hyperlink w:anchor="_Toc145245288" w:history="1">
            <w:r w:rsidR="00C70C63" w:rsidRPr="002D66E7">
              <w:rPr>
                <w:rStyle w:val="Hyperlink"/>
                <w:noProof/>
              </w:rPr>
              <w:t>Whistleblowing Policy (Exams)</w:t>
            </w:r>
            <w:r w:rsidR="00C70C63">
              <w:rPr>
                <w:noProof/>
                <w:webHidden/>
              </w:rPr>
              <w:tab/>
            </w:r>
            <w:r w:rsidR="00C70C63">
              <w:rPr>
                <w:noProof/>
                <w:webHidden/>
              </w:rPr>
              <w:fldChar w:fldCharType="begin"/>
            </w:r>
            <w:r w:rsidR="00C70C63">
              <w:rPr>
                <w:noProof/>
                <w:webHidden/>
              </w:rPr>
              <w:instrText xml:space="preserve"> PAGEREF _Toc145245288 \h </w:instrText>
            </w:r>
            <w:r w:rsidR="00C70C63">
              <w:rPr>
                <w:noProof/>
                <w:webHidden/>
              </w:rPr>
            </w:r>
            <w:r w:rsidR="00C70C63">
              <w:rPr>
                <w:noProof/>
                <w:webHidden/>
              </w:rPr>
              <w:fldChar w:fldCharType="separate"/>
            </w:r>
            <w:r w:rsidR="00C70C63">
              <w:rPr>
                <w:noProof/>
                <w:webHidden/>
              </w:rPr>
              <w:t>11</w:t>
            </w:r>
            <w:r w:rsidR="00C70C63">
              <w:rPr>
                <w:noProof/>
                <w:webHidden/>
              </w:rPr>
              <w:fldChar w:fldCharType="end"/>
            </w:r>
          </w:hyperlink>
        </w:p>
        <w:p w14:paraId="36AE23A1" w14:textId="66EA2921" w:rsidR="00C70C63" w:rsidRDefault="00CD17D8">
          <w:pPr>
            <w:pStyle w:val="TOC3"/>
            <w:tabs>
              <w:tab w:val="right" w:leader="dot" w:pos="10042"/>
            </w:tabs>
            <w:rPr>
              <w:rFonts w:asciiTheme="minorHAnsi" w:eastAsiaTheme="minorEastAsia" w:hAnsiTheme="minorHAnsi" w:cstheme="minorBidi"/>
              <w:noProof/>
              <w:sz w:val="24"/>
            </w:rPr>
          </w:pPr>
          <w:hyperlink w:anchor="_Toc145245289" w:history="1">
            <w:r w:rsidR="00C70C63" w:rsidRPr="002D66E7">
              <w:rPr>
                <w:rStyle w:val="Hyperlink"/>
                <w:noProof/>
              </w:rPr>
              <w:t>Access Arrangements Policy</w:t>
            </w:r>
            <w:r w:rsidR="00C70C63">
              <w:rPr>
                <w:noProof/>
                <w:webHidden/>
              </w:rPr>
              <w:tab/>
            </w:r>
            <w:r w:rsidR="00C70C63">
              <w:rPr>
                <w:noProof/>
                <w:webHidden/>
              </w:rPr>
              <w:fldChar w:fldCharType="begin"/>
            </w:r>
            <w:r w:rsidR="00C70C63">
              <w:rPr>
                <w:noProof/>
                <w:webHidden/>
              </w:rPr>
              <w:instrText xml:space="preserve"> PAGEREF _Toc145245289 \h </w:instrText>
            </w:r>
            <w:r w:rsidR="00C70C63">
              <w:rPr>
                <w:noProof/>
                <w:webHidden/>
              </w:rPr>
            </w:r>
            <w:r w:rsidR="00C70C63">
              <w:rPr>
                <w:noProof/>
                <w:webHidden/>
              </w:rPr>
              <w:fldChar w:fldCharType="separate"/>
            </w:r>
            <w:r w:rsidR="00C70C63">
              <w:rPr>
                <w:noProof/>
                <w:webHidden/>
              </w:rPr>
              <w:t>11</w:t>
            </w:r>
            <w:r w:rsidR="00C70C63">
              <w:rPr>
                <w:noProof/>
                <w:webHidden/>
              </w:rPr>
              <w:fldChar w:fldCharType="end"/>
            </w:r>
          </w:hyperlink>
        </w:p>
        <w:p w14:paraId="5199A0EB" w14:textId="5C787EDE" w:rsidR="00C70C63" w:rsidRDefault="00CD17D8">
          <w:pPr>
            <w:pStyle w:val="TOC2"/>
            <w:tabs>
              <w:tab w:val="right" w:leader="dot" w:pos="10042"/>
            </w:tabs>
            <w:rPr>
              <w:rFonts w:asciiTheme="minorHAnsi" w:eastAsiaTheme="minorEastAsia" w:hAnsiTheme="minorHAnsi" w:cstheme="minorBidi"/>
              <w:noProof/>
              <w:sz w:val="24"/>
            </w:rPr>
          </w:pPr>
          <w:hyperlink w:anchor="_Toc145245290" w:history="1">
            <w:r w:rsidR="00C70C63" w:rsidRPr="002D66E7">
              <w:rPr>
                <w:rStyle w:val="Hyperlink"/>
                <w:rFonts w:cs="Arial"/>
                <w:noProof/>
              </w:rPr>
              <w:t>Conflicts of interest</w:t>
            </w:r>
            <w:r w:rsidR="00C70C63">
              <w:rPr>
                <w:noProof/>
                <w:webHidden/>
              </w:rPr>
              <w:tab/>
            </w:r>
            <w:r w:rsidR="00C70C63">
              <w:rPr>
                <w:noProof/>
                <w:webHidden/>
              </w:rPr>
              <w:fldChar w:fldCharType="begin"/>
            </w:r>
            <w:r w:rsidR="00C70C63">
              <w:rPr>
                <w:noProof/>
                <w:webHidden/>
              </w:rPr>
              <w:instrText xml:space="preserve"> PAGEREF _Toc145245290 \h </w:instrText>
            </w:r>
            <w:r w:rsidR="00C70C63">
              <w:rPr>
                <w:noProof/>
                <w:webHidden/>
              </w:rPr>
            </w:r>
            <w:r w:rsidR="00C70C63">
              <w:rPr>
                <w:noProof/>
                <w:webHidden/>
              </w:rPr>
              <w:fldChar w:fldCharType="separate"/>
            </w:r>
            <w:r w:rsidR="00C70C63">
              <w:rPr>
                <w:noProof/>
                <w:webHidden/>
              </w:rPr>
              <w:t>11</w:t>
            </w:r>
            <w:r w:rsidR="00C70C63">
              <w:rPr>
                <w:noProof/>
                <w:webHidden/>
              </w:rPr>
              <w:fldChar w:fldCharType="end"/>
            </w:r>
          </w:hyperlink>
        </w:p>
        <w:p w14:paraId="0DBF3183" w14:textId="56D7396C" w:rsidR="00C70C63" w:rsidRDefault="00CD17D8">
          <w:pPr>
            <w:pStyle w:val="TOC3"/>
            <w:tabs>
              <w:tab w:val="right" w:leader="dot" w:pos="10042"/>
            </w:tabs>
            <w:rPr>
              <w:rFonts w:asciiTheme="minorHAnsi" w:eastAsiaTheme="minorEastAsia" w:hAnsiTheme="minorHAnsi" w:cstheme="minorBidi"/>
              <w:noProof/>
              <w:sz w:val="24"/>
            </w:rPr>
          </w:pPr>
          <w:hyperlink w:anchor="_Toc145245291" w:history="1">
            <w:r w:rsidR="00C70C63" w:rsidRPr="002D66E7">
              <w:rPr>
                <w:rStyle w:val="Hyperlink"/>
                <w:noProof/>
              </w:rPr>
              <w:t>Conflicts of Interest Policy (Exams)</w:t>
            </w:r>
            <w:r w:rsidR="00C70C63">
              <w:rPr>
                <w:noProof/>
                <w:webHidden/>
              </w:rPr>
              <w:tab/>
            </w:r>
            <w:r w:rsidR="00C70C63">
              <w:rPr>
                <w:noProof/>
                <w:webHidden/>
              </w:rPr>
              <w:fldChar w:fldCharType="begin"/>
            </w:r>
            <w:r w:rsidR="00C70C63">
              <w:rPr>
                <w:noProof/>
                <w:webHidden/>
              </w:rPr>
              <w:instrText xml:space="preserve"> PAGEREF _Toc145245291 \h </w:instrText>
            </w:r>
            <w:r w:rsidR="00C70C63">
              <w:rPr>
                <w:noProof/>
                <w:webHidden/>
              </w:rPr>
            </w:r>
            <w:r w:rsidR="00C70C63">
              <w:rPr>
                <w:noProof/>
                <w:webHidden/>
              </w:rPr>
              <w:fldChar w:fldCharType="separate"/>
            </w:r>
            <w:r w:rsidR="00C70C63">
              <w:rPr>
                <w:noProof/>
                <w:webHidden/>
              </w:rPr>
              <w:t>12</w:t>
            </w:r>
            <w:r w:rsidR="00C70C63">
              <w:rPr>
                <w:noProof/>
                <w:webHidden/>
              </w:rPr>
              <w:fldChar w:fldCharType="end"/>
            </w:r>
          </w:hyperlink>
        </w:p>
        <w:p w14:paraId="7ADB35C5" w14:textId="6BF47A33" w:rsidR="00C70C63" w:rsidRDefault="00CD17D8">
          <w:pPr>
            <w:pStyle w:val="TOC2"/>
            <w:tabs>
              <w:tab w:val="right" w:leader="dot" w:pos="10042"/>
            </w:tabs>
            <w:rPr>
              <w:rFonts w:asciiTheme="minorHAnsi" w:eastAsiaTheme="minorEastAsia" w:hAnsiTheme="minorHAnsi" w:cstheme="minorBidi"/>
              <w:noProof/>
              <w:sz w:val="24"/>
            </w:rPr>
          </w:pPr>
          <w:hyperlink w:anchor="_Toc145245292" w:history="1">
            <w:r w:rsidR="00C70C63" w:rsidRPr="002D66E7">
              <w:rPr>
                <w:rStyle w:val="Hyperlink"/>
                <w:rFonts w:cs="Arial"/>
                <w:noProof/>
              </w:rPr>
              <w:t xml:space="preserve">National Centre Number Register </w:t>
            </w:r>
            <w:r w:rsidR="00C70C63" w:rsidRPr="002D66E7">
              <w:rPr>
                <w:rStyle w:val="Hyperlink"/>
                <w:rFonts w:cs="Arial"/>
                <w:noProof/>
                <w:highlight w:val="green"/>
              </w:rPr>
              <w:t>and other information requirements</w:t>
            </w:r>
            <w:r w:rsidR="00C70C63">
              <w:rPr>
                <w:noProof/>
                <w:webHidden/>
              </w:rPr>
              <w:tab/>
            </w:r>
            <w:r w:rsidR="00C70C63">
              <w:rPr>
                <w:noProof/>
                <w:webHidden/>
              </w:rPr>
              <w:fldChar w:fldCharType="begin"/>
            </w:r>
            <w:r w:rsidR="00C70C63">
              <w:rPr>
                <w:noProof/>
                <w:webHidden/>
              </w:rPr>
              <w:instrText xml:space="preserve"> PAGEREF _Toc145245292 \h </w:instrText>
            </w:r>
            <w:r w:rsidR="00C70C63">
              <w:rPr>
                <w:noProof/>
                <w:webHidden/>
              </w:rPr>
            </w:r>
            <w:r w:rsidR="00C70C63">
              <w:rPr>
                <w:noProof/>
                <w:webHidden/>
              </w:rPr>
              <w:fldChar w:fldCharType="separate"/>
            </w:r>
            <w:r w:rsidR="00C70C63">
              <w:rPr>
                <w:noProof/>
                <w:webHidden/>
              </w:rPr>
              <w:t>12</w:t>
            </w:r>
            <w:r w:rsidR="00C70C63">
              <w:rPr>
                <w:noProof/>
                <w:webHidden/>
              </w:rPr>
              <w:fldChar w:fldCharType="end"/>
            </w:r>
          </w:hyperlink>
        </w:p>
        <w:p w14:paraId="46AAB5D6" w14:textId="6CFE7743" w:rsidR="00C70C63" w:rsidRDefault="00CD17D8">
          <w:pPr>
            <w:pStyle w:val="TOC2"/>
            <w:tabs>
              <w:tab w:val="right" w:leader="dot" w:pos="10042"/>
            </w:tabs>
            <w:rPr>
              <w:rFonts w:asciiTheme="minorHAnsi" w:eastAsiaTheme="minorEastAsia" w:hAnsiTheme="minorHAnsi" w:cstheme="minorBidi"/>
              <w:noProof/>
              <w:sz w:val="24"/>
            </w:rPr>
          </w:pPr>
          <w:hyperlink w:anchor="_Toc145245293" w:history="1">
            <w:r w:rsidR="00C70C63" w:rsidRPr="002D66E7">
              <w:rPr>
                <w:rStyle w:val="Hyperlink"/>
                <w:rFonts w:cs="Arial"/>
                <w:noProof/>
              </w:rPr>
              <w:t>Centre inspections</w:t>
            </w:r>
            <w:r w:rsidR="00C70C63">
              <w:rPr>
                <w:noProof/>
                <w:webHidden/>
              </w:rPr>
              <w:tab/>
            </w:r>
            <w:r w:rsidR="00C70C63">
              <w:rPr>
                <w:noProof/>
                <w:webHidden/>
              </w:rPr>
              <w:fldChar w:fldCharType="begin"/>
            </w:r>
            <w:r w:rsidR="00C70C63">
              <w:rPr>
                <w:noProof/>
                <w:webHidden/>
              </w:rPr>
              <w:instrText xml:space="preserve"> PAGEREF _Toc145245293 \h </w:instrText>
            </w:r>
            <w:r w:rsidR="00C70C63">
              <w:rPr>
                <w:noProof/>
                <w:webHidden/>
              </w:rPr>
            </w:r>
            <w:r w:rsidR="00C70C63">
              <w:rPr>
                <w:noProof/>
                <w:webHidden/>
              </w:rPr>
              <w:fldChar w:fldCharType="separate"/>
            </w:r>
            <w:r w:rsidR="00C70C63">
              <w:rPr>
                <w:noProof/>
                <w:webHidden/>
              </w:rPr>
              <w:t>12</w:t>
            </w:r>
            <w:r w:rsidR="00C70C63">
              <w:rPr>
                <w:noProof/>
                <w:webHidden/>
              </w:rPr>
              <w:fldChar w:fldCharType="end"/>
            </w:r>
          </w:hyperlink>
        </w:p>
        <w:p w14:paraId="1E0EA28B" w14:textId="3F2996A5" w:rsidR="00C70C63" w:rsidRDefault="00CD17D8">
          <w:pPr>
            <w:pStyle w:val="TOC1"/>
            <w:tabs>
              <w:tab w:val="right" w:leader="dot" w:pos="10042"/>
            </w:tabs>
            <w:rPr>
              <w:rFonts w:asciiTheme="minorHAnsi" w:eastAsiaTheme="minorEastAsia" w:hAnsiTheme="minorHAnsi" w:cstheme="minorBidi"/>
              <w:noProof/>
              <w:sz w:val="24"/>
            </w:rPr>
          </w:pPr>
          <w:hyperlink w:anchor="_Toc145245294" w:history="1">
            <w:r w:rsidR="00C70C63" w:rsidRPr="002D66E7">
              <w:rPr>
                <w:rStyle w:val="Hyperlink"/>
                <w:rFonts w:cs="Arial"/>
                <w:noProof/>
              </w:rPr>
              <w:t>The exam cycle</w:t>
            </w:r>
            <w:r w:rsidR="00C70C63">
              <w:rPr>
                <w:noProof/>
                <w:webHidden/>
              </w:rPr>
              <w:tab/>
            </w:r>
            <w:r w:rsidR="00C70C63">
              <w:rPr>
                <w:noProof/>
                <w:webHidden/>
              </w:rPr>
              <w:fldChar w:fldCharType="begin"/>
            </w:r>
            <w:r w:rsidR="00C70C63">
              <w:rPr>
                <w:noProof/>
                <w:webHidden/>
              </w:rPr>
              <w:instrText xml:space="preserve"> PAGEREF _Toc145245294 \h </w:instrText>
            </w:r>
            <w:r w:rsidR="00C70C63">
              <w:rPr>
                <w:noProof/>
                <w:webHidden/>
              </w:rPr>
            </w:r>
            <w:r w:rsidR="00C70C63">
              <w:rPr>
                <w:noProof/>
                <w:webHidden/>
              </w:rPr>
              <w:fldChar w:fldCharType="separate"/>
            </w:r>
            <w:r w:rsidR="00C70C63">
              <w:rPr>
                <w:noProof/>
                <w:webHidden/>
              </w:rPr>
              <w:t>14</w:t>
            </w:r>
            <w:r w:rsidR="00C70C63">
              <w:rPr>
                <w:noProof/>
                <w:webHidden/>
              </w:rPr>
              <w:fldChar w:fldCharType="end"/>
            </w:r>
          </w:hyperlink>
        </w:p>
        <w:p w14:paraId="327E7322" w14:textId="5EC8BBFB" w:rsidR="00C70C63" w:rsidRDefault="00CD17D8">
          <w:pPr>
            <w:pStyle w:val="TOC2"/>
            <w:tabs>
              <w:tab w:val="right" w:leader="dot" w:pos="10042"/>
            </w:tabs>
            <w:rPr>
              <w:rFonts w:asciiTheme="minorHAnsi" w:eastAsiaTheme="minorEastAsia" w:hAnsiTheme="minorHAnsi" w:cstheme="minorBidi"/>
              <w:noProof/>
              <w:sz w:val="24"/>
            </w:rPr>
          </w:pPr>
          <w:hyperlink w:anchor="_Toc145245295" w:history="1">
            <w:r w:rsidR="00C70C63" w:rsidRPr="002D66E7">
              <w:rPr>
                <w:rStyle w:val="Hyperlink"/>
                <w:rFonts w:cs="Arial"/>
                <w:noProof/>
              </w:rPr>
              <w:t>Planning: roles and responsibilities</w:t>
            </w:r>
            <w:r w:rsidR="00C70C63">
              <w:rPr>
                <w:noProof/>
                <w:webHidden/>
              </w:rPr>
              <w:tab/>
            </w:r>
            <w:r w:rsidR="00C70C63">
              <w:rPr>
                <w:noProof/>
                <w:webHidden/>
              </w:rPr>
              <w:fldChar w:fldCharType="begin"/>
            </w:r>
            <w:r w:rsidR="00C70C63">
              <w:rPr>
                <w:noProof/>
                <w:webHidden/>
              </w:rPr>
              <w:instrText xml:space="preserve"> PAGEREF _Toc145245295 \h </w:instrText>
            </w:r>
            <w:r w:rsidR="00C70C63">
              <w:rPr>
                <w:noProof/>
                <w:webHidden/>
              </w:rPr>
            </w:r>
            <w:r w:rsidR="00C70C63">
              <w:rPr>
                <w:noProof/>
                <w:webHidden/>
              </w:rPr>
              <w:fldChar w:fldCharType="separate"/>
            </w:r>
            <w:r w:rsidR="00C70C63">
              <w:rPr>
                <w:noProof/>
                <w:webHidden/>
              </w:rPr>
              <w:t>14</w:t>
            </w:r>
            <w:r w:rsidR="00C70C63">
              <w:rPr>
                <w:noProof/>
                <w:webHidden/>
              </w:rPr>
              <w:fldChar w:fldCharType="end"/>
            </w:r>
          </w:hyperlink>
        </w:p>
        <w:p w14:paraId="3813A184" w14:textId="4B54B326" w:rsidR="00C70C63" w:rsidRDefault="00CD17D8">
          <w:pPr>
            <w:pStyle w:val="TOC3"/>
            <w:tabs>
              <w:tab w:val="right" w:leader="dot" w:pos="10042"/>
            </w:tabs>
            <w:rPr>
              <w:rFonts w:asciiTheme="minorHAnsi" w:eastAsiaTheme="minorEastAsia" w:hAnsiTheme="minorHAnsi" w:cstheme="minorBidi"/>
              <w:noProof/>
              <w:sz w:val="24"/>
            </w:rPr>
          </w:pPr>
          <w:hyperlink w:anchor="_Toc145245296" w:history="1">
            <w:r w:rsidR="00C70C63" w:rsidRPr="002D66E7">
              <w:rPr>
                <w:rStyle w:val="Hyperlink"/>
                <w:rFonts w:cs="Arial"/>
                <w:noProof/>
              </w:rPr>
              <w:t>Information sharing</w:t>
            </w:r>
            <w:r w:rsidR="00C70C63">
              <w:rPr>
                <w:noProof/>
                <w:webHidden/>
              </w:rPr>
              <w:tab/>
            </w:r>
            <w:r w:rsidR="00C70C63">
              <w:rPr>
                <w:noProof/>
                <w:webHidden/>
              </w:rPr>
              <w:fldChar w:fldCharType="begin"/>
            </w:r>
            <w:r w:rsidR="00C70C63">
              <w:rPr>
                <w:noProof/>
                <w:webHidden/>
              </w:rPr>
              <w:instrText xml:space="preserve"> PAGEREF _Toc145245296 \h </w:instrText>
            </w:r>
            <w:r w:rsidR="00C70C63">
              <w:rPr>
                <w:noProof/>
                <w:webHidden/>
              </w:rPr>
            </w:r>
            <w:r w:rsidR="00C70C63">
              <w:rPr>
                <w:noProof/>
                <w:webHidden/>
              </w:rPr>
              <w:fldChar w:fldCharType="separate"/>
            </w:r>
            <w:r w:rsidR="00C70C63">
              <w:rPr>
                <w:noProof/>
                <w:webHidden/>
              </w:rPr>
              <w:t>14</w:t>
            </w:r>
            <w:r w:rsidR="00C70C63">
              <w:rPr>
                <w:noProof/>
                <w:webHidden/>
              </w:rPr>
              <w:fldChar w:fldCharType="end"/>
            </w:r>
          </w:hyperlink>
        </w:p>
        <w:p w14:paraId="64280756" w14:textId="1F698751" w:rsidR="00C70C63" w:rsidRDefault="00CD17D8">
          <w:pPr>
            <w:pStyle w:val="TOC3"/>
            <w:tabs>
              <w:tab w:val="right" w:leader="dot" w:pos="10042"/>
            </w:tabs>
            <w:rPr>
              <w:rFonts w:asciiTheme="minorHAnsi" w:eastAsiaTheme="minorEastAsia" w:hAnsiTheme="minorHAnsi" w:cstheme="minorBidi"/>
              <w:noProof/>
              <w:sz w:val="24"/>
            </w:rPr>
          </w:pPr>
          <w:hyperlink w:anchor="_Toc145245297" w:history="1">
            <w:r w:rsidR="00C70C63" w:rsidRPr="002D66E7">
              <w:rPr>
                <w:rStyle w:val="Hyperlink"/>
                <w:rFonts w:cs="Arial"/>
                <w:noProof/>
              </w:rPr>
              <w:t>Information gathering</w:t>
            </w:r>
            <w:r w:rsidR="00C70C63">
              <w:rPr>
                <w:noProof/>
                <w:webHidden/>
              </w:rPr>
              <w:tab/>
            </w:r>
            <w:r w:rsidR="00C70C63">
              <w:rPr>
                <w:noProof/>
                <w:webHidden/>
              </w:rPr>
              <w:fldChar w:fldCharType="begin"/>
            </w:r>
            <w:r w:rsidR="00C70C63">
              <w:rPr>
                <w:noProof/>
                <w:webHidden/>
              </w:rPr>
              <w:instrText xml:space="preserve"> PAGEREF _Toc145245297 \h </w:instrText>
            </w:r>
            <w:r w:rsidR="00C70C63">
              <w:rPr>
                <w:noProof/>
                <w:webHidden/>
              </w:rPr>
            </w:r>
            <w:r w:rsidR="00C70C63">
              <w:rPr>
                <w:noProof/>
                <w:webHidden/>
              </w:rPr>
              <w:fldChar w:fldCharType="separate"/>
            </w:r>
            <w:r w:rsidR="00C70C63">
              <w:rPr>
                <w:noProof/>
                <w:webHidden/>
              </w:rPr>
              <w:t>14</w:t>
            </w:r>
            <w:r w:rsidR="00C70C63">
              <w:rPr>
                <w:noProof/>
                <w:webHidden/>
              </w:rPr>
              <w:fldChar w:fldCharType="end"/>
            </w:r>
          </w:hyperlink>
        </w:p>
        <w:p w14:paraId="6EAE6BE5" w14:textId="20C2D3B1" w:rsidR="00C70C63" w:rsidRDefault="00CD17D8">
          <w:pPr>
            <w:pStyle w:val="TOC3"/>
            <w:tabs>
              <w:tab w:val="right" w:leader="dot" w:pos="10042"/>
            </w:tabs>
            <w:rPr>
              <w:rFonts w:asciiTheme="minorHAnsi" w:eastAsiaTheme="minorEastAsia" w:hAnsiTheme="minorHAnsi" w:cstheme="minorBidi"/>
              <w:noProof/>
              <w:sz w:val="24"/>
            </w:rPr>
          </w:pPr>
          <w:hyperlink w:anchor="_Toc145245298" w:history="1">
            <w:r w:rsidR="00C70C63" w:rsidRPr="002D66E7">
              <w:rPr>
                <w:rStyle w:val="Hyperlink"/>
                <w:rFonts w:cs="Arial"/>
                <w:noProof/>
              </w:rPr>
              <w:t>Access arrangements</w:t>
            </w:r>
            <w:r w:rsidR="00C70C63">
              <w:rPr>
                <w:noProof/>
                <w:webHidden/>
              </w:rPr>
              <w:tab/>
            </w:r>
            <w:r w:rsidR="00C70C63">
              <w:rPr>
                <w:noProof/>
                <w:webHidden/>
              </w:rPr>
              <w:fldChar w:fldCharType="begin"/>
            </w:r>
            <w:r w:rsidR="00C70C63">
              <w:rPr>
                <w:noProof/>
                <w:webHidden/>
              </w:rPr>
              <w:instrText xml:space="preserve"> PAGEREF _Toc145245298 \h </w:instrText>
            </w:r>
            <w:r w:rsidR="00C70C63">
              <w:rPr>
                <w:noProof/>
                <w:webHidden/>
              </w:rPr>
            </w:r>
            <w:r w:rsidR="00C70C63">
              <w:rPr>
                <w:noProof/>
                <w:webHidden/>
              </w:rPr>
              <w:fldChar w:fldCharType="separate"/>
            </w:r>
            <w:r w:rsidR="00C70C63">
              <w:rPr>
                <w:noProof/>
                <w:webHidden/>
              </w:rPr>
              <w:t>15</w:t>
            </w:r>
            <w:r w:rsidR="00C70C63">
              <w:rPr>
                <w:noProof/>
                <w:webHidden/>
              </w:rPr>
              <w:fldChar w:fldCharType="end"/>
            </w:r>
          </w:hyperlink>
        </w:p>
        <w:p w14:paraId="346E217C" w14:textId="5E837521" w:rsidR="00C70C63" w:rsidRDefault="00CD17D8">
          <w:pPr>
            <w:pStyle w:val="TOC3"/>
            <w:tabs>
              <w:tab w:val="right" w:leader="dot" w:pos="10042"/>
            </w:tabs>
            <w:rPr>
              <w:rFonts w:asciiTheme="minorHAnsi" w:eastAsiaTheme="minorEastAsia" w:hAnsiTheme="minorHAnsi" w:cstheme="minorBidi"/>
              <w:noProof/>
              <w:sz w:val="24"/>
            </w:rPr>
          </w:pPr>
          <w:hyperlink w:anchor="_Toc145245299" w:history="1">
            <w:r w:rsidR="00C70C63" w:rsidRPr="002D66E7">
              <w:rPr>
                <w:rStyle w:val="Hyperlink"/>
                <w:noProof/>
              </w:rPr>
              <w:t>Word Processor Policy (Exams)</w:t>
            </w:r>
            <w:r w:rsidR="00C70C63">
              <w:rPr>
                <w:noProof/>
                <w:webHidden/>
              </w:rPr>
              <w:tab/>
            </w:r>
            <w:r w:rsidR="00C70C63">
              <w:rPr>
                <w:noProof/>
                <w:webHidden/>
              </w:rPr>
              <w:fldChar w:fldCharType="begin"/>
            </w:r>
            <w:r w:rsidR="00C70C63">
              <w:rPr>
                <w:noProof/>
                <w:webHidden/>
              </w:rPr>
              <w:instrText xml:space="preserve"> PAGEREF _Toc145245299 \h </w:instrText>
            </w:r>
            <w:r w:rsidR="00C70C63">
              <w:rPr>
                <w:noProof/>
                <w:webHidden/>
              </w:rPr>
            </w:r>
            <w:r w:rsidR="00C70C63">
              <w:rPr>
                <w:noProof/>
                <w:webHidden/>
              </w:rPr>
              <w:fldChar w:fldCharType="separate"/>
            </w:r>
            <w:r w:rsidR="00C70C63">
              <w:rPr>
                <w:noProof/>
                <w:webHidden/>
              </w:rPr>
              <w:t>15</w:t>
            </w:r>
            <w:r w:rsidR="00C70C63">
              <w:rPr>
                <w:noProof/>
                <w:webHidden/>
              </w:rPr>
              <w:fldChar w:fldCharType="end"/>
            </w:r>
          </w:hyperlink>
        </w:p>
        <w:p w14:paraId="00075E1A" w14:textId="4D9D8A4D" w:rsidR="00C70C63" w:rsidRDefault="00CD17D8">
          <w:pPr>
            <w:pStyle w:val="TOC3"/>
            <w:tabs>
              <w:tab w:val="right" w:leader="dot" w:pos="10042"/>
            </w:tabs>
            <w:rPr>
              <w:rFonts w:asciiTheme="minorHAnsi" w:eastAsiaTheme="minorEastAsia" w:hAnsiTheme="minorHAnsi" w:cstheme="minorBidi"/>
              <w:noProof/>
              <w:sz w:val="24"/>
            </w:rPr>
          </w:pPr>
          <w:hyperlink w:anchor="_Toc145245300" w:history="1">
            <w:r w:rsidR="00C70C63" w:rsidRPr="002D66E7">
              <w:rPr>
                <w:rStyle w:val="Hyperlink"/>
                <w:noProof/>
                <w:highlight w:val="green"/>
              </w:rPr>
              <w:t>Alternative Rooming Arrangements Policy (Exams)</w:t>
            </w:r>
            <w:r w:rsidR="00C70C63">
              <w:rPr>
                <w:noProof/>
                <w:webHidden/>
              </w:rPr>
              <w:tab/>
            </w:r>
            <w:r w:rsidR="00C70C63">
              <w:rPr>
                <w:noProof/>
                <w:webHidden/>
              </w:rPr>
              <w:fldChar w:fldCharType="begin"/>
            </w:r>
            <w:r w:rsidR="00C70C63">
              <w:rPr>
                <w:noProof/>
                <w:webHidden/>
              </w:rPr>
              <w:instrText xml:space="preserve"> PAGEREF _Toc145245300 \h </w:instrText>
            </w:r>
            <w:r w:rsidR="00C70C63">
              <w:rPr>
                <w:noProof/>
                <w:webHidden/>
              </w:rPr>
            </w:r>
            <w:r w:rsidR="00C70C63">
              <w:rPr>
                <w:noProof/>
                <w:webHidden/>
              </w:rPr>
              <w:fldChar w:fldCharType="separate"/>
            </w:r>
            <w:r w:rsidR="00C70C63">
              <w:rPr>
                <w:noProof/>
                <w:webHidden/>
              </w:rPr>
              <w:t>16</w:t>
            </w:r>
            <w:r w:rsidR="00C70C63">
              <w:rPr>
                <w:noProof/>
                <w:webHidden/>
              </w:rPr>
              <w:fldChar w:fldCharType="end"/>
            </w:r>
          </w:hyperlink>
        </w:p>
        <w:p w14:paraId="35B1CCEF" w14:textId="5A3B5271" w:rsidR="00C70C63" w:rsidRDefault="00CD17D8">
          <w:pPr>
            <w:pStyle w:val="TOC3"/>
            <w:tabs>
              <w:tab w:val="right" w:leader="dot" w:pos="10042"/>
            </w:tabs>
            <w:rPr>
              <w:rFonts w:asciiTheme="minorHAnsi" w:eastAsiaTheme="minorEastAsia" w:hAnsiTheme="minorHAnsi" w:cstheme="minorBidi"/>
              <w:noProof/>
              <w:sz w:val="24"/>
            </w:rPr>
          </w:pPr>
          <w:hyperlink w:anchor="_Toc145245301" w:history="1">
            <w:r w:rsidR="00C70C63" w:rsidRPr="002D66E7">
              <w:rPr>
                <w:rStyle w:val="Hyperlink"/>
                <w:rFonts w:cs="Arial"/>
                <w:noProof/>
              </w:rPr>
              <w:t>Internal assessment and endorsements</w:t>
            </w:r>
            <w:r w:rsidR="00C70C63">
              <w:rPr>
                <w:noProof/>
                <w:webHidden/>
              </w:rPr>
              <w:tab/>
            </w:r>
            <w:r w:rsidR="00C70C63">
              <w:rPr>
                <w:noProof/>
                <w:webHidden/>
              </w:rPr>
              <w:fldChar w:fldCharType="begin"/>
            </w:r>
            <w:r w:rsidR="00C70C63">
              <w:rPr>
                <w:noProof/>
                <w:webHidden/>
              </w:rPr>
              <w:instrText xml:space="preserve"> PAGEREF _Toc145245301 \h </w:instrText>
            </w:r>
            <w:r w:rsidR="00C70C63">
              <w:rPr>
                <w:noProof/>
                <w:webHidden/>
              </w:rPr>
            </w:r>
            <w:r w:rsidR="00C70C63">
              <w:rPr>
                <w:noProof/>
                <w:webHidden/>
              </w:rPr>
              <w:fldChar w:fldCharType="separate"/>
            </w:r>
            <w:r w:rsidR="00C70C63">
              <w:rPr>
                <w:noProof/>
                <w:webHidden/>
              </w:rPr>
              <w:t>16</w:t>
            </w:r>
            <w:r w:rsidR="00C70C63">
              <w:rPr>
                <w:noProof/>
                <w:webHidden/>
              </w:rPr>
              <w:fldChar w:fldCharType="end"/>
            </w:r>
          </w:hyperlink>
        </w:p>
        <w:p w14:paraId="010FBD3A" w14:textId="27A291E1" w:rsidR="00C70C63" w:rsidRDefault="00CD17D8">
          <w:pPr>
            <w:pStyle w:val="TOC3"/>
            <w:tabs>
              <w:tab w:val="right" w:leader="dot" w:pos="10042"/>
            </w:tabs>
            <w:rPr>
              <w:rFonts w:asciiTheme="minorHAnsi" w:eastAsiaTheme="minorEastAsia" w:hAnsiTheme="minorHAnsi" w:cstheme="minorBidi"/>
              <w:noProof/>
              <w:sz w:val="24"/>
            </w:rPr>
          </w:pPr>
          <w:hyperlink w:anchor="_Toc145245302" w:history="1">
            <w:r w:rsidR="00C70C63" w:rsidRPr="002D66E7">
              <w:rPr>
                <w:rStyle w:val="Hyperlink"/>
                <w:noProof/>
              </w:rPr>
              <w:t>Non-examination Assessment Policy</w:t>
            </w:r>
            <w:r w:rsidR="00C70C63">
              <w:rPr>
                <w:noProof/>
                <w:webHidden/>
              </w:rPr>
              <w:tab/>
            </w:r>
            <w:r w:rsidR="00C70C63">
              <w:rPr>
                <w:noProof/>
                <w:webHidden/>
              </w:rPr>
              <w:fldChar w:fldCharType="begin"/>
            </w:r>
            <w:r w:rsidR="00C70C63">
              <w:rPr>
                <w:noProof/>
                <w:webHidden/>
              </w:rPr>
              <w:instrText xml:space="preserve"> PAGEREF _Toc145245302 \h </w:instrText>
            </w:r>
            <w:r w:rsidR="00C70C63">
              <w:rPr>
                <w:noProof/>
                <w:webHidden/>
              </w:rPr>
            </w:r>
            <w:r w:rsidR="00C70C63">
              <w:rPr>
                <w:noProof/>
                <w:webHidden/>
              </w:rPr>
              <w:fldChar w:fldCharType="separate"/>
            </w:r>
            <w:r w:rsidR="00C70C63">
              <w:rPr>
                <w:noProof/>
                <w:webHidden/>
              </w:rPr>
              <w:t>16</w:t>
            </w:r>
            <w:r w:rsidR="00C70C63">
              <w:rPr>
                <w:noProof/>
                <w:webHidden/>
              </w:rPr>
              <w:fldChar w:fldCharType="end"/>
            </w:r>
          </w:hyperlink>
        </w:p>
        <w:p w14:paraId="53DB175C" w14:textId="16473A26" w:rsidR="00C70C63" w:rsidRDefault="00CD17D8">
          <w:pPr>
            <w:pStyle w:val="TOC3"/>
            <w:tabs>
              <w:tab w:val="right" w:leader="dot" w:pos="10042"/>
            </w:tabs>
            <w:rPr>
              <w:rFonts w:asciiTheme="minorHAnsi" w:eastAsiaTheme="minorEastAsia" w:hAnsiTheme="minorHAnsi" w:cstheme="minorBidi"/>
              <w:noProof/>
              <w:sz w:val="24"/>
            </w:rPr>
          </w:pPr>
          <w:hyperlink w:anchor="_Toc145245303" w:history="1">
            <w:r w:rsidR="00C70C63" w:rsidRPr="002D66E7">
              <w:rPr>
                <w:rStyle w:val="Hyperlink"/>
                <w:rFonts w:cs="Tahoma"/>
                <w:noProof/>
              </w:rPr>
              <w:t>Invigilation</w:t>
            </w:r>
            <w:r w:rsidR="00C70C63">
              <w:rPr>
                <w:noProof/>
                <w:webHidden/>
              </w:rPr>
              <w:tab/>
            </w:r>
            <w:r w:rsidR="00C70C63">
              <w:rPr>
                <w:noProof/>
                <w:webHidden/>
              </w:rPr>
              <w:fldChar w:fldCharType="begin"/>
            </w:r>
            <w:r w:rsidR="00C70C63">
              <w:rPr>
                <w:noProof/>
                <w:webHidden/>
              </w:rPr>
              <w:instrText xml:space="preserve"> PAGEREF _Toc145245303 \h </w:instrText>
            </w:r>
            <w:r w:rsidR="00C70C63">
              <w:rPr>
                <w:noProof/>
                <w:webHidden/>
              </w:rPr>
            </w:r>
            <w:r w:rsidR="00C70C63">
              <w:rPr>
                <w:noProof/>
                <w:webHidden/>
              </w:rPr>
              <w:fldChar w:fldCharType="separate"/>
            </w:r>
            <w:r w:rsidR="00C70C63">
              <w:rPr>
                <w:noProof/>
                <w:webHidden/>
              </w:rPr>
              <w:t>17</w:t>
            </w:r>
            <w:r w:rsidR="00C70C63">
              <w:rPr>
                <w:noProof/>
                <w:webHidden/>
              </w:rPr>
              <w:fldChar w:fldCharType="end"/>
            </w:r>
          </w:hyperlink>
        </w:p>
        <w:p w14:paraId="171C1498" w14:textId="0200D11D" w:rsidR="00C70C63" w:rsidRDefault="00CD17D8">
          <w:pPr>
            <w:pStyle w:val="TOC2"/>
            <w:tabs>
              <w:tab w:val="right" w:leader="dot" w:pos="10042"/>
            </w:tabs>
            <w:rPr>
              <w:rFonts w:asciiTheme="minorHAnsi" w:eastAsiaTheme="minorEastAsia" w:hAnsiTheme="minorHAnsi" w:cstheme="minorBidi"/>
              <w:noProof/>
              <w:sz w:val="24"/>
            </w:rPr>
          </w:pPr>
          <w:hyperlink w:anchor="_Toc145245304" w:history="1">
            <w:r w:rsidR="00C70C63" w:rsidRPr="002D66E7">
              <w:rPr>
                <w:rStyle w:val="Hyperlink"/>
                <w:rFonts w:cs="Arial"/>
                <w:noProof/>
              </w:rPr>
              <w:t>Entries: roles and responsibilities</w:t>
            </w:r>
            <w:r w:rsidR="00C70C63">
              <w:rPr>
                <w:noProof/>
                <w:webHidden/>
              </w:rPr>
              <w:tab/>
            </w:r>
            <w:r w:rsidR="00C70C63">
              <w:rPr>
                <w:noProof/>
                <w:webHidden/>
              </w:rPr>
              <w:fldChar w:fldCharType="begin"/>
            </w:r>
            <w:r w:rsidR="00C70C63">
              <w:rPr>
                <w:noProof/>
                <w:webHidden/>
              </w:rPr>
              <w:instrText xml:space="preserve"> PAGEREF _Toc145245304 \h </w:instrText>
            </w:r>
            <w:r w:rsidR="00C70C63">
              <w:rPr>
                <w:noProof/>
                <w:webHidden/>
              </w:rPr>
            </w:r>
            <w:r w:rsidR="00C70C63">
              <w:rPr>
                <w:noProof/>
                <w:webHidden/>
              </w:rPr>
              <w:fldChar w:fldCharType="separate"/>
            </w:r>
            <w:r w:rsidR="00C70C63">
              <w:rPr>
                <w:noProof/>
                <w:webHidden/>
              </w:rPr>
              <w:t>18</w:t>
            </w:r>
            <w:r w:rsidR="00C70C63">
              <w:rPr>
                <w:noProof/>
                <w:webHidden/>
              </w:rPr>
              <w:fldChar w:fldCharType="end"/>
            </w:r>
          </w:hyperlink>
        </w:p>
        <w:p w14:paraId="2B4EC6F0" w14:textId="6274ECAE" w:rsidR="00C70C63" w:rsidRDefault="00CD17D8">
          <w:pPr>
            <w:pStyle w:val="TOC3"/>
            <w:tabs>
              <w:tab w:val="right" w:leader="dot" w:pos="10042"/>
            </w:tabs>
            <w:rPr>
              <w:rFonts w:asciiTheme="minorHAnsi" w:eastAsiaTheme="minorEastAsia" w:hAnsiTheme="minorHAnsi" w:cstheme="minorBidi"/>
              <w:noProof/>
              <w:sz w:val="24"/>
            </w:rPr>
          </w:pPr>
          <w:hyperlink w:anchor="_Toc145245305" w:history="1">
            <w:r w:rsidR="00C70C63" w:rsidRPr="002D66E7">
              <w:rPr>
                <w:rStyle w:val="Hyperlink"/>
                <w:rFonts w:cs="Tahoma"/>
                <w:noProof/>
              </w:rPr>
              <w:t>Estimated entries</w:t>
            </w:r>
            <w:r w:rsidR="00C70C63">
              <w:rPr>
                <w:noProof/>
                <w:webHidden/>
              </w:rPr>
              <w:tab/>
            </w:r>
            <w:r w:rsidR="00C70C63">
              <w:rPr>
                <w:noProof/>
                <w:webHidden/>
              </w:rPr>
              <w:fldChar w:fldCharType="begin"/>
            </w:r>
            <w:r w:rsidR="00C70C63">
              <w:rPr>
                <w:noProof/>
                <w:webHidden/>
              </w:rPr>
              <w:instrText xml:space="preserve"> PAGEREF _Toc145245305 \h </w:instrText>
            </w:r>
            <w:r w:rsidR="00C70C63">
              <w:rPr>
                <w:noProof/>
                <w:webHidden/>
              </w:rPr>
            </w:r>
            <w:r w:rsidR="00C70C63">
              <w:rPr>
                <w:noProof/>
                <w:webHidden/>
              </w:rPr>
              <w:fldChar w:fldCharType="separate"/>
            </w:r>
            <w:r w:rsidR="00C70C63">
              <w:rPr>
                <w:noProof/>
                <w:webHidden/>
              </w:rPr>
              <w:t>18</w:t>
            </w:r>
            <w:r w:rsidR="00C70C63">
              <w:rPr>
                <w:noProof/>
                <w:webHidden/>
              </w:rPr>
              <w:fldChar w:fldCharType="end"/>
            </w:r>
          </w:hyperlink>
        </w:p>
        <w:p w14:paraId="0832B61D" w14:textId="5772597B" w:rsidR="00C70C63" w:rsidRDefault="00CD17D8">
          <w:pPr>
            <w:pStyle w:val="TOC3"/>
            <w:tabs>
              <w:tab w:val="right" w:leader="dot" w:pos="10042"/>
            </w:tabs>
            <w:rPr>
              <w:rFonts w:asciiTheme="minorHAnsi" w:eastAsiaTheme="minorEastAsia" w:hAnsiTheme="minorHAnsi" w:cstheme="minorBidi"/>
              <w:noProof/>
              <w:sz w:val="24"/>
            </w:rPr>
          </w:pPr>
          <w:hyperlink w:anchor="_Toc145245306" w:history="1">
            <w:r w:rsidR="00C70C63" w:rsidRPr="002D66E7">
              <w:rPr>
                <w:rStyle w:val="Hyperlink"/>
                <w:noProof/>
              </w:rPr>
              <w:t>Estimated entries collection and submission procedure</w:t>
            </w:r>
            <w:r w:rsidR="00C70C63">
              <w:rPr>
                <w:noProof/>
                <w:webHidden/>
              </w:rPr>
              <w:tab/>
            </w:r>
            <w:r w:rsidR="00C70C63">
              <w:rPr>
                <w:noProof/>
                <w:webHidden/>
              </w:rPr>
              <w:fldChar w:fldCharType="begin"/>
            </w:r>
            <w:r w:rsidR="00C70C63">
              <w:rPr>
                <w:noProof/>
                <w:webHidden/>
              </w:rPr>
              <w:instrText xml:space="preserve"> PAGEREF _Toc145245306 \h </w:instrText>
            </w:r>
            <w:r w:rsidR="00C70C63">
              <w:rPr>
                <w:noProof/>
                <w:webHidden/>
              </w:rPr>
            </w:r>
            <w:r w:rsidR="00C70C63">
              <w:rPr>
                <w:noProof/>
                <w:webHidden/>
              </w:rPr>
              <w:fldChar w:fldCharType="separate"/>
            </w:r>
            <w:r w:rsidR="00C70C63">
              <w:rPr>
                <w:noProof/>
                <w:webHidden/>
              </w:rPr>
              <w:t>18</w:t>
            </w:r>
            <w:r w:rsidR="00C70C63">
              <w:rPr>
                <w:noProof/>
                <w:webHidden/>
              </w:rPr>
              <w:fldChar w:fldCharType="end"/>
            </w:r>
          </w:hyperlink>
        </w:p>
        <w:p w14:paraId="1C81309B" w14:textId="05E48B4C" w:rsidR="00C70C63" w:rsidRDefault="00CD17D8">
          <w:pPr>
            <w:pStyle w:val="TOC3"/>
            <w:tabs>
              <w:tab w:val="right" w:leader="dot" w:pos="10042"/>
            </w:tabs>
            <w:rPr>
              <w:rFonts w:asciiTheme="minorHAnsi" w:eastAsiaTheme="minorEastAsia" w:hAnsiTheme="minorHAnsi" w:cstheme="minorBidi"/>
              <w:noProof/>
              <w:sz w:val="24"/>
            </w:rPr>
          </w:pPr>
          <w:hyperlink w:anchor="_Toc145245307" w:history="1">
            <w:r w:rsidR="00C70C63" w:rsidRPr="002D66E7">
              <w:rPr>
                <w:rStyle w:val="Hyperlink"/>
                <w:rFonts w:cs="Tahoma"/>
                <w:noProof/>
              </w:rPr>
              <w:t>Final entries</w:t>
            </w:r>
            <w:r w:rsidR="00C70C63">
              <w:rPr>
                <w:noProof/>
                <w:webHidden/>
              </w:rPr>
              <w:tab/>
            </w:r>
            <w:r w:rsidR="00C70C63">
              <w:rPr>
                <w:noProof/>
                <w:webHidden/>
              </w:rPr>
              <w:fldChar w:fldCharType="begin"/>
            </w:r>
            <w:r w:rsidR="00C70C63">
              <w:rPr>
                <w:noProof/>
                <w:webHidden/>
              </w:rPr>
              <w:instrText xml:space="preserve"> PAGEREF _Toc145245307 \h </w:instrText>
            </w:r>
            <w:r w:rsidR="00C70C63">
              <w:rPr>
                <w:noProof/>
                <w:webHidden/>
              </w:rPr>
            </w:r>
            <w:r w:rsidR="00C70C63">
              <w:rPr>
                <w:noProof/>
                <w:webHidden/>
              </w:rPr>
              <w:fldChar w:fldCharType="separate"/>
            </w:r>
            <w:r w:rsidR="00C70C63">
              <w:rPr>
                <w:noProof/>
                <w:webHidden/>
              </w:rPr>
              <w:t>18</w:t>
            </w:r>
            <w:r w:rsidR="00C70C63">
              <w:rPr>
                <w:noProof/>
                <w:webHidden/>
              </w:rPr>
              <w:fldChar w:fldCharType="end"/>
            </w:r>
          </w:hyperlink>
        </w:p>
        <w:p w14:paraId="23327B62" w14:textId="7FBAF9B1" w:rsidR="00C70C63" w:rsidRDefault="00CD17D8">
          <w:pPr>
            <w:pStyle w:val="TOC3"/>
            <w:tabs>
              <w:tab w:val="right" w:leader="dot" w:pos="10042"/>
            </w:tabs>
            <w:rPr>
              <w:rFonts w:asciiTheme="minorHAnsi" w:eastAsiaTheme="minorEastAsia" w:hAnsiTheme="minorHAnsi" w:cstheme="minorBidi"/>
              <w:noProof/>
              <w:sz w:val="24"/>
            </w:rPr>
          </w:pPr>
          <w:hyperlink w:anchor="_Toc145245308" w:history="1">
            <w:r w:rsidR="00C70C63" w:rsidRPr="002D66E7">
              <w:rPr>
                <w:rStyle w:val="Hyperlink"/>
                <w:noProof/>
              </w:rPr>
              <w:t>Final entries collection and submission procedure</w:t>
            </w:r>
            <w:r w:rsidR="00C70C63">
              <w:rPr>
                <w:noProof/>
                <w:webHidden/>
              </w:rPr>
              <w:tab/>
            </w:r>
            <w:r w:rsidR="00C70C63">
              <w:rPr>
                <w:noProof/>
                <w:webHidden/>
              </w:rPr>
              <w:fldChar w:fldCharType="begin"/>
            </w:r>
            <w:r w:rsidR="00C70C63">
              <w:rPr>
                <w:noProof/>
                <w:webHidden/>
              </w:rPr>
              <w:instrText xml:space="preserve"> PAGEREF _Toc145245308 \h </w:instrText>
            </w:r>
            <w:r w:rsidR="00C70C63">
              <w:rPr>
                <w:noProof/>
                <w:webHidden/>
              </w:rPr>
            </w:r>
            <w:r w:rsidR="00C70C63">
              <w:rPr>
                <w:noProof/>
                <w:webHidden/>
              </w:rPr>
              <w:fldChar w:fldCharType="separate"/>
            </w:r>
            <w:r w:rsidR="00C70C63">
              <w:rPr>
                <w:noProof/>
                <w:webHidden/>
              </w:rPr>
              <w:t>18</w:t>
            </w:r>
            <w:r w:rsidR="00C70C63">
              <w:rPr>
                <w:noProof/>
                <w:webHidden/>
              </w:rPr>
              <w:fldChar w:fldCharType="end"/>
            </w:r>
          </w:hyperlink>
        </w:p>
        <w:p w14:paraId="62B4269B" w14:textId="08DA2C88" w:rsidR="00C70C63" w:rsidRDefault="00CD17D8">
          <w:pPr>
            <w:pStyle w:val="TOC3"/>
            <w:tabs>
              <w:tab w:val="right" w:leader="dot" w:pos="10042"/>
            </w:tabs>
            <w:rPr>
              <w:rFonts w:asciiTheme="minorHAnsi" w:eastAsiaTheme="minorEastAsia" w:hAnsiTheme="minorHAnsi" w:cstheme="minorBidi"/>
              <w:noProof/>
              <w:sz w:val="24"/>
            </w:rPr>
          </w:pPr>
          <w:hyperlink w:anchor="_Toc145245309" w:history="1">
            <w:r w:rsidR="00C70C63" w:rsidRPr="002D66E7">
              <w:rPr>
                <w:rStyle w:val="Hyperlink"/>
                <w:rFonts w:cs="Tahoma"/>
                <w:noProof/>
              </w:rPr>
              <w:t>Entry fees</w:t>
            </w:r>
            <w:r w:rsidR="00C70C63">
              <w:rPr>
                <w:noProof/>
                <w:webHidden/>
              </w:rPr>
              <w:tab/>
            </w:r>
            <w:r w:rsidR="00C70C63">
              <w:rPr>
                <w:noProof/>
                <w:webHidden/>
              </w:rPr>
              <w:fldChar w:fldCharType="begin"/>
            </w:r>
            <w:r w:rsidR="00C70C63">
              <w:rPr>
                <w:noProof/>
                <w:webHidden/>
              </w:rPr>
              <w:instrText xml:space="preserve"> PAGEREF _Toc145245309 \h </w:instrText>
            </w:r>
            <w:r w:rsidR="00C70C63">
              <w:rPr>
                <w:noProof/>
                <w:webHidden/>
              </w:rPr>
            </w:r>
            <w:r w:rsidR="00C70C63">
              <w:rPr>
                <w:noProof/>
                <w:webHidden/>
              </w:rPr>
              <w:fldChar w:fldCharType="separate"/>
            </w:r>
            <w:r w:rsidR="00C70C63">
              <w:rPr>
                <w:noProof/>
                <w:webHidden/>
              </w:rPr>
              <w:t>19</w:t>
            </w:r>
            <w:r w:rsidR="00C70C63">
              <w:rPr>
                <w:noProof/>
                <w:webHidden/>
              </w:rPr>
              <w:fldChar w:fldCharType="end"/>
            </w:r>
          </w:hyperlink>
        </w:p>
        <w:p w14:paraId="3439F781" w14:textId="23F5A327" w:rsidR="00C70C63" w:rsidRDefault="00CD17D8">
          <w:pPr>
            <w:pStyle w:val="TOC3"/>
            <w:tabs>
              <w:tab w:val="right" w:leader="dot" w:pos="10042"/>
            </w:tabs>
            <w:rPr>
              <w:rFonts w:asciiTheme="minorHAnsi" w:eastAsiaTheme="minorEastAsia" w:hAnsiTheme="minorHAnsi" w:cstheme="minorBidi"/>
              <w:noProof/>
              <w:sz w:val="24"/>
            </w:rPr>
          </w:pPr>
          <w:hyperlink w:anchor="_Toc145245310" w:history="1">
            <w:r w:rsidR="00C70C63" w:rsidRPr="002D66E7">
              <w:rPr>
                <w:rStyle w:val="Hyperlink"/>
                <w:rFonts w:cs="Tahoma"/>
                <w:noProof/>
              </w:rPr>
              <w:t>Late entries</w:t>
            </w:r>
            <w:r w:rsidR="00C70C63">
              <w:rPr>
                <w:noProof/>
                <w:webHidden/>
              </w:rPr>
              <w:tab/>
            </w:r>
            <w:r w:rsidR="00C70C63">
              <w:rPr>
                <w:noProof/>
                <w:webHidden/>
              </w:rPr>
              <w:fldChar w:fldCharType="begin"/>
            </w:r>
            <w:r w:rsidR="00C70C63">
              <w:rPr>
                <w:noProof/>
                <w:webHidden/>
              </w:rPr>
              <w:instrText xml:space="preserve"> PAGEREF _Toc145245310 \h </w:instrText>
            </w:r>
            <w:r w:rsidR="00C70C63">
              <w:rPr>
                <w:noProof/>
                <w:webHidden/>
              </w:rPr>
            </w:r>
            <w:r w:rsidR="00C70C63">
              <w:rPr>
                <w:noProof/>
                <w:webHidden/>
              </w:rPr>
              <w:fldChar w:fldCharType="separate"/>
            </w:r>
            <w:r w:rsidR="00C70C63">
              <w:rPr>
                <w:noProof/>
                <w:webHidden/>
              </w:rPr>
              <w:t>19</w:t>
            </w:r>
            <w:r w:rsidR="00C70C63">
              <w:rPr>
                <w:noProof/>
                <w:webHidden/>
              </w:rPr>
              <w:fldChar w:fldCharType="end"/>
            </w:r>
          </w:hyperlink>
        </w:p>
        <w:p w14:paraId="2ED8D89F" w14:textId="7D894E1E" w:rsidR="00C70C63" w:rsidRDefault="00CD17D8">
          <w:pPr>
            <w:pStyle w:val="TOC3"/>
            <w:tabs>
              <w:tab w:val="right" w:leader="dot" w:pos="10042"/>
            </w:tabs>
            <w:rPr>
              <w:rFonts w:asciiTheme="minorHAnsi" w:eastAsiaTheme="minorEastAsia" w:hAnsiTheme="minorHAnsi" w:cstheme="minorBidi"/>
              <w:noProof/>
              <w:sz w:val="24"/>
            </w:rPr>
          </w:pPr>
          <w:hyperlink w:anchor="_Toc145245311" w:history="1">
            <w:r w:rsidR="00C70C63" w:rsidRPr="002D66E7">
              <w:rPr>
                <w:rStyle w:val="Hyperlink"/>
                <w:rFonts w:cs="Tahoma"/>
                <w:noProof/>
              </w:rPr>
              <w:t>Re-sit entries</w:t>
            </w:r>
            <w:r w:rsidR="00C70C63">
              <w:rPr>
                <w:noProof/>
                <w:webHidden/>
              </w:rPr>
              <w:tab/>
            </w:r>
            <w:r w:rsidR="00C70C63">
              <w:rPr>
                <w:noProof/>
                <w:webHidden/>
              </w:rPr>
              <w:fldChar w:fldCharType="begin"/>
            </w:r>
            <w:r w:rsidR="00C70C63">
              <w:rPr>
                <w:noProof/>
                <w:webHidden/>
              </w:rPr>
              <w:instrText xml:space="preserve"> PAGEREF _Toc145245311 \h </w:instrText>
            </w:r>
            <w:r w:rsidR="00C70C63">
              <w:rPr>
                <w:noProof/>
                <w:webHidden/>
              </w:rPr>
            </w:r>
            <w:r w:rsidR="00C70C63">
              <w:rPr>
                <w:noProof/>
                <w:webHidden/>
              </w:rPr>
              <w:fldChar w:fldCharType="separate"/>
            </w:r>
            <w:r w:rsidR="00C70C63">
              <w:rPr>
                <w:noProof/>
                <w:webHidden/>
              </w:rPr>
              <w:t>19</w:t>
            </w:r>
            <w:r w:rsidR="00C70C63">
              <w:rPr>
                <w:noProof/>
                <w:webHidden/>
              </w:rPr>
              <w:fldChar w:fldCharType="end"/>
            </w:r>
          </w:hyperlink>
        </w:p>
        <w:p w14:paraId="4FFB0D8C" w14:textId="01775B3F" w:rsidR="00C70C63" w:rsidRDefault="00CD17D8">
          <w:pPr>
            <w:pStyle w:val="TOC3"/>
            <w:tabs>
              <w:tab w:val="right" w:leader="dot" w:pos="10042"/>
            </w:tabs>
            <w:rPr>
              <w:rFonts w:asciiTheme="minorHAnsi" w:eastAsiaTheme="minorEastAsia" w:hAnsiTheme="minorHAnsi" w:cstheme="minorBidi"/>
              <w:noProof/>
              <w:sz w:val="24"/>
            </w:rPr>
          </w:pPr>
          <w:hyperlink w:anchor="_Toc145245312" w:history="1">
            <w:r w:rsidR="00C70C63" w:rsidRPr="002D66E7">
              <w:rPr>
                <w:rStyle w:val="Hyperlink"/>
                <w:rFonts w:cs="Tahoma"/>
                <w:noProof/>
              </w:rPr>
              <w:t>Private candidates</w:t>
            </w:r>
            <w:r w:rsidR="00C70C63">
              <w:rPr>
                <w:noProof/>
                <w:webHidden/>
              </w:rPr>
              <w:tab/>
            </w:r>
            <w:r w:rsidR="00C70C63">
              <w:rPr>
                <w:noProof/>
                <w:webHidden/>
              </w:rPr>
              <w:fldChar w:fldCharType="begin"/>
            </w:r>
            <w:r w:rsidR="00C70C63">
              <w:rPr>
                <w:noProof/>
                <w:webHidden/>
              </w:rPr>
              <w:instrText xml:space="preserve"> PAGEREF _Toc145245312 \h </w:instrText>
            </w:r>
            <w:r w:rsidR="00C70C63">
              <w:rPr>
                <w:noProof/>
                <w:webHidden/>
              </w:rPr>
            </w:r>
            <w:r w:rsidR="00C70C63">
              <w:rPr>
                <w:noProof/>
                <w:webHidden/>
              </w:rPr>
              <w:fldChar w:fldCharType="separate"/>
            </w:r>
            <w:r w:rsidR="00C70C63">
              <w:rPr>
                <w:noProof/>
                <w:webHidden/>
              </w:rPr>
              <w:t>19</w:t>
            </w:r>
            <w:r w:rsidR="00C70C63">
              <w:rPr>
                <w:noProof/>
                <w:webHidden/>
              </w:rPr>
              <w:fldChar w:fldCharType="end"/>
            </w:r>
          </w:hyperlink>
        </w:p>
        <w:p w14:paraId="6D43A021" w14:textId="0A163EAE" w:rsidR="00C70C63" w:rsidRDefault="00CD17D8">
          <w:pPr>
            <w:pStyle w:val="TOC3"/>
            <w:tabs>
              <w:tab w:val="right" w:leader="dot" w:pos="10042"/>
            </w:tabs>
            <w:rPr>
              <w:rFonts w:asciiTheme="minorHAnsi" w:eastAsiaTheme="minorEastAsia" w:hAnsiTheme="minorHAnsi" w:cstheme="minorBidi"/>
              <w:noProof/>
              <w:sz w:val="24"/>
            </w:rPr>
          </w:pPr>
          <w:hyperlink w:anchor="_Toc145245313" w:history="1">
            <w:r w:rsidR="00C70C63" w:rsidRPr="002D66E7">
              <w:rPr>
                <w:rStyle w:val="Hyperlink"/>
                <w:noProof/>
                <w:highlight w:val="green"/>
              </w:rPr>
              <w:t>Private Candidates Policy</w:t>
            </w:r>
            <w:r w:rsidR="00C70C63">
              <w:rPr>
                <w:noProof/>
                <w:webHidden/>
              </w:rPr>
              <w:tab/>
            </w:r>
            <w:r w:rsidR="00C70C63">
              <w:rPr>
                <w:noProof/>
                <w:webHidden/>
              </w:rPr>
              <w:fldChar w:fldCharType="begin"/>
            </w:r>
            <w:r w:rsidR="00C70C63">
              <w:rPr>
                <w:noProof/>
                <w:webHidden/>
              </w:rPr>
              <w:instrText xml:space="preserve"> PAGEREF _Toc145245313 \h </w:instrText>
            </w:r>
            <w:r w:rsidR="00C70C63">
              <w:rPr>
                <w:noProof/>
                <w:webHidden/>
              </w:rPr>
            </w:r>
            <w:r w:rsidR="00C70C63">
              <w:rPr>
                <w:noProof/>
                <w:webHidden/>
              </w:rPr>
              <w:fldChar w:fldCharType="separate"/>
            </w:r>
            <w:r w:rsidR="00C70C63">
              <w:rPr>
                <w:noProof/>
                <w:webHidden/>
              </w:rPr>
              <w:t>19</w:t>
            </w:r>
            <w:r w:rsidR="00C70C63">
              <w:rPr>
                <w:noProof/>
                <w:webHidden/>
              </w:rPr>
              <w:fldChar w:fldCharType="end"/>
            </w:r>
          </w:hyperlink>
        </w:p>
        <w:p w14:paraId="5662FDE2" w14:textId="1D61EA81" w:rsidR="00C70C63" w:rsidRDefault="00CD17D8">
          <w:pPr>
            <w:pStyle w:val="TOC3"/>
            <w:tabs>
              <w:tab w:val="right" w:leader="dot" w:pos="10042"/>
            </w:tabs>
            <w:rPr>
              <w:rFonts w:asciiTheme="minorHAnsi" w:eastAsiaTheme="minorEastAsia" w:hAnsiTheme="minorHAnsi" w:cstheme="minorBidi"/>
              <w:noProof/>
              <w:sz w:val="24"/>
            </w:rPr>
          </w:pPr>
          <w:hyperlink w:anchor="_Toc145245314" w:history="1">
            <w:r w:rsidR="00C70C63" w:rsidRPr="002D66E7">
              <w:rPr>
                <w:rStyle w:val="Hyperlink"/>
                <w:rFonts w:cs="Tahoma"/>
                <w:noProof/>
              </w:rPr>
              <w:t>Candidate statements of entry</w:t>
            </w:r>
            <w:r w:rsidR="00C70C63">
              <w:rPr>
                <w:noProof/>
                <w:webHidden/>
              </w:rPr>
              <w:tab/>
            </w:r>
            <w:r w:rsidR="00C70C63">
              <w:rPr>
                <w:noProof/>
                <w:webHidden/>
              </w:rPr>
              <w:fldChar w:fldCharType="begin"/>
            </w:r>
            <w:r w:rsidR="00C70C63">
              <w:rPr>
                <w:noProof/>
                <w:webHidden/>
              </w:rPr>
              <w:instrText xml:space="preserve"> PAGEREF _Toc145245314 \h </w:instrText>
            </w:r>
            <w:r w:rsidR="00C70C63">
              <w:rPr>
                <w:noProof/>
                <w:webHidden/>
              </w:rPr>
            </w:r>
            <w:r w:rsidR="00C70C63">
              <w:rPr>
                <w:noProof/>
                <w:webHidden/>
              </w:rPr>
              <w:fldChar w:fldCharType="separate"/>
            </w:r>
            <w:r w:rsidR="00C70C63">
              <w:rPr>
                <w:noProof/>
                <w:webHidden/>
              </w:rPr>
              <w:t>20</w:t>
            </w:r>
            <w:r w:rsidR="00C70C63">
              <w:rPr>
                <w:noProof/>
                <w:webHidden/>
              </w:rPr>
              <w:fldChar w:fldCharType="end"/>
            </w:r>
          </w:hyperlink>
        </w:p>
        <w:p w14:paraId="2EB2B685" w14:textId="34262AE9" w:rsidR="00C70C63" w:rsidRDefault="00CD17D8">
          <w:pPr>
            <w:pStyle w:val="TOC2"/>
            <w:tabs>
              <w:tab w:val="right" w:leader="dot" w:pos="10042"/>
            </w:tabs>
            <w:rPr>
              <w:rFonts w:asciiTheme="minorHAnsi" w:eastAsiaTheme="minorEastAsia" w:hAnsiTheme="minorHAnsi" w:cstheme="minorBidi"/>
              <w:noProof/>
              <w:sz w:val="24"/>
            </w:rPr>
          </w:pPr>
          <w:hyperlink w:anchor="_Toc145245315" w:history="1">
            <w:r w:rsidR="00C70C63" w:rsidRPr="002D66E7">
              <w:rPr>
                <w:rStyle w:val="Hyperlink"/>
                <w:rFonts w:cs="Arial"/>
                <w:noProof/>
              </w:rPr>
              <w:t>Pre-exams: roles and responsibilities</w:t>
            </w:r>
            <w:r w:rsidR="00C70C63">
              <w:rPr>
                <w:noProof/>
                <w:webHidden/>
              </w:rPr>
              <w:tab/>
            </w:r>
            <w:r w:rsidR="00C70C63">
              <w:rPr>
                <w:noProof/>
                <w:webHidden/>
              </w:rPr>
              <w:fldChar w:fldCharType="begin"/>
            </w:r>
            <w:r w:rsidR="00C70C63">
              <w:rPr>
                <w:noProof/>
                <w:webHidden/>
              </w:rPr>
              <w:instrText xml:space="preserve"> PAGEREF _Toc145245315 \h </w:instrText>
            </w:r>
            <w:r w:rsidR="00C70C63">
              <w:rPr>
                <w:noProof/>
                <w:webHidden/>
              </w:rPr>
            </w:r>
            <w:r w:rsidR="00C70C63">
              <w:rPr>
                <w:noProof/>
                <w:webHidden/>
              </w:rPr>
              <w:fldChar w:fldCharType="separate"/>
            </w:r>
            <w:r w:rsidR="00C70C63">
              <w:rPr>
                <w:noProof/>
                <w:webHidden/>
              </w:rPr>
              <w:t>20</w:t>
            </w:r>
            <w:r w:rsidR="00C70C63">
              <w:rPr>
                <w:noProof/>
                <w:webHidden/>
              </w:rPr>
              <w:fldChar w:fldCharType="end"/>
            </w:r>
          </w:hyperlink>
        </w:p>
        <w:p w14:paraId="1910E9FB" w14:textId="68BEA9CF" w:rsidR="00C70C63" w:rsidRDefault="00CD17D8">
          <w:pPr>
            <w:pStyle w:val="TOC3"/>
            <w:tabs>
              <w:tab w:val="right" w:leader="dot" w:pos="10042"/>
            </w:tabs>
            <w:rPr>
              <w:rFonts w:asciiTheme="minorHAnsi" w:eastAsiaTheme="minorEastAsia" w:hAnsiTheme="minorHAnsi" w:cstheme="minorBidi"/>
              <w:noProof/>
              <w:sz w:val="24"/>
            </w:rPr>
          </w:pPr>
          <w:hyperlink w:anchor="_Toc145245316" w:history="1">
            <w:r w:rsidR="00C70C63" w:rsidRPr="002D66E7">
              <w:rPr>
                <w:rStyle w:val="Hyperlink"/>
                <w:rFonts w:cs="Arial"/>
                <w:noProof/>
              </w:rPr>
              <w:t>Access arrangements and reasonable adjustments</w:t>
            </w:r>
            <w:r w:rsidR="00C70C63">
              <w:rPr>
                <w:noProof/>
                <w:webHidden/>
              </w:rPr>
              <w:tab/>
            </w:r>
            <w:r w:rsidR="00C70C63">
              <w:rPr>
                <w:noProof/>
                <w:webHidden/>
              </w:rPr>
              <w:fldChar w:fldCharType="begin"/>
            </w:r>
            <w:r w:rsidR="00C70C63">
              <w:rPr>
                <w:noProof/>
                <w:webHidden/>
              </w:rPr>
              <w:instrText xml:space="preserve"> PAGEREF _Toc145245316 \h </w:instrText>
            </w:r>
            <w:r w:rsidR="00C70C63">
              <w:rPr>
                <w:noProof/>
                <w:webHidden/>
              </w:rPr>
            </w:r>
            <w:r w:rsidR="00C70C63">
              <w:rPr>
                <w:noProof/>
                <w:webHidden/>
              </w:rPr>
              <w:fldChar w:fldCharType="separate"/>
            </w:r>
            <w:r w:rsidR="00C70C63">
              <w:rPr>
                <w:noProof/>
                <w:webHidden/>
              </w:rPr>
              <w:t>20</w:t>
            </w:r>
            <w:r w:rsidR="00C70C63">
              <w:rPr>
                <w:noProof/>
                <w:webHidden/>
              </w:rPr>
              <w:fldChar w:fldCharType="end"/>
            </w:r>
          </w:hyperlink>
        </w:p>
        <w:p w14:paraId="38ECF79C" w14:textId="6C50B261" w:rsidR="00C70C63" w:rsidRDefault="00CD17D8">
          <w:pPr>
            <w:pStyle w:val="TOC3"/>
            <w:tabs>
              <w:tab w:val="right" w:leader="dot" w:pos="10042"/>
            </w:tabs>
            <w:rPr>
              <w:rFonts w:asciiTheme="minorHAnsi" w:eastAsiaTheme="minorEastAsia" w:hAnsiTheme="minorHAnsi" w:cstheme="minorBidi"/>
              <w:noProof/>
              <w:sz w:val="24"/>
            </w:rPr>
          </w:pPr>
          <w:hyperlink w:anchor="_Toc145245317" w:history="1">
            <w:r w:rsidR="00C70C63" w:rsidRPr="002D66E7">
              <w:rPr>
                <w:rStyle w:val="Hyperlink"/>
                <w:rFonts w:cs="Arial"/>
                <w:noProof/>
              </w:rPr>
              <w:t>Briefing candidates</w:t>
            </w:r>
            <w:r w:rsidR="00C70C63">
              <w:rPr>
                <w:noProof/>
                <w:webHidden/>
              </w:rPr>
              <w:tab/>
            </w:r>
            <w:r w:rsidR="00C70C63">
              <w:rPr>
                <w:noProof/>
                <w:webHidden/>
              </w:rPr>
              <w:fldChar w:fldCharType="begin"/>
            </w:r>
            <w:r w:rsidR="00C70C63">
              <w:rPr>
                <w:noProof/>
                <w:webHidden/>
              </w:rPr>
              <w:instrText xml:space="preserve"> PAGEREF _Toc145245317 \h </w:instrText>
            </w:r>
            <w:r w:rsidR="00C70C63">
              <w:rPr>
                <w:noProof/>
                <w:webHidden/>
              </w:rPr>
            </w:r>
            <w:r w:rsidR="00C70C63">
              <w:rPr>
                <w:noProof/>
                <w:webHidden/>
              </w:rPr>
              <w:fldChar w:fldCharType="separate"/>
            </w:r>
            <w:r w:rsidR="00C70C63">
              <w:rPr>
                <w:noProof/>
                <w:webHidden/>
              </w:rPr>
              <w:t>20</w:t>
            </w:r>
            <w:r w:rsidR="00C70C63">
              <w:rPr>
                <w:noProof/>
                <w:webHidden/>
              </w:rPr>
              <w:fldChar w:fldCharType="end"/>
            </w:r>
          </w:hyperlink>
        </w:p>
        <w:p w14:paraId="75E3E2B3" w14:textId="51E08BDB" w:rsidR="00C70C63" w:rsidRDefault="00CD17D8">
          <w:pPr>
            <w:pStyle w:val="TOC3"/>
            <w:tabs>
              <w:tab w:val="right" w:leader="dot" w:pos="10042"/>
            </w:tabs>
            <w:rPr>
              <w:rFonts w:asciiTheme="minorHAnsi" w:eastAsiaTheme="minorEastAsia" w:hAnsiTheme="minorHAnsi" w:cstheme="minorBidi"/>
              <w:noProof/>
              <w:sz w:val="24"/>
            </w:rPr>
          </w:pPr>
          <w:hyperlink w:anchor="_Toc145245318" w:history="1">
            <w:r w:rsidR="00C70C63" w:rsidRPr="002D66E7">
              <w:rPr>
                <w:rStyle w:val="Hyperlink"/>
                <w:noProof/>
              </w:rPr>
              <w:t>Access to Scripts, Reviews of Results and Appeals Procedures</w:t>
            </w:r>
            <w:r w:rsidR="00C70C63">
              <w:rPr>
                <w:noProof/>
                <w:webHidden/>
              </w:rPr>
              <w:tab/>
            </w:r>
            <w:r w:rsidR="00C70C63">
              <w:rPr>
                <w:noProof/>
                <w:webHidden/>
              </w:rPr>
              <w:fldChar w:fldCharType="begin"/>
            </w:r>
            <w:r w:rsidR="00C70C63">
              <w:rPr>
                <w:noProof/>
                <w:webHidden/>
              </w:rPr>
              <w:instrText xml:space="preserve"> PAGEREF _Toc145245318 \h </w:instrText>
            </w:r>
            <w:r w:rsidR="00C70C63">
              <w:rPr>
                <w:noProof/>
                <w:webHidden/>
              </w:rPr>
            </w:r>
            <w:r w:rsidR="00C70C63">
              <w:rPr>
                <w:noProof/>
                <w:webHidden/>
              </w:rPr>
              <w:fldChar w:fldCharType="separate"/>
            </w:r>
            <w:r w:rsidR="00C70C63">
              <w:rPr>
                <w:noProof/>
                <w:webHidden/>
              </w:rPr>
              <w:t>21</w:t>
            </w:r>
            <w:r w:rsidR="00C70C63">
              <w:rPr>
                <w:noProof/>
                <w:webHidden/>
              </w:rPr>
              <w:fldChar w:fldCharType="end"/>
            </w:r>
          </w:hyperlink>
        </w:p>
        <w:p w14:paraId="427CF4B9" w14:textId="57D06FC4" w:rsidR="00C70C63" w:rsidRDefault="00CD17D8">
          <w:pPr>
            <w:pStyle w:val="TOC3"/>
            <w:tabs>
              <w:tab w:val="right" w:leader="dot" w:pos="10042"/>
            </w:tabs>
            <w:rPr>
              <w:rFonts w:asciiTheme="minorHAnsi" w:eastAsiaTheme="minorEastAsia" w:hAnsiTheme="minorHAnsi" w:cstheme="minorBidi"/>
              <w:noProof/>
              <w:sz w:val="24"/>
            </w:rPr>
          </w:pPr>
          <w:hyperlink w:anchor="_Toc145245319" w:history="1">
            <w:r w:rsidR="00C70C63" w:rsidRPr="002D66E7">
              <w:rPr>
                <w:rStyle w:val="Hyperlink"/>
                <w:rFonts w:cs="Arial"/>
                <w:noProof/>
              </w:rPr>
              <w:t>Dispatch of exam scripts</w:t>
            </w:r>
            <w:r w:rsidR="00C70C63">
              <w:rPr>
                <w:noProof/>
                <w:webHidden/>
              </w:rPr>
              <w:tab/>
            </w:r>
            <w:r w:rsidR="00C70C63">
              <w:rPr>
                <w:noProof/>
                <w:webHidden/>
              </w:rPr>
              <w:fldChar w:fldCharType="begin"/>
            </w:r>
            <w:r w:rsidR="00C70C63">
              <w:rPr>
                <w:noProof/>
                <w:webHidden/>
              </w:rPr>
              <w:instrText xml:space="preserve"> PAGEREF _Toc145245319 \h </w:instrText>
            </w:r>
            <w:r w:rsidR="00C70C63">
              <w:rPr>
                <w:noProof/>
                <w:webHidden/>
              </w:rPr>
            </w:r>
            <w:r w:rsidR="00C70C63">
              <w:rPr>
                <w:noProof/>
                <w:webHidden/>
              </w:rPr>
              <w:fldChar w:fldCharType="separate"/>
            </w:r>
            <w:r w:rsidR="00C70C63">
              <w:rPr>
                <w:noProof/>
                <w:webHidden/>
              </w:rPr>
              <w:t>21</w:t>
            </w:r>
            <w:r w:rsidR="00C70C63">
              <w:rPr>
                <w:noProof/>
                <w:webHidden/>
              </w:rPr>
              <w:fldChar w:fldCharType="end"/>
            </w:r>
          </w:hyperlink>
        </w:p>
        <w:p w14:paraId="4EC5353F" w14:textId="3283D0CF" w:rsidR="00C70C63" w:rsidRDefault="00CD17D8">
          <w:pPr>
            <w:pStyle w:val="TOC3"/>
            <w:tabs>
              <w:tab w:val="right" w:leader="dot" w:pos="10042"/>
            </w:tabs>
            <w:rPr>
              <w:rFonts w:asciiTheme="minorHAnsi" w:eastAsiaTheme="minorEastAsia" w:hAnsiTheme="minorHAnsi" w:cstheme="minorBidi"/>
              <w:noProof/>
              <w:sz w:val="24"/>
            </w:rPr>
          </w:pPr>
          <w:hyperlink w:anchor="_Toc145245320" w:history="1">
            <w:r w:rsidR="00C70C63" w:rsidRPr="002D66E7">
              <w:rPr>
                <w:rStyle w:val="Hyperlink"/>
                <w:rFonts w:cs="Arial"/>
                <w:noProof/>
              </w:rPr>
              <w:t>Estimated grades</w:t>
            </w:r>
            <w:r w:rsidR="00C70C63">
              <w:rPr>
                <w:noProof/>
                <w:webHidden/>
              </w:rPr>
              <w:tab/>
            </w:r>
            <w:r w:rsidR="00C70C63">
              <w:rPr>
                <w:noProof/>
                <w:webHidden/>
              </w:rPr>
              <w:fldChar w:fldCharType="begin"/>
            </w:r>
            <w:r w:rsidR="00C70C63">
              <w:rPr>
                <w:noProof/>
                <w:webHidden/>
              </w:rPr>
              <w:instrText xml:space="preserve"> PAGEREF _Toc145245320 \h </w:instrText>
            </w:r>
            <w:r w:rsidR="00C70C63">
              <w:rPr>
                <w:noProof/>
                <w:webHidden/>
              </w:rPr>
            </w:r>
            <w:r w:rsidR="00C70C63">
              <w:rPr>
                <w:noProof/>
                <w:webHidden/>
              </w:rPr>
              <w:fldChar w:fldCharType="separate"/>
            </w:r>
            <w:r w:rsidR="00C70C63">
              <w:rPr>
                <w:noProof/>
                <w:webHidden/>
              </w:rPr>
              <w:t>21</w:t>
            </w:r>
            <w:r w:rsidR="00C70C63">
              <w:rPr>
                <w:noProof/>
                <w:webHidden/>
              </w:rPr>
              <w:fldChar w:fldCharType="end"/>
            </w:r>
          </w:hyperlink>
        </w:p>
        <w:p w14:paraId="7E989C22" w14:textId="1E936CCB" w:rsidR="00C70C63" w:rsidRDefault="00CD17D8">
          <w:pPr>
            <w:pStyle w:val="TOC3"/>
            <w:tabs>
              <w:tab w:val="right" w:leader="dot" w:pos="10042"/>
            </w:tabs>
            <w:rPr>
              <w:rFonts w:asciiTheme="minorHAnsi" w:eastAsiaTheme="minorEastAsia" w:hAnsiTheme="minorHAnsi" w:cstheme="minorBidi"/>
              <w:noProof/>
              <w:sz w:val="24"/>
            </w:rPr>
          </w:pPr>
          <w:hyperlink w:anchor="_Toc145245321" w:history="1">
            <w:r w:rsidR="00C70C63" w:rsidRPr="002D66E7">
              <w:rPr>
                <w:rStyle w:val="Hyperlink"/>
                <w:rFonts w:cs="Arial"/>
                <w:noProof/>
              </w:rPr>
              <w:t>Internal assessment and endorsements</w:t>
            </w:r>
            <w:r w:rsidR="00C70C63">
              <w:rPr>
                <w:noProof/>
                <w:webHidden/>
              </w:rPr>
              <w:tab/>
            </w:r>
            <w:r w:rsidR="00C70C63">
              <w:rPr>
                <w:noProof/>
                <w:webHidden/>
              </w:rPr>
              <w:fldChar w:fldCharType="begin"/>
            </w:r>
            <w:r w:rsidR="00C70C63">
              <w:rPr>
                <w:noProof/>
                <w:webHidden/>
              </w:rPr>
              <w:instrText xml:space="preserve"> PAGEREF _Toc145245321 \h </w:instrText>
            </w:r>
            <w:r w:rsidR="00C70C63">
              <w:rPr>
                <w:noProof/>
                <w:webHidden/>
              </w:rPr>
            </w:r>
            <w:r w:rsidR="00C70C63">
              <w:rPr>
                <w:noProof/>
                <w:webHidden/>
              </w:rPr>
              <w:fldChar w:fldCharType="separate"/>
            </w:r>
            <w:r w:rsidR="00C70C63">
              <w:rPr>
                <w:noProof/>
                <w:webHidden/>
              </w:rPr>
              <w:t>21</w:t>
            </w:r>
            <w:r w:rsidR="00C70C63">
              <w:rPr>
                <w:noProof/>
                <w:webHidden/>
              </w:rPr>
              <w:fldChar w:fldCharType="end"/>
            </w:r>
          </w:hyperlink>
        </w:p>
        <w:p w14:paraId="3FAAB3EC" w14:textId="1457D823" w:rsidR="00C70C63" w:rsidRDefault="00CD17D8">
          <w:pPr>
            <w:pStyle w:val="TOC3"/>
            <w:tabs>
              <w:tab w:val="right" w:leader="dot" w:pos="10042"/>
            </w:tabs>
            <w:rPr>
              <w:rFonts w:asciiTheme="minorHAnsi" w:eastAsiaTheme="minorEastAsia" w:hAnsiTheme="minorHAnsi" w:cstheme="minorBidi"/>
              <w:noProof/>
              <w:sz w:val="24"/>
            </w:rPr>
          </w:pPr>
          <w:hyperlink w:anchor="_Toc145245322" w:history="1">
            <w:r w:rsidR="00C70C63" w:rsidRPr="002D66E7">
              <w:rPr>
                <w:rStyle w:val="Hyperlink"/>
                <w:rFonts w:cs="Arial"/>
                <w:noProof/>
              </w:rPr>
              <w:t>Invigilation</w:t>
            </w:r>
            <w:r w:rsidR="00C70C63">
              <w:rPr>
                <w:noProof/>
                <w:webHidden/>
              </w:rPr>
              <w:tab/>
            </w:r>
            <w:r w:rsidR="00C70C63">
              <w:rPr>
                <w:noProof/>
                <w:webHidden/>
              </w:rPr>
              <w:fldChar w:fldCharType="begin"/>
            </w:r>
            <w:r w:rsidR="00C70C63">
              <w:rPr>
                <w:noProof/>
                <w:webHidden/>
              </w:rPr>
              <w:instrText xml:space="preserve"> PAGEREF _Toc145245322 \h </w:instrText>
            </w:r>
            <w:r w:rsidR="00C70C63">
              <w:rPr>
                <w:noProof/>
                <w:webHidden/>
              </w:rPr>
            </w:r>
            <w:r w:rsidR="00C70C63">
              <w:rPr>
                <w:noProof/>
                <w:webHidden/>
              </w:rPr>
              <w:fldChar w:fldCharType="separate"/>
            </w:r>
            <w:r w:rsidR="00C70C63">
              <w:rPr>
                <w:noProof/>
                <w:webHidden/>
              </w:rPr>
              <w:t>22</w:t>
            </w:r>
            <w:r w:rsidR="00C70C63">
              <w:rPr>
                <w:noProof/>
                <w:webHidden/>
              </w:rPr>
              <w:fldChar w:fldCharType="end"/>
            </w:r>
          </w:hyperlink>
        </w:p>
        <w:p w14:paraId="12C52A0C" w14:textId="1BC0970D" w:rsidR="00C70C63" w:rsidRDefault="00CD17D8">
          <w:pPr>
            <w:pStyle w:val="TOC3"/>
            <w:tabs>
              <w:tab w:val="right" w:leader="dot" w:pos="10042"/>
            </w:tabs>
            <w:rPr>
              <w:rFonts w:asciiTheme="minorHAnsi" w:eastAsiaTheme="minorEastAsia" w:hAnsiTheme="minorHAnsi" w:cstheme="minorBidi"/>
              <w:noProof/>
              <w:sz w:val="24"/>
            </w:rPr>
          </w:pPr>
          <w:hyperlink w:anchor="_Toc145245323" w:history="1">
            <w:r w:rsidR="00C70C63" w:rsidRPr="002D66E7">
              <w:rPr>
                <w:rStyle w:val="Hyperlink"/>
                <w:rFonts w:cs="Tahoma"/>
                <w:noProof/>
              </w:rPr>
              <w:t>JCQ Centre Inspections</w:t>
            </w:r>
            <w:r w:rsidR="00C70C63">
              <w:rPr>
                <w:noProof/>
                <w:webHidden/>
              </w:rPr>
              <w:tab/>
            </w:r>
            <w:r w:rsidR="00C70C63">
              <w:rPr>
                <w:noProof/>
                <w:webHidden/>
              </w:rPr>
              <w:fldChar w:fldCharType="begin"/>
            </w:r>
            <w:r w:rsidR="00C70C63">
              <w:rPr>
                <w:noProof/>
                <w:webHidden/>
              </w:rPr>
              <w:instrText xml:space="preserve"> PAGEREF _Toc145245323 \h </w:instrText>
            </w:r>
            <w:r w:rsidR="00C70C63">
              <w:rPr>
                <w:noProof/>
                <w:webHidden/>
              </w:rPr>
            </w:r>
            <w:r w:rsidR="00C70C63">
              <w:rPr>
                <w:noProof/>
                <w:webHidden/>
              </w:rPr>
              <w:fldChar w:fldCharType="separate"/>
            </w:r>
            <w:r w:rsidR="00C70C63">
              <w:rPr>
                <w:noProof/>
                <w:webHidden/>
              </w:rPr>
              <w:t>22</w:t>
            </w:r>
            <w:r w:rsidR="00C70C63">
              <w:rPr>
                <w:noProof/>
                <w:webHidden/>
              </w:rPr>
              <w:fldChar w:fldCharType="end"/>
            </w:r>
          </w:hyperlink>
        </w:p>
        <w:p w14:paraId="30EAC283" w14:textId="4ED4B903" w:rsidR="00C70C63" w:rsidRDefault="00CD17D8">
          <w:pPr>
            <w:pStyle w:val="TOC3"/>
            <w:tabs>
              <w:tab w:val="right" w:leader="dot" w:pos="10042"/>
            </w:tabs>
            <w:rPr>
              <w:rFonts w:asciiTheme="minorHAnsi" w:eastAsiaTheme="minorEastAsia" w:hAnsiTheme="minorHAnsi" w:cstheme="minorBidi"/>
              <w:noProof/>
              <w:sz w:val="24"/>
            </w:rPr>
          </w:pPr>
          <w:hyperlink w:anchor="_Toc145245324" w:history="1">
            <w:r w:rsidR="00C70C63" w:rsidRPr="002D66E7">
              <w:rPr>
                <w:rStyle w:val="Hyperlink"/>
                <w:rFonts w:cs="Arial"/>
                <w:noProof/>
              </w:rPr>
              <w:t>Seating and identifying candidates in exam rooms</w:t>
            </w:r>
            <w:r w:rsidR="00C70C63">
              <w:rPr>
                <w:noProof/>
                <w:webHidden/>
              </w:rPr>
              <w:tab/>
            </w:r>
            <w:r w:rsidR="00C70C63">
              <w:rPr>
                <w:noProof/>
                <w:webHidden/>
              </w:rPr>
              <w:fldChar w:fldCharType="begin"/>
            </w:r>
            <w:r w:rsidR="00C70C63">
              <w:rPr>
                <w:noProof/>
                <w:webHidden/>
              </w:rPr>
              <w:instrText xml:space="preserve"> PAGEREF _Toc145245324 \h </w:instrText>
            </w:r>
            <w:r w:rsidR="00C70C63">
              <w:rPr>
                <w:noProof/>
                <w:webHidden/>
              </w:rPr>
            </w:r>
            <w:r w:rsidR="00C70C63">
              <w:rPr>
                <w:noProof/>
                <w:webHidden/>
              </w:rPr>
              <w:fldChar w:fldCharType="separate"/>
            </w:r>
            <w:r w:rsidR="00C70C63">
              <w:rPr>
                <w:noProof/>
                <w:webHidden/>
              </w:rPr>
              <w:t>22</w:t>
            </w:r>
            <w:r w:rsidR="00C70C63">
              <w:rPr>
                <w:noProof/>
                <w:webHidden/>
              </w:rPr>
              <w:fldChar w:fldCharType="end"/>
            </w:r>
          </w:hyperlink>
        </w:p>
        <w:p w14:paraId="3934DF40" w14:textId="48AAF723" w:rsidR="00C70C63" w:rsidRDefault="00CD17D8">
          <w:pPr>
            <w:pStyle w:val="TOC3"/>
            <w:tabs>
              <w:tab w:val="right" w:leader="dot" w:pos="10042"/>
            </w:tabs>
            <w:rPr>
              <w:rFonts w:asciiTheme="minorHAnsi" w:eastAsiaTheme="minorEastAsia" w:hAnsiTheme="minorHAnsi" w:cstheme="minorBidi"/>
              <w:noProof/>
              <w:sz w:val="24"/>
            </w:rPr>
          </w:pPr>
          <w:hyperlink w:anchor="_Toc145245325" w:history="1">
            <w:r w:rsidR="00C70C63" w:rsidRPr="002D66E7">
              <w:rPr>
                <w:rStyle w:val="Hyperlink"/>
                <w:noProof/>
              </w:rPr>
              <w:t>Candidate Identification Procedure</w:t>
            </w:r>
            <w:r w:rsidR="00C70C63">
              <w:rPr>
                <w:noProof/>
                <w:webHidden/>
              </w:rPr>
              <w:tab/>
            </w:r>
            <w:r w:rsidR="00C70C63">
              <w:rPr>
                <w:noProof/>
                <w:webHidden/>
              </w:rPr>
              <w:fldChar w:fldCharType="begin"/>
            </w:r>
            <w:r w:rsidR="00C70C63">
              <w:rPr>
                <w:noProof/>
                <w:webHidden/>
              </w:rPr>
              <w:instrText xml:space="preserve"> PAGEREF _Toc145245325 \h </w:instrText>
            </w:r>
            <w:r w:rsidR="00C70C63">
              <w:rPr>
                <w:noProof/>
                <w:webHidden/>
              </w:rPr>
            </w:r>
            <w:r w:rsidR="00C70C63">
              <w:rPr>
                <w:noProof/>
                <w:webHidden/>
              </w:rPr>
              <w:fldChar w:fldCharType="separate"/>
            </w:r>
            <w:r w:rsidR="00C70C63">
              <w:rPr>
                <w:noProof/>
                <w:webHidden/>
              </w:rPr>
              <w:t>22</w:t>
            </w:r>
            <w:r w:rsidR="00C70C63">
              <w:rPr>
                <w:noProof/>
                <w:webHidden/>
              </w:rPr>
              <w:fldChar w:fldCharType="end"/>
            </w:r>
          </w:hyperlink>
        </w:p>
        <w:p w14:paraId="3C6574EA" w14:textId="5AF3BD71" w:rsidR="00C70C63" w:rsidRDefault="00CD17D8">
          <w:pPr>
            <w:pStyle w:val="TOC3"/>
            <w:tabs>
              <w:tab w:val="right" w:leader="dot" w:pos="10042"/>
            </w:tabs>
            <w:rPr>
              <w:rFonts w:asciiTheme="minorHAnsi" w:eastAsiaTheme="minorEastAsia" w:hAnsiTheme="minorHAnsi" w:cstheme="minorBidi"/>
              <w:noProof/>
              <w:sz w:val="24"/>
            </w:rPr>
          </w:pPr>
          <w:hyperlink w:anchor="_Toc145245326" w:history="1">
            <w:r w:rsidR="00C70C63" w:rsidRPr="002D66E7">
              <w:rPr>
                <w:rStyle w:val="Hyperlink"/>
                <w:rFonts w:cs="Arial"/>
                <w:noProof/>
              </w:rPr>
              <w:t>Security of exam materials</w:t>
            </w:r>
            <w:r w:rsidR="00C70C63">
              <w:rPr>
                <w:noProof/>
                <w:webHidden/>
              </w:rPr>
              <w:tab/>
            </w:r>
            <w:r w:rsidR="00C70C63">
              <w:rPr>
                <w:noProof/>
                <w:webHidden/>
              </w:rPr>
              <w:fldChar w:fldCharType="begin"/>
            </w:r>
            <w:r w:rsidR="00C70C63">
              <w:rPr>
                <w:noProof/>
                <w:webHidden/>
              </w:rPr>
              <w:instrText xml:space="preserve"> PAGEREF _Toc145245326 \h </w:instrText>
            </w:r>
            <w:r w:rsidR="00C70C63">
              <w:rPr>
                <w:noProof/>
                <w:webHidden/>
              </w:rPr>
            </w:r>
            <w:r w:rsidR="00C70C63">
              <w:rPr>
                <w:noProof/>
                <w:webHidden/>
              </w:rPr>
              <w:fldChar w:fldCharType="separate"/>
            </w:r>
            <w:r w:rsidR="00C70C63">
              <w:rPr>
                <w:noProof/>
                <w:webHidden/>
              </w:rPr>
              <w:t>23</w:t>
            </w:r>
            <w:r w:rsidR="00C70C63">
              <w:rPr>
                <w:noProof/>
                <w:webHidden/>
              </w:rPr>
              <w:fldChar w:fldCharType="end"/>
            </w:r>
          </w:hyperlink>
        </w:p>
        <w:p w14:paraId="1B43069B" w14:textId="6CF2505A" w:rsidR="00C70C63" w:rsidRDefault="00CD17D8">
          <w:pPr>
            <w:pStyle w:val="TOC3"/>
            <w:tabs>
              <w:tab w:val="right" w:leader="dot" w:pos="10042"/>
            </w:tabs>
            <w:rPr>
              <w:rFonts w:asciiTheme="minorHAnsi" w:eastAsiaTheme="minorEastAsia" w:hAnsiTheme="minorHAnsi" w:cstheme="minorBidi"/>
              <w:noProof/>
              <w:sz w:val="24"/>
            </w:rPr>
          </w:pPr>
          <w:hyperlink w:anchor="_Toc145245327" w:history="1">
            <w:r w:rsidR="00C70C63" w:rsidRPr="002D66E7">
              <w:rPr>
                <w:rStyle w:val="Hyperlink"/>
                <w:rFonts w:cs="Arial"/>
                <w:noProof/>
              </w:rPr>
              <w:t>Timetabling and rooming</w:t>
            </w:r>
            <w:r w:rsidR="00C70C63">
              <w:rPr>
                <w:noProof/>
                <w:webHidden/>
              </w:rPr>
              <w:tab/>
            </w:r>
            <w:r w:rsidR="00C70C63">
              <w:rPr>
                <w:noProof/>
                <w:webHidden/>
              </w:rPr>
              <w:fldChar w:fldCharType="begin"/>
            </w:r>
            <w:r w:rsidR="00C70C63">
              <w:rPr>
                <w:noProof/>
                <w:webHidden/>
              </w:rPr>
              <w:instrText xml:space="preserve"> PAGEREF _Toc145245327 \h </w:instrText>
            </w:r>
            <w:r w:rsidR="00C70C63">
              <w:rPr>
                <w:noProof/>
                <w:webHidden/>
              </w:rPr>
            </w:r>
            <w:r w:rsidR="00C70C63">
              <w:rPr>
                <w:noProof/>
                <w:webHidden/>
              </w:rPr>
              <w:fldChar w:fldCharType="separate"/>
            </w:r>
            <w:r w:rsidR="00C70C63">
              <w:rPr>
                <w:noProof/>
                <w:webHidden/>
              </w:rPr>
              <w:t>23</w:t>
            </w:r>
            <w:r w:rsidR="00C70C63">
              <w:rPr>
                <w:noProof/>
                <w:webHidden/>
              </w:rPr>
              <w:fldChar w:fldCharType="end"/>
            </w:r>
          </w:hyperlink>
        </w:p>
        <w:p w14:paraId="75613ABA" w14:textId="3BC61314" w:rsidR="00C70C63" w:rsidRDefault="00CD17D8">
          <w:pPr>
            <w:pStyle w:val="TOC3"/>
            <w:tabs>
              <w:tab w:val="right" w:leader="dot" w:pos="10042"/>
            </w:tabs>
            <w:rPr>
              <w:rFonts w:asciiTheme="minorHAnsi" w:eastAsiaTheme="minorEastAsia" w:hAnsiTheme="minorHAnsi" w:cstheme="minorBidi"/>
              <w:noProof/>
              <w:sz w:val="24"/>
            </w:rPr>
          </w:pPr>
          <w:hyperlink w:anchor="_Toc145245328" w:history="1">
            <w:r w:rsidR="00C70C63" w:rsidRPr="002D66E7">
              <w:rPr>
                <w:rStyle w:val="Hyperlink"/>
                <w:noProof/>
              </w:rPr>
              <w:t>Overnight Supervision Arrangements Policy</w:t>
            </w:r>
            <w:r w:rsidR="00C70C63">
              <w:rPr>
                <w:noProof/>
                <w:webHidden/>
              </w:rPr>
              <w:tab/>
            </w:r>
            <w:r w:rsidR="00C70C63">
              <w:rPr>
                <w:noProof/>
                <w:webHidden/>
              </w:rPr>
              <w:fldChar w:fldCharType="begin"/>
            </w:r>
            <w:r w:rsidR="00C70C63">
              <w:rPr>
                <w:noProof/>
                <w:webHidden/>
              </w:rPr>
              <w:instrText xml:space="preserve"> PAGEREF _Toc145245328 \h </w:instrText>
            </w:r>
            <w:r w:rsidR="00C70C63">
              <w:rPr>
                <w:noProof/>
                <w:webHidden/>
              </w:rPr>
            </w:r>
            <w:r w:rsidR="00C70C63">
              <w:rPr>
                <w:noProof/>
                <w:webHidden/>
              </w:rPr>
              <w:fldChar w:fldCharType="separate"/>
            </w:r>
            <w:r w:rsidR="00C70C63">
              <w:rPr>
                <w:noProof/>
                <w:webHidden/>
              </w:rPr>
              <w:t>24</w:t>
            </w:r>
            <w:r w:rsidR="00C70C63">
              <w:rPr>
                <w:noProof/>
                <w:webHidden/>
              </w:rPr>
              <w:fldChar w:fldCharType="end"/>
            </w:r>
          </w:hyperlink>
        </w:p>
        <w:p w14:paraId="2E16EA48" w14:textId="20B626A2" w:rsidR="00C70C63" w:rsidRDefault="00CD17D8">
          <w:pPr>
            <w:pStyle w:val="TOC3"/>
            <w:tabs>
              <w:tab w:val="right" w:leader="dot" w:pos="10042"/>
            </w:tabs>
            <w:rPr>
              <w:rFonts w:asciiTheme="minorHAnsi" w:eastAsiaTheme="minorEastAsia" w:hAnsiTheme="minorHAnsi" w:cstheme="minorBidi"/>
              <w:noProof/>
              <w:sz w:val="24"/>
            </w:rPr>
          </w:pPr>
          <w:hyperlink w:anchor="_Toc145245329" w:history="1">
            <w:r w:rsidR="00C70C63" w:rsidRPr="002D66E7">
              <w:rPr>
                <w:rStyle w:val="Hyperlink"/>
                <w:rFonts w:cs="Arial"/>
                <w:noProof/>
              </w:rPr>
              <w:t>Alternative site arrangements</w:t>
            </w:r>
            <w:r w:rsidR="00C70C63">
              <w:rPr>
                <w:noProof/>
                <w:webHidden/>
              </w:rPr>
              <w:tab/>
            </w:r>
            <w:r w:rsidR="00C70C63">
              <w:rPr>
                <w:noProof/>
                <w:webHidden/>
              </w:rPr>
              <w:fldChar w:fldCharType="begin"/>
            </w:r>
            <w:r w:rsidR="00C70C63">
              <w:rPr>
                <w:noProof/>
                <w:webHidden/>
              </w:rPr>
              <w:instrText xml:space="preserve"> PAGEREF _Toc145245329 \h </w:instrText>
            </w:r>
            <w:r w:rsidR="00C70C63">
              <w:rPr>
                <w:noProof/>
                <w:webHidden/>
              </w:rPr>
            </w:r>
            <w:r w:rsidR="00C70C63">
              <w:rPr>
                <w:noProof/>
                <w:webHidden/>
              </w:rPr>
              <w:fldChar w:fldCharType="separate"/>
            </w:r>
            <w:r w:rsidR="00C70C63">
              <w:rPr>
                <w:noProof/>
                <w:webHidden/>
              </w:rPr>
              <w:t>24</w:t>
            </w:r>
            <w:r w:rsidR="00C70C63">
              <w:rPr>
                <w:noProof/>
                <w:webHidden/>
              </w:rPr>
              <w:fldChar w:fldCharType="end"/>
            </w:r>
          </w:hyperlink>
        </w:p>
        <w:p w14:paraId="4026979C" w14:textId="2201BC3E" w:rsidR="00C70C63" w:rsidRDefault="00CD17D8">
          <w:pPr>
            <w:pStyle w:val="TOC3"/>
            <w:tabs>
              <w:tab w:val="right" w:leader="dot" w:pos="10042"/>
            </w:tabs>
            <w:rPr>
              <w:rFonts w:asciiTheme="minorHAnsi" w:eastAsiaTheme="minorEastAsia" w:hAnsiTheme="minorHAnsi" w:cstheme="minorBidi"/>
              <w:noProof/>
              <w:sz w:val="24"/>
            </w:rPr>
          </w:pPr>
          <w:hyperlink w:anchor="_Toc145245330" w:history="1">
            <w:r w:rsidR="00C70C63" w:rsidRPr="002D66E7">
              <w:rPr>
                <w:rStyle w:val="Hyperlink"/>
                <w:rFonts w:cs="Arial"/>
                <w:noProof/>
              </w:rPr>
              <w:t>Centre consortium arrangements</w:t>
            </w:r>
            <w:r w:rsidR="00C70C63">
              <w:rPr>
                <w:noProof/>
                <w:webHidden/>
              </w:rPr>
              <w:tab/>
            </w:r>
            <w:r w:rsidR="00C70C63">
              <w:rPr>
                <w:noProof/>
                <w:webHidden/>
              </w:rPr>
              <w:fldChar w:fldCharType="begin"/>
            </w:r>
            <w:r w:rsidR="00C70C63">
              <w:rPr>
                <w:noProof/>
                <w:webHidden/>
              </w:rPr>
              <w:instrText xml:space="preserve"> PAGEREF _Toc145245330 \h </w:instrText>
            </w:r>
            <w:r w:rsidR="00C70C63">
              <w:rPr>
                <w:noProof/>
                <w:webHidden/>
              </w:rPr>
            </w:r>
            <w:r w:rsidR="00C70C63">
              <w:rPr>
                <w:noProof/>
                <w:webHidden/>
              </w:rPr>
              <w:fldChar w:fldCharType="separate"/>
            </w:r>
            <w:r w:rsidR="00C70C63">
              <w:rPr>
                <w:noProof/>
                <w:webHidden/>
              </w:rPr>
              <w:t>24</w:t>
            </w:r>
            <w:r w:rsidR="00C70C63">
              <w:rPr>
                <w:noProof/>
                <w:webHidden/>
              </w:rPr>
              <w:fldChar w:fldCharType="end"/>
            </w:r>
          </w:hyperlink>
        </w:p>
        <w:p w14:paraId="23931224" w14:textId="7AABF60B" w:rsidR="00C70C63" w:rsidRDefault="00CD17D8">
          <w:pPr>
            <w:pStyle w:val="TOC3"/>
            <w:tabs>
              <w:tab w:val="right" w:leader="dot" w:pos="10042"/>
            </w:tabs>
            <w:rPr>
              <w:rFonts w:asciiTheme="minorHAnsi" w:eastAsiaTheme="minorEastAsia" w:hAnsiTheme="minorHAnsi" w:cstheme="minorBidi"/>
              <w:noProof/>
              <w:sz w:val="24"/>
            </w:rPr>
          </w:pPr>
          <w:hyperlink w:anchor="_Toc145245331" w:history="1">
            <w:r w:rsidR="00C70C63" w:rsidRPr="002D66E7">
              <w:rPr>
                <w:rStyle w:val="Hyperlink"/>
                <w:rFonts w:cs="Arial"/>
                <w:noProof/>
              </w:rPr>
              <w:t>Transferred candidate arrangements</w:t>
            </w:r>
            <w:r w:rsidR="00C70C63">
              <w:rPr>
                <w:noProof/>
                <w:webHidden/>
              </w:rPr>
              <w:tab/>
            </w:r>
            <w:r w:rsidR="00C70C63">
              <w:rPr>
                <w:noProof/>
                <w:webHidden/>
              </w:rPr>
              <w:fldChar w:fldCharType="begin"/>
            </w:r>
            <w:r w:rsidR="00C70C63">
              <w:rPr>
                <w:noProof/>
                <w:webHidden/>
              </w:rPr>
              <w:instrText xml:space="preserve"> PAGEREF _Toc145245331 \h </w:instrText>
            </w:r>
            <w:r w:rsidR="00C70C63">
              <w:rPr>
                <w:noProof/>
                <w:webHidden/>
              </w:rPr>
            </w:r>
            <w:r w:rsidR="00C70C63">
              <w:rPr>
                <w:noProof/>
                <w:webHidden/>
              </w:rPr>
              <w:fldChar w:fldCharType="separate"/>
            </w:r>
            <w:r w:rsidR="00C70C63">
              <w:rPr>
                <w:noProof/>
                <w:webHidden/>
              </w:rPr>
              <w:t>24</w:t>
            </w:r>
            <w:r w:rsidR="00C70C63">
              <w:rPr>
                <w:noProof/>
                <w:webHidden/>
              </w:rPr>
              <w:fldChar w:fldCharType="end"/>
            </w:r>
          </w:hyperlink>
        </w:p>
        <w:p w14:paraId="5C2BBA14" w14:textId="26A5B8F0" w:rsidR="00C70C63" w:rsidRDefault="00CD17D8">
          <w:pPr>
            <w:pStyle w:val="TOC3"/>
            <w:tabs>
              <w:tab w:val="right" w:leader="dot" w:pos="10042"/>
            </w:tabs>
            <w:rPr>
              <w:rFonts w:asciiTheme="minorHAnsi" w:eastAsiaTheme="minorEastAsia" w:hAnsiTheme="minorHAnsi" w:cstheme="minorBidi"/>
              <w:noProof/>
              <w:sz w:val="24"/>
            </w:rPr>
          </w:pPr>
          <w:hyperlink w:anchor="_Toc145245332" w:history="1">
            <w:r w:rsidR="00C70C63" w:rsidRPr="002D66E7">
              <w:rPr>
                <w:rStyle w:val="Hyperlink"/>
                <w:rFonts w:cs="Arial"/>
                <w:noProof/>
              </w:rPr>
              <w:t>Internal exams</w:t>
            </w:r>
            <w:r w:rsidR="00C70C63">
              <w:rPr>
                <w:noProof/>
                <w:webHidden/>
              </w:rPr>
              <w:tab/>
            </w:r>
            <w:r w:rsidR="00C70C63">
              <w:rPr>
                <w:noProof/>
                <w:webHidden/>
              </w:rPr>
              <w:fldChar w:fldCharType="begin"/>
            </w:r>
            <w:r w:rsidR="00C70C63">
              <w:rPr>
                <w:noProof/>
                <w:webHidden/>
              </w:rPr>
              <w:instrText xml:space="preserve"> PAGEREF _Toc145245332 \h </w:instrText>
            </w:r>
            <w:r w:rsidR="00C70C63">
              <w:rPr>
                <w:noProof/>
                <w:webHidden/>
              </w:rPr>
            </w:r>
            <w:r w:rsidR="00C70C63">
              <w:rPr>
                <w:noProof/>
                <w:webHidden/>
              </w:rPr>
              <w:fldChar w:fldCharType="separate"/>
            </w:r>
            <w:r w:rsidR="00C70C63">
              <w:rPr>
                <w:noProof/>
                <w:webHidden/>
              </w:rPr>
              <w:t>25</w:t>
            </w:r>
            <w:r w:rsidR="00C70C63">
              <w:rPr>
                <w:noProof/>
                <w:webHidden/>
              </w:rPr>
              <w:fldChar w:fldCharType="end"/>
            </w:r>
          </w:hyperlink>
        </w:p>
        <w:p w14:paraId="148E8AA7" w14:textId="2C7B2926" w:rsidR="00C70C63" w:rsidRDefault="00CD17D8">
          <w:pPr>
            <w:pStyle w:val="TOC2"/>
            <w:tabs>
              <w:tab w:val="right" w:leader="dot" w:pos="10042"/>
            </w:tabs>
            <w:rPr>
              <w:rFonts w:asciiTheme="minorHAnsi" w:eastAsiaTheme="minorEastAsia" w:hAnsiTheme="minorHAnsi" w:cstheme="minorBidi"/>
              <w:noProof/>
              <w:sz w:val="24"/>
            </w:rPr>
          </w:pPr>
          <w:hyperlink w:anchor="_Toc145245333" w:history="1">
            <w:r w:rsidR="00C70C63" w:rsidRPr="002D66E7">
              <w:rPr>
                <w:rStyle w:val="Hyperlink"/>
                <w:rFonts w:cs="Arial"/>
                <w:noProof/>
              </w:rPr>
              <w:t>Exam time: roles and responsibilities</w:t>
            </w:r>
            <w:r w:rsidR="00C70C63">
              <w:rPr>
                <w:noProof/>
                <w:webHidden/>
              </w:rPr>
              <w:tab/>
            </w:r>
            <w:r w:rsidR="00C70C63">
              <w:rPr>
                <w:noProof/>
                <w:webHidden/>
              </w:rPr>
              <w:fldChar w:fldCharType="begin"/>
            </w:r>
            <w:r w:rsidR="00C70C63">
              <w:rPr>
                <w:noProof/>
                <w:webHidden/>
              </w:rPr>
              <w:instrText xml:space="preserve"> PAGEREF _Toc145245333 \h </w:instrText>
            </w:r>
            <w:r w:rsidR="00C70C63">
              <w:rPr>
                <w:noProof/>
                <w:webHidden/>
              </w:rPr>
            </w:r>
            <w:r w:rsidR="00C70C63">
              <w:rPr>
                <w:noProof/>
                <w:webHidden/>
              </w:rPr>
              <w:fldChar w:fldCharType="separate"/>
            </w:r>
            <w:r w:rsidR="00C70C63">
              <w:rPr>
                <w:noProof/>
                <w:webHidden/>
              </w:rPr>
              <w:t>25</w:t>
            </w:r>
            <w:r w:rsidR="00C70C63">
              <w:rPr>
                <w:noProof/>
                <w:webHidden/>
              </w:rPr>
              <w:fldChar w:fldCharType="end"/>
            </w:r>
          </w:hyperlink>
        </w:p>
        <w:p w14:paraId="3B69E609" w14:textId="0CD8E43F" w:rsidR="00C70C63" w:rsidRDefault="00CD17D8">
          <w:pPr>
            <w:pStyle w:val="TOC3"/>
            <w:tabs>
              <w:tab w:val="right" w:leader="dot" w:pos="10042"/>
            </w:tabs>
            <w:rPr>
              <w:rFonts w:asciiTheme="minorHAnsi" w:eastAsiaTheme="minorEastAsia" w:hAnsiTheme="minorHAnsi" w:cstheme="minorBidi"/>
              <w:noProof/>
              <w:sz w:val="24"/>
            </w:rPr>
          </w:pPr>
          <w:hyperlink w:anchor="_Toc145245334" w:history="1">
            <w:r w:rsidR="00C70C63" w:rsidRPr="002D66E7">
              <w:rPr>
                <w:rStyle w:val="Hyperlink"/>
                <w:rFonts w:cs="Tahoma"/>
                <w:noProof/>
              </w:rPr>
              <w:t>Access arrangements</w:t>
            </w:r>
            <w:r w:rsidR="00C70C63">
              <w:rPr>
                <w:noProof/>
                <w:webHidden/>
              </w:rPr>
              <w:tab/>
            </w:r>
            <w:r w:rsidR="00C70C63">
              <w:rPr>
                <w:noProof/>
                <w:webHidden/>
              </w:rPr>
              <w:fldChar w:fldCharType="begin"/>
            </w:r>
            <w:r w:rsidR="00C70C63">
              <w:rPr>
                <w:noProof/>
                <w:webHidden/>
              </w:rPr>
              <w:instrText xml:space="preserve"> PAGEREF _Toc145245334 \h </w:instrText>
            </w:r>
            <w:r w:rsidR="00C70C63">
              <w:rPr>
                <w:noProof/>
                <w:webHidden/>
              </w:rPr>
            </w:r>
            <w:r w:rsidR="00C70C63">
              <w:rPr>
                <w:noProof/>
                <w:webHidden/>
              </w:rPr>
              <w:fldChar w:fldCharType="separate"/>
            </w:r>
            <w:r w:rsidR="00C70C63">
              <w:rPr>
                <w:noProof/>
                <w:webHidden/>
              </w:rPr>
              <w:t>25</w:t>
            </w:r>
            <w:r w:rsidR="00C70C63">
              <w:rPr>
                <w:noProof/>
                <w:webHidden/>
              </w:rPr>
              <w:fldChar w:fldCharType="end"/>
            </w:r>
          </w:hyperlink>
        </w:p>
        <w:p w14:paraId="68AAB80A" w14:textId="5DB05028" w:rsidR="00C70C63" w:rsidRDefault="00CD17D8">
          <w:pPr>
            <w:pStyle w:val="TOC3"/>
            <w:tabs>
              <w:tab w:val="right" w:leader="dot" w:pos="10042"/>
            </w:tabs>
            <w:rPr>
              <w:rFonts w:asciiTheme="minorHAnsi" w:eastAsiaTheme="minorEastAsia" w:hAnsiTheme="minorHAnsi" w:cstheme="minorBidi"/>
              <w:noProof/>
              <w:sz w:val="24"/>
            </w:rPr>
          </w:pPr>
          <w:hyperlink w:anchor="_Toc145245335" w:history="1">
            <w:r w:rsidR="00C70C63" w:rsidRPr="002D66E7">
              <w:rPr>
                <w:rStyle w:val="Hyperlink"/>
                <w:rFonts w:cs="Tahoma"/>
                <w:noProof/>
              </w:rPr>
              <w:t>Candidate absence</w:t>
            </w:r>
            <w:r w:rsidR="00C70C63">
              <w:rPr>
                <w:noProof/>
                <w:webHidden/>
              </w:rPr>
              <w:tab/>
            </w:r>
            <w:r w:rsidR="00C70C63">
              <w:rPr>
                <w:noProof/>
                <w:webHidden/>
              </w:rPr>
              <w:fldChar w:fldCharType="begin"/>
            </w:r>
            <w:r w:rsidR="00C70C63">
              <w:rPr>
                <w:noProof/>
                <w:webHidden/>
              </w:rPr>
              <w:instrText xml:space="preserve"> PAGEREF _Toc145245335 \h </w:instrText>
            </w:r>
            <w:r w:rsidR="00C70C63">
              <w:rPr>
                <w:noProof/>
                <w:webHidden/>
              </w:rPr>
            </w:r>
            <w:r w:rsidR="00C70C63">
              <w:rPr>
                <w:noProof/>
                <w:webHidden/>
              </w:rPr>
              <w:fldChar w:fldCharType="separate"/>
            </w:r>
            <w:r w:rsidR="00C70C63">
              <w:rPr>
                <w:noProof/>
                <w:webHidden/>
              </w:rPr>
              <w:t>25</w:t>
            </w:r>
            <w:r w:rsidR="00C70C63">
              <w:rPr>
                <w:noProof/>
                <w:webHidden/>
              </w:rPr>
              <w:fldChar w:fldCharType="end"/>
            </w:r>
          </w:hyperlink>
        </w:p>
        <w:p w14:paraId="7863507D" w14:textId="1D90F7F7" w:rsidR="00C70C63" w:rsidRDefault="00CD17D8">
          <w:pPr>
            <w:pStyle w:val="TOC3"/>
            <w:tabs>
              <w:tab w:val="right" w:leader="dot" w:pos="10042"/>
            </w:tabs>
            <w:rPr>
              <w:rFonts w:asciiTheme="minorHAnsi" w:eastAsiaTheme="minorEastAsia" w:hAnsiTheme="minorHAnsi" w:cstheme="minorBidi"/>
              <w:noProof/>
              <w:sz w:val="24"/>
            </w:rPr>
          </w:pPr>
          <w:hyperlink w:anchor="_Toc145245336" w:history="1">
            <w:r w:rsidR="00C70C63" w:rsidRPr="002D66E7">
              <w:rPr>
                <w:rStyle w:val="Hyperlink"/>
                <w:noProof/>
              </w:rPr>
              <w:t>Candidate Absence Policy</w:t>
            </w:r>
            <w:r w:rsidR="00C70C63">
              <w:rPr>
                <w:noProof/>
                <w:webHidden/>
              </w:rPr>
              <w:tab/>
            </w:r>
            <w:r w:rsidR="00C70C63">
              <w:rPr>
                <w:noProof/>
                <w:webHidden/>
              </w:rPr>
              <w:fldChar w:fldCharType="begin"/>
            </w:r>
            <w:r w:rsidR="00C70C63">
              <w:rPr>
                <w:noProof/>
                <w:webHidden/>
              </w:rPr>
              <w:instrText xml:space="preserve"> PAGEREF _Toc145245336 \h </w:instrText>
            </w:r>
            <w:r w:rsidR="00C70C63">
              <w:rPr>
                <w:noProof/>
                <w:webHidden/>
              </w:rPr>
            </w:r>
            <w:r w:rsidR="00C70C63">
              <w:rPr>
                <w:noProof/>
                <w:webHidden/>
              </w:rPr>
              <w:fldChar w:fldCharType="separate"/>
            </w:r>
            <w:r w:rsidR="00C70C63">
              <w:rPr>
                <w:noProof/>
                <w:webHidden/>
              </w:rPr>
              <w:t>25</w:t>
            </w:r>
            <w:r w:rsidR="00C70C63">
              <w:rPr>
                <w:noProof/>
                <w:webHidden/>
              </w:rPr>
              <w:fldChar w:fldCharType="end"/>
            </w:r>
          </w:hyperlink>
        </w:p>
        <w:p w14:paraId="1513CB17" w14:textId="662744EA" w:rsidR="00C70C63" w:rsidRDefault="00CD17D8">
          <w:pPr>
            <w:pStyle w:val="TOC3"/>
            <w:tabs>
              <w:tab w:val="right" w:leader="dot" w:pos="10042"/>
            </w:tabs>
            <w:rPr>
              <w:rFonts w:asciiTheme="minorHAnsi" w:eastAsiaTheme="minorEastAsia" w:hAnsiTheme="minorHAnsi" w:cstheme="minorBidi"/>
              <w:noProof/>
              <w:sz w:val="24"/>
            </w:rPr>
          </w:pPr>
          <w:hyperlink w:anchor="_Toc145245337" w:history="1">
            <w:r w:rsidR="00C70C63" w:rsidRPr="002D66E7">
              <w:rPr>
                <w:rStyle w:val="Hyperlink"/>
                <w:rFonts w:cs="Tahoma"/>
                <w:noProof/>
              </w:rPr>
              <w:t>Candidate behaviour</w:t>
            </w:r>
            <w:r w:rsidR="00C70C63">
              <w:rPr>
                <w:noProof/>
                <w:webHidden/>
              </w:rPr>
              <w:tab/>
            </w:r>
            <w:r w:rsidR="00C70C63">
              <w:rPr>
                <w:noProof/>
                <w:webHidden/>
              </w:rPr>
              <w:fldChar w:fldCharType="begin"/>
            </w:r>
            <w:r w:rsidR="00C70C63">
              <w:rPr>
                <w:noProof/>
                <w:webHidden/>
              </w:rPr>
              <w:instrText xml:space="preserve"> PAGEREF _Toc145245337 \h </w:instrText>
            </w:r>
            <w:r w:rsidR="00C70C63">
              <w:rPr>
                <w:noProof/>
                <w:webHidden/>
              </w:rPr>
            </w:r>
            <w:r w:rsidR="00C70C63">
              <w:rPr>
                <w:noProof/>
                <w:webHidden/>
              </w:rPr>
              <w:fldChar w:fldCharType="separate"/>
            </w:r>
            <w:r w:rsidR="00C70C63">
              <w:rPr>
                <w:noProof/>
                <w:webHidden/>
              </w:rPr>
              <w:t>26</w:t>
            </w:r>
            <w:r w:rsidR="00C70C63">
              <w:rPr>
                <w:noProof/>
                <w:webHidden/>
              </w:rPr>
              <w:fldChar w:fldCharType="end"/>
            </w:r>
          </w:hyperlink>
        </w:p>
        <w:p w14:paraId="3362F89D" w14:textId="541B0C4B" w:rsidR="00C70C63" w:rsidRDefault="00CD17D8">
          <w:pPr>
            <w:pStyle w:val="TOC3"/>
            <w:tabs>
              <w:tab w:val="right" w:leader="dot" w:pos="10042"/>
            </w:tabs>
            <w:rPr>
              <w:rFonts w:asciiTheme="minorHAnsi" w:eastAsiaTheme="minorEastAsia" w:hAnsiTheme="minorHAnsi" w:cstheme="minorBidi"/>
              <w:noProof/>
              <w:sz w:val="24"/>
            </w:rPr>
          </w:pPr>
          <w:hyperlink w:anchor="_Toc145245338" w:history="1">
            <w:r w:rsidR="00C70C63" w:rsidRPr="002D66E7">
              <w:rPr>
                <w:rStyle w:val="Hyperlink"/>
                <w:rFonts w:cs="Tahoma"/>
                <w:noProof/>
              </w:rPr>
              <w:t>Candidate belongings</w:t>
            </w:r>
            <w:r w:rsidR="00C70C63">
              <w:rPr>
                <w:noProof/>
                <w:webHidden/>
              </w:rPr>
              <w:tab/>
            </w:r>
            <w:r w:rsidR="00C70C63">
              <w:rPr>
                <w:noProof/>
                <w:webHidden/>
              </w:rPr>
              <w:fldChar w:fldCharType="begin"/>
            </w:r>
            <w:r w:rsidR="00C70C63">
              <w:rPr>
                <w:noProof/>
                <w:webHidden/>
              </w:rPr>
              <w:instrText xml:space="preserve"> PAGEREF _Toc145245338 \h </w:instrText>
            </w:r>
            <w:r w:rsidR="00C70C63">
              <w:rPr>
                <w:noProof/>
                <w:webHidden/>
              </w:rPr>
            </w:r>
            <w:r w:rsidR="00C70C63">
              <w:rPr>
                <w:noProof/>
                <w:webHidden/>
              </w:rPr>
              <w:fldChar w:fldCharType="separate"/>
            </w:r>
            <w:r w:rsidR="00C70C63">
              <w:rPr>
                <w:noProof/>
                <w:webHidden/>
              </w:rPr>
              <w:t>26</w:t>
            </w:r>
            <w:r w:rsidR="00C70C63">
              <w:rPr>
                <w:noProof/>
                <w:webHidden/>
              </w:rPr>
              <w:fldChar w:fldCharType="end"/>
            </w:r>
          </w:hyperlink>
        </w:p>
        <w:p w14:paraId="76E86EE8" w14:textId="1A6E772E" w:rsidR="00C70C63" w:rsidRDefault="00CD17D8">
          <w:pPr>
            <w:pStyle w:val="TOC3"/>
            <w:tabs>
              <w:tab w:val="right" w:leader="dot" w:pos="10042"/>
            </w:tabs>
            <w:rPr>
              <w:rFonts w:asciiTheme="minorHAnsi" w:eastAsiaTheme="minorEastAsia" w:hAnsiTheme="minorHAnsi" w:cstheme="minorBidi"/>
              <w:noProof/>
              <w:sz w:val="24"/>
            </w:rPr>
          </w:pPr>
          <w:hyperlink w:anchor="_Toc145245339" w:history="1">
            <w:r w:rsidR="00C70C63" w:rsidRPr="002D66E7">
              <w:rPr>
                <w:rStyle w:val="Hyperlink"/>
                <w:rFonts w:cs="Tahoma"/>
                <w:noProof/>
              </w:rPr>
              <w:t>Candidate late arrival</w:t>
            </w:r>
            <w:r w:rsidR="00C70C63">
              <w:rPr>
                <w:noProof/>
                <w:webHidden/>
              </w:rPr>
              <w:tab/>
            </w:r>
            <w:r w:rsidR="00C70C63">
              <w:rPr>
                <w:noProof/>
                <w:webHidden/>
              </w:rPr>
              <w:fldChar w:fldCharType="begin"/>
            </w:r>
            <w:r w:rsidR="00C70C63">
              <w:rPr>
                <w:noProof/>
                <w:webHidden/>
              </w:rPr>
              <w:instrText xml:space="preserve"> PAGEREF _Toc145245339 \h </w:instrText>
            </w:r>
            <w:r w:rsidR="00C70C63">
              <w:rPr>
                <w:noProof/>
                <w:webHidden/>
              </w:rPr>
            </w:r>
            <w:r w:rsidR="00C70C63">
              <w:rPr>
                <w:noProof/>
                <w:webHidden/>
              </w:rPr>
              <w:fldChar w:fldCharType="separate"/>
            </w:r>
            <w:r w:rsidR="00C70C63">
              <w:rPr>
                <w:noProof/>
                <w:webHidden/>
              </w:rPr>
              <w:t>26</w:t>
            </w:r>
            <w:r w:rsidR="00C70C63">
              <w:rPr>
                <w:noProof/>
                <w:webHidden/>
              </w:rPr>
              <w:fldChar w:fldCharType="end"/>
            </w:r>
          </w:hyperlink>
        </w:p>
        <w:p w14:paraId="4DF3AC3F" w14:textId="00332DE2" w:rsidR="00C70C63" w:rsidRDefault="00CD17D8">
          <w:pPr>
            <w:pStyle w:val="TOC3"/>
            <w:tabs>
              <w:tab w:val="right" w:leader="dot" w:pos="10042"/>
            </w:tabs>
            <w:rPr>
              <w:rFonts w:asciiTheme="minorHAnsi" w:eastAsiaTheme="minorEastAsia" w:hAnsiTheme="minorHAnsi" w:cstheme="minorBidi"/>
              <w:noProof/>
              <w:sz w:val="24"/>
            </w:rPr>
          </w:pPr>
          <w:hyperlink w:anchor="_Toc145245340" w:history="1">
            <w:r w:rsidR="00C70C63" w:rsidRPr="002D66E7">
              <w:rPr>
                <w:rStyle w:val="Hyperlink"/>
                <w:noProof/>
              </w:rPr>
              <w:t>Candidate Late Arrival Policy</w:t>
            </w:r>
            <w:r w:rsidR="00C70C63">
              <w:rPr>
                <w:noProof/>
                <w:webHidden/>
              </w:rPr>
              <w:tab/>
            </w:r>
            <w:r w:rsidR="00C70C63">
              <w:rPr>
                <w:noProof/>
                <w:webHidden/>
              </w:rPr>
              <w:fldChar w:fldCharType="begin"/>
            </w:r>
            <w:r w:rsidR="00C70C63">
              <w:rPr>
                <w:noProof/>
                <w:webHidden/>
              </w:rPr>
              <w:instrText xml:space="preserve"> PAGEREF _Toc145245340 \h </w:instrText>
            </w:r>
            <w:r w:rsidR="00C70C63">
              <w:rPr>
                <w:noProof/>
                <w:webHidden/>
              </w:rPr>
            </w:r>
            <w:r w:rsidR="00C70C63">
              <w:rPr>
                <w:noProof/>
                <w:webHidden/>
              </w:rPr>
              <w:fldChar w:fldCharType="separate"/>
            </w:r>
            <w:r w:rsidR="00C70C63">
              <w:rPr>
                <w:noProof/>
                <w:webHidden/>
              </w:rPr>
              <w:t>26</w:t>
            </w:r>
            <w:r w:rsidR="00C70C63">
              <w:rPr>
                <w:noProof/>
                <w:webHidden/>
              </w:rPr>
              <w:fldChar w:fldCharType="end"/>
            </w:r>
          </w:hyperlink>
        </w:p>
        <w:p w14:paraId="1823D15E" w14:textId="1ACBFD61" w:rsidR="00C70C63" w:rsidRDefault="00CD17D8">
          <w:pPr>
            <w:pStyle w:val="TOC3"/>
            <w:tabs>
              <w:tab w:val="right" w:leader="dot" w:pos="10042"/>
            </w:tabs>
            <w:rPr>
              <w:rFonts w:asciiTheme="minorHAnsi" w:eastAsiaTheme="minorEastAsia" w:hAnsiTheme="minorHAnsi" w:cstheme="minorBidi"/>
              <w:noProof/>
              <w:sz w:val="24"/>
            </w:rPr>
          </w:pPr>
          <w:hyperlink w:anchor="_Toc145245341" w:history="1">
            <w:r w:rsidR="00C70C63" w:rsidRPr="002D66E7">
              <w:rPr>
                <w:rStyle w:val="Hyperlink"/>
                <w:rFonts w:cs="Tahoma"/>
                <w:noProof/>
              </w:rPr>
              <w:t>Conducting exams</w:t>
            </w:r>
            <w:r w:rsidR="00C70C63">
              <w:rPr>
                <w:noProof/>
                <w:webHidden/>
              </w:rPr>
              <w:tab/>
            </w:r>
            <w:r w:rsidR="00C70C63">
              <w:rPr>
                <w:noProof/>
                <w:webHidden/>
              </w:rPr>
              <w:fldChar w:fldCharType="begin"/>
            </w:r>
            <w:r w:rsidR="00C70C63">
              <w:rPr>
                <w:noProof/>
                <w:webHidden/>
              </w:rPr>
              <w:instrText xml:space="preserve"> PAGEREF _Toc145245341 \h </w:instrText>
            </w:r>
            <w:r w:rsidR="00C70C63">
              <w:rPr>
                <w:noProof/>
                <w:webHidden/>
              </w:rPr>
            </w:r>
            <w:r w:rsidR="00C70C63">
              <w:rPr>
                <w:noProof/>
                <w:webHidden/>
              </w:rPr>
              <w:fldChar w:fldCharType="separate"/>
            </w:r>
            <w:r w:rsidR="00C70C63">
              <w:rPr>
                <w:noProof/>
                <w:webHidden/>
              </w:rPr>
              <w:t>26</w:t>
            </w:r>
            <w:r w:rsidR="00C70C63">
              <w:rPr>
                <w:noProof/>
                <w:webHidden/>
              </w:rPr>
              <w:fldChar w:fldCharType="end"/>
            </w:r>
          </w:hyperlink>
        </w:p>
        <w:p w14:paraId="3123CCE1" w14:textId="5E686E8E" w:rsidR="00C70C63" w:rsidRDefault="00CD17D8">
          <w:pPr>
            <w:pStyle w:val="TOC3"/>
            <w:tabs>
              <w:tab w:val="right" w:leader="dot" w:pos="10042"/>
            </w:tabs>
            <w:rPr>
              <w:rFonts w:asciiTheme="minorHAnsi" w:eastAsiaTheme="minorEastAsia" w:hAnsiTheme="minorHAnsi" w:cstheme="minorBidi"/>
              <w:noProof/>
              <w:sz w:val="24"/>
            </w:rPr>
          </w:pPr>
          <w:hyperlink w:anchor="_Toc145245342" w:history="1">
            <w:r w:rsidR="00C70C63" w:rsidRPr="002D66E7">
              <w:rPr>
                <w:rStyle w:val="Hyperlink"/>
                <w:rFonts w:cs="Tahoma"/>
                <w:noProof/>
              </w:rPr>
              <w:t>Dispatch of exam scripts</w:t>
            </w:r>
            <w:r w:rsidR="00C70C63">
              <w:rPr>
                <w:noProof/>
                <w:webHidden/>
              </w:rPr>
              <w:tab/>
            </w:r>
            <w:r w:rsidR="00C70C63">
              <w:rPr>
                <w:noProof/>
                <w:webHidden/>
              </w:rPr>
              <w:fldChar w:fldCharType="begin"/>
            </w:r>
            <w:r w:rsidR="00C70C63">
              <w:rPr>
                <w:noProof/>
                <w:webHidden/>
              </w:rPr>
              <w:instrText xml:space="preserve"> PAGEREF _Toc145245342 \h </w:instrText>
            </w:r>
            <w:r w:rsidR="00C70C63">
              <w:rPr>
                <w:noProof/>
                <w:webHidden/>
              </w:rPr>
            </w:r>
            <w:r w:rsidR="00C70C63">
              <w:rPr>
                <w:noProof/>
                <w:webHidden/>
              </w:rPr>
              <w:fldChar w:fldCharType="separate"/>
            </w:r>
            <w:r w:rsidR="00C70C63">
              <w:rPr>
                <w:noProof/>
                <w:webHidden/>
              </w:rPr>
              <w:t>27</w:t>
            </w:r>
            <w:r w:rsidR="00C70C63">
              <w:rPr>
                <w:noProof/>
                <w:webHidden/>
              </w:rPr>
              <w:fldChar w:fldCharType="end"/>
            </w:r>
          </w:hyperlink>
        </w:p>
        <w:p w14:paraId="4577A363" w14:textId="3571109B" w:rsidR="00C70C63" w:rsidRDefault="00CD17D8">
          <w:pPr>
            <w:pStyle w:val="TOC3"/>
            <w:tabs>
              <w:tab w:val="right" w:leader="dot" w:pos="10042"/>
            </w:tabs>
            <w:rPr>
              <w:rFonts w:asciiTheme="minorHAnsi" w:eastAsiaTheme="minorEastAsia" w:hAnsiTheme="minorHAnsi" w:cstheme="minorBidi"/>
              <w:noProof/>
              <w:sz w:val="24"/>
            </w:rPr>
          </w:pPr>
          <w:hyperlink w:anchor="_Toc145245343" w:history="1">
            <w:r w:rsidR="00C70C63" w:rsidRPr="002D66E7">
              <w:rPr>
                <w:rStyle w:val="Hyperlink"/>
                <w:rFonts w:cs="Tahoma"/>
                <w:noProof/>
              </w:rPr>
              <w:t>Exam papers and materials</w:t>
            </w:r>
            <w:r w:rsidR="00C70C63">
              <w:rPr>
                <w:noProof/>
                <w:webHidden/>
              </w:rPr>
              <w:tab/>
            </w:r>
            <w:r w:rsidR="00C70C63">
              <w:rPr>
                <w:noProof/>
                <w:webHidden/>
              </w:rPr>
              <w:fldChar w:fldCharType="begin"/>
            </w:r>
            <w:r w:rsidR="00C70C63">
              <w:rPr>
                <w:noProof/>
                <w:webHidden/>
              </w:rPr>
              <w:instrText xml:space="preserve"> PAGEREF _Toc145245343 \h </w:instrText>
            </w:r>
            <w:r w:rsidR="00C70C63">
              <w:rPr>
                <w:noProof/>
                <w:webHidden/>
              </w:rPr>
            </w:r>
            <w:r w:rsidR="00C70C63">
              <w:rPr>
                <w:noProof/>
                <w:webHidden/>
              </w:rPr>
              <w:fldChar w:fldCharType="separate"/>
            </w:r>
            <w:r w:rsidR="00C70C63">
              <w:rPr>
                <w:noProof/>
                <w:webHidden/>
              </w:rPr>
              <w:t>27</w:t>
            </w:r>
            <w:r w:rsidR="00C70C63">
              <w:rPr>
                <w:noProof/>
                <w:webHidden/>
              </w:rPr>
              <w:fldChar w:fldCharType="end"/>
            </w:r>
          </w:hyperlink>
        </w:p>
        <w:p w14:paraId="19C3EA07" w14:textId="443D599A" w:rsidR="00C70C63" w:rsidRDefault="00CD17D8">
          <w:pPr>
            <w:pStyle w:val="TOC3"/>
            <w:tabs>
              <w:tab w:val="right" w:leader="dot" w:pos="10042"/>
            </w:tabs>
            <w:rPr>
              <w:rFonts w:asciiTheme="minorHAnsi" w:eastAsiaTheme="minorEastAsia" w:hAnsiTheme="minorHAnsi" w:cstheme="minorBidi"/>
              <w:noProof/>
              <w:sz w:val="24"/>
            </w:rPr>
          </w:pPr>
          <w:hyperlink w:anchor="_Toc145245344" w:history="1">
            <w:r w:rsidR="00C70C63" w:rsidRPr="002D66E7">
              <w:rPr>
                <w:rStyle w:val="Hyperlink"/>
                <w:rFonts w:cs="Tahoma"/>
                <w:noProof/>
              </w:rPr>
              <w:t>Exam rooms</w:t>
            </w:r>
            <w:r w:rsidR="00C70C63">
              <w:rPr>
                <w:noProof/>
                <w:webHidden/>
              </w:rPr>
              <w:tab/>
            </w:r>
            <w:r w:rsidR="00C70C63">
              <w:rPr>
                <w:noProof/>
                <w:webHidden/>
              </w:rPr>
              <w:fldChar w:fldCharType="begin"/>
            </w:r>
            <w:r w:rsidR="00C70C63">
              <w:rPr>
                <w:noProof/>
                <w:webHidden/>
              </w:rPr>
              <w:instrText xml:space="preserve"> PAGEREF _Toc145245344 \h </w:instrText>
            </w:r>
            <w:r w:rsidR="00C70C63">
              <w:rPr>
                <w:noProof/>
                <w:webHidden/>
              </w:rPr>
            </w:r>
            <w:r w:rsidR="00C70C63">
              <w:rPr>
                <w:noProof/>
                <w:webHidden/>
              </w:rPr>
              <w:fldChar w:fldCharType="separate"/>
            </w:r>
            <w:r w:rsidR="00C70C63">
              <w:rPr>
                <w:noProof/>
                <w:webHidden/>
              </w:rPr>
              <w:t>27</w:t>
            </w:r>
            <w:r w:rsidR="00C70C63">
              <w:rPr>
                <w:noProof/>
                <w:webHidden/>
              </w:rPr>
              <w:fldChar w:fldCharType="end"/>
            </w:r>
          </w:hyperlink>
        </w:p>
        <w:p w14:paraId="0BF5D8F3" w14:textId="7539F508" w:rsidR="00C70C63" w:rsidRDefault="00CD17D8">
          <w:pPr>
            <w:pStyle w:val="TOC3"/>
            <w:tabs>
              <w:tab w:val="right" w:leader="dot" w:pos="10042"/>
            </w:tabs>
            <w:rPr>
              <w:rFonts w:asciiTheme="minorHAnsi" w:eastAsiaTheme="minorEastAsia" w:hAnsiTheme="minorHAnsi" w:cstheme="minorBidi"/>
              <w:noProof/>
              <w:sz w:val="24"/>
            </w:rPr>
          </w:pPr>
          <w:hyperlink w:anchor="_Toc145245345" w:history="1">
            <w:r w:rsidR="00C70C63" w:rsidRPr="002D66E7">
              <w:rPr>
                <w:rStyle w:val="Hyperlink"/>
                <w:noProof/>
              </w:rPr>
              <w:t>Food and Drink Policy (Exams)</w:t>
            </w:r>
            <w:r w:rsidR="00C70C63">
              <w:rPr>
                <w:noProof/>
                <w:webHidden/>
              </w:rPr>
              <w:tab/>
            </w:r>
            <w:r w:rsidR="00C70C63">
              <w:rPr>
                <w:noProof/>
                <w:webHidden/>
              </w:rPr>
              <w:fldChar w:fldCharType="begin"/>
            </w:r>
            <w:r w:rsidR="00C70C63">
              <w:rPr>
                <w:noProof/>
                <w:webHidden/>
              </w:rPr>
              <w:instrText xml:space="preserve"> PAGEREF _Toc145245345 \h </w:instrText>
            </w:r>
            <w:r w:rsidR="00C70C63">
              <w:rPr>
                <w:noProof/>
                <w:webHidden/>
              </w:rPr>
            </w:r>
            <w:r w:rsidR="00C70C63">
              <w:rPr>
                <w:noProof/>
                <w:webHidden/>
              </w:rPr>
              <w:fldChar w:fldCharType="separate"/>
            </w:r>
            <w:r w:rsidR="00C70C63">
              <w:rPr>
                <w:noProof/>
                <w:webHidden/>
              </w:rPr>
              <w:t>27</w:t>
            </w:r>
            <w:r w:rsidR="00C70C63">
              <w:rPr>
                <w:noProof/>
                <w:webHidden/>
              </w:rPr>
              <w:fldChar w:fldCharType="end"/>
            </w:r>
          </w:hyperlink>
        </w:p>
        <w:p w14:paraId="7190A3E9" w14:textId="0077FFBD" w:rsidR="00C70C63" w:rsidRDefault="00CD17D8">
          <w:pPr>
            <w:pStyle w:val="TOC3"/>
            <w:tabs>
              <w:tab w:val="right" w:leader="dot" w:pos="10042"/>
            </w:tabs>
            <w:rPr>
              <w:rFonts w:asciiTheme="minorHAnsi" w:eastAsiaTheme="minorEastAsia" w:hAnsiTheme="minorHAnsi" w:cstheme="minorBidi"/>
              <w:noProof/>
              <w:sz w:val="24"/>
            </w:rPr>
          </w:pPr>
          <w:hyperlink w:anchor="_Toc145245346" w:history="1">
            <w:r w:rsidR="00C70C63" w:rsidRPr="002D66E7">
              <w:rPr>
                <w:rStyle w:val="Hyperlink"/>
                <w:noProof/>
              </w:rPr>
              <w:t>Leaving the Examination Room Policy</w:t>
            </w:r>
            <w:r w:rsidR="00C70C63">
              <w:rPr>
                <w:noProof/>
                <w:webHidden/>
              </w:rPr>
              <w:tab/>
            </w:r>
            <w:r w:rsidR="00C70C63">
              <w:rPr>
                <w:noProof/>
                <w:webHidden/>
              </w:rPr>
              <w:fldChar w:fldCharType="begin"/>
            </w:r>
            <w:r w:rsidR="00C70C63">
              <w:rPr>
                <w:noProof/>
                <w:webHidden/>
              </w:rPr>
              <w:instrText xml:space="preserve"> PAGEREF _Toc145245346 \h </w:instrText>
            </w:r>
            <w:r w:rsidR="00C70C63">
              <w:rPr>
                <w:noProof/>
                <w:webHidden/>
              </w:rPr>
            </w:r>
            <w:r w:rsidR="00C70C63">
              <w:rPr>
                <w:noProof/>
                <w:webHidden/>
              </w:rPr>
              <w:fldChar w:fldCharType="separate"/>
            </w:r>
            <w:r w:rsidR="00C70C63">
              <w:rPr>
                <w:noProof/>
                <w:webHidden/>
              </w:rPr>
              <w:t>28</w:t>
            </w:r>
            <w:r w:rsidR="00C70C63">
              <w:rPr>
                <w:noProof/>
                <w:webHidden/>
              </w:rPr>
              <w:fldChar w:fldCharType="end"/>
            </w:r>
          </w:hyperlink>
        </w:p>
        <w:p w14:paraId="54ED2657" w14:textId="16026329" w:rsidR="00C70C63" w:rsidRDefault="00CD17D8">
          <w:pPr>
            <w:pStyle w:val="TOC3"/>
            <w:tabs>
              <w:tab w:val="right" w:leader="dot" w:pos="10042"/>
            </w:tabs>
            <w:rPr>
              <w:rFonts w:asciiTheme="minorHAnsi" w:eastAsiaTheme="minorEastAsia" w:hAnsiTheme="minorHAnsi" w:cstheme="minorBidi"/>
              <w:noProof/>
              <w:sz w:val="24"/>
            </w:rPr>
          </w:pPr>
          <w:hyperlink w:anchor="_Toc145245347" w:history="1">
            <w:r w:rsidR="00C70C63" w:rsidRPr="002D66E7">
              <w:rPr>
                <w:rStyle w:val="Hyperlink"/>
                <w:noProof/>
              </w:rPr>
              <w:t>Emergency Evacuation Policy (Exams)</w:t>
            </w:r>
            <w:r w:rsidR="00C70C63">
              <w:rPr>
                <w:noProof/>
                <w:webHidden/>
              </w:rPr>
              <w:tab/>
            </w:r>
            <w:r w:rsidR="00C70C63">
              <w:rPr>
                <w:noProof/>
                <w:webHidden/>
              </w:rPr>
              <w:fldChar w:fldCharType="begin"/>
            </w:r>
            <w:r w:rsidR="00C70C63">
              <w:rPr>
                <w:noProof/>
                <w:webHidden/>
              </w:rPr>
              <w:instrText xml:space="preserve"> PAGEREF _Toc145245347 \h </w:instrText>
            </w:r>
            <w:r w:rsidR="00C70C63">
              <w:rPr>
                <w:noProof/>
                <w:webHidden/>
              </w:rPr>
            </w:r>
            <w:r w:rsidR="00C70C63">
              <w:rPr>
                <w:noProof/>
                <w:webHidden/>
              </w:rPr>
              <w:fldChar w:fldCharType="separate"/>
            </w:r>
            <w:r w:rsidR="00C70C63">
              <w:rPr>
                <w:noProof/>
                <w:webHidden/>
              </w:rPr>
              <w:t>28</w:t>
            </w:r>
            <w:r w:rsidR="00C70C63">
              <w:rPr>
                <w:noProof/>
                <w:webHidden/>
              </w:rPr>
              <w:fldChar w:fldCharType="end"/>
            </w:r>
          </w:hyperlink>
        </w:p>
        <w:p w14:paraId="28E4CBD2" w14:textId="3615DDAB" w:rsidR="00C70C63" w:rsidRDefault="00CD17D8">
          <w:pPr>
            <w:pStyle w:val="TOC3"/>
            <w:tabs>
              <w:tab w:val="right" w:leader="dot" w:pos="10042"/>
            </w:tabs>
            <w:rPr>
              <w:rFonts w:asciiTheme="minorHAnsi" w:eastAsiaTheme="minorEastAsia" w:hAnsiTheme="minorHAnsi" w:cstheme="minorBidi"/>
              <w:noProof/>
              <w:sz w:val="24"/>
            </w:rPr>
          </w:pPr>
          <w:hyperlink w:anchor="_Toc145245348" w:history="1">
            <w:r w:rsidR="00C70C63" w:rsidRPr="002D66E7">
              <w:rPr>
                <w:rStyle w:val="Hyperlink"/>
                <w:rFonts w:cs="Tahoma"/>
                <w:noProof/>
              </w:rPr>
              <w:t>Irregularities</w:t>
            </w:r>
            <w:r w:rsidR="00C70C63">
              <w:rPr>
                <w:noProof/>
                <w:webHidden/>
              </w:rPr>
              <w:tab/>
            </w:r>
            <w:r w:rsidR="00C70C63">
              <w:rPr>
                <w:noProof/>
                <w:webHidden/>
              </w:rPr>
              <w:fldChar w:fldCharType="begin"/>
            </w:r>
            <w:r w:rsidR="00C70C63">
              <w:rPr>
                <w:noProof/>
                <w:webHidden/>
              </w:rPr>
              <w:instrText xml:space="preserve"> PAGEREF _Toc145245348 \h </w:instrText>
            </w:r>
            <w:r w:rsidR="00C70C63">
              <w:rPr>
                <w:noProof/>
                <w:webHidden/>
              </w:rPr>
            </w:r>
            <w:r w:rsidR="00C70C63">
              <w:rPr>
                <w:noProof/>
                <w:webHidden/>
              </w:rPr>
              <w:fldChar w:fldCharType="separate"/>
            </w:r>
            <w:r w:rsidR="00C70C63">
              <w:rPr>
                <w:noProof/>
                <w:webHidden/>
              </w:rPr>
              <w:t>29</w:t>
            </w:r>
            <w:r w:rsidR="00C70C63">
              <w:rPr>
                <w:noProof/>
                <w:webHidden/>
              </w:rPr>
              <w:fldChar w:fldCharType="end"/>
            </w:r>
          </w:hyperlink>
        </w:p>
        <w:p w14:paraId="6C6C0690" w14:textId="03A757D1" w:rsidR="00C70C63" w:rsidRDefault="00CD17D8">
          <w:pPr>
            <w:pStyle w:val="TOC3"/>
            <w:tabs>
              <w:tab w:val="right" w:leader="dot" w:pos="10042"/>
            </w:tabs>
            <w:rPr>
              <w:rFonts w:asciiTheme="minorHAnsi" w:eastAsiaTheme="minorEastAsia" w:hAnsiTheme="minorHAnsi" w:cstheme="minorBidi"/>
              <w:noProof/>
              <w:sz w:val="24"/>
            </w:rPr>
          </w:pPr>
          <w:hyperlink w:anchor="_Toc145245349" w:history="1">
            <w:r w:rsidR="00C70C63" w:rsidRPr="002D66E7">
              <w:rPr>
                <w:rStyle w:val="Hyperlink"/>
                <w:noProof/>
              </w:rPr>
              <w:t>Managing Behaviour Policy (Exams)</w:t>
            </w:r>
            <w:r w:rsidR="00C70C63">
              <w:rPr>
                <w:noProof/>
                <w:webHidden/>
              </w:rPr>
              <w:tab/>
            </w:r>
            <w:r w:rsidR="00C70C63">
              <w:rPr>
                <w:noProof/>
                <w:webHidden/>
              </w:rPr>
              <w:fldChar w:fldCharType="begin"/>
            </w:r>
            <w:r w:rsidR="00C70C63">
              <w:rPr>
                <w:noProof/>
                <w:webHidden/>
              </w:rPr>
              <w:instrText xml:space="preserve"> PAGEREF _Toc145245349 \h </w:instrText>
            </w:r>
            <w:r w:rsidR="00C70C63">
              <w:rPr>
                <w:noProof/>
                <w:webHidden/>
              </w:rPr>
            </w:r>
            <w:r w:rsidR="00C70C63">
              <w:rPr>
                <w:noProof/>
                <w:webHidden/>
              </w:rPr>
              <w:fldChar w:fldCharType="separate"/>
            </w:r>
            <w:r w:rsidR="00C70C63">
              <w:rPr>
                <w:noProof/>
                <w:webHidden/>
              </w:rPr>
              <w:t>29</w:t>
            </w:r>
            <w:r w:rsidR="00C70C63">
              <w:rPr>
                <w:noProof/>
                <w:webHidden/>
              </w:rPr>
              <w:fldChar w:fldCharType="end"/>
            </w:r>
          </w:hyperlink>
        </w:p>
        <w:p w14:paraId="0744A2E6" w14:textId="71CD8244" w:rsidR="00C70C63" w:rsidRDefault="00CD17D8">
          <w:pPr>
            <w:pStyle w:val="TOC3"/>
            <w:tabs>
              <w:tab w:val="right" w:leader="dot" w:pos="10042"/>
            </w:tabs>
            <w:rPr>
              <w:rFonts w:asciiTheme="minorHAnsi" w:eastAsiaTheme="minorEastAsia" w:hAnsiTheme="minorHAnsi" w:cstheme="minorBidi"/>
              <w:noProof/>
              <w:sz w:val="24"/>
            </w:rPr>
          </w:pPr>
          <w:hyperlink w:anchor="_Toc145245350" w:history="1">
            <w:r w:rsidR="00C70C63" w:rsidRPr="002D66E7">
              <w:rPr>
                <w:rStyle w:val="Hyperlink"/>
                <w:strike/>
                <w:noProof/>
                <w:highlight w:val="green"/>
              </w:rPr>
              <w:t>Malpractice Policy (Exams)</w:t>
            </w:r>
            <w:r w:rsidR="00C70C63">
              <w:rPr>
                <w:noProof/>
                <w:webHidden/>
              </w:rPr>
              <w:tab/>
            </w:r>
            <w:r w:rsidR="00C70C63">
              <w:rPr>
                <w:noProof/>
                <w:webHidden/>
              </w:rPr>
              <w:fldChar w:fldCharType="begin"/>
            </w:r>
            <w:r w:rsidR="00C70C63">
              <w:rPr>
                <w:noProof/>
                <w:webHidden/>
              </w:rPr>
              <w:instrText xml:space="preserve"> PAGEREF _Toc145245350 \h </w:instrText>
            </w:r>
            <w:r w:rsidR="00C70C63">
              <w:rPr>
                <w:noProof/>
                <w:webHidden/>
              </w:rPr>
            </w:r>
            <w:r w:rsidR="00C70C63">
              <w:rPr>
                <w:noProof/>
                <w:webHidden/>
              </w:rPr>
              <w:fldChar w:fldCharType="separate"/>
            </w:r>
            <w:r w:rsidR="00C70C63">
              <w:rPr>
                <w:noProof/>
                <w:webHidden/>
              </w:rPr>
              <w:t>29</w:t>
            </w:r>
            <w:r w:rsidR="00C70C63">
              <w:rPr>
                <w:noProof/>
                <w:webHidden/>
              </w:rPr>
              <w:fldChar w:fldCharType="end"/>
            </w:r>
          </w:hyperlink>
        </w:p>
        <w:p w14:paraId="6F2A0A46" w14:textId="377261F2" w:rsidR="00C70C63" w:rsidRDefault="00CD17D8">
          <w:pPr>
            <w:pStyle w:val="TOC3"/>
            <w:tabs>
              <w:tab w:val="right" w:leader="dot" w:pos="10042"/>
            </w:tabs>
            <w:rPr>
              <w:rFonts w:asciiTheme="minorHAnsi" w:eastAsiaTheme="minorEastAsia" w:hAnsiTheme="minorHAnsi" w:cstheme="minorBidi"/>
              <w:noProof/>
              <w:sz w:val="24"/>
            </w:rPr>
          </w:pPr>
          <w:hyperlink w:anchor="_Toc145245351" w:history="1">
            <w:r w:rsidR="00C70C63" w:rsidRPr="002D66E7">
              <w:rPr>
                <w:rStyle w:val="Hyperlink"/>
                <w:rFonts w:cs="Arial"/>
                <w:noProof/>
              </w:rPr>
              <w:t>Malpractice</w:t>
            </w:r>
            <w:r w:rsidR="00C70C63">
              <w:rPr>
                <w:noProof/>
                <w:webHidden/>
              </w:rPr>
              <w:tab/>
            </w:r>
            <w:r w:rsidR="00C70C63">
              <w:rPr>
                <w:noProof/>
                <w:webHidden/>
              </w:rPr>
              <w:fldChar w:fldCharType="begin"/>
            </w:r>
            <w:r w:rsidR="00C70C63">
              <w:rPr>
                <w:noProof/>
                <w:webHidden/>
              </w:rPr>
              <w:instrText xml:space="preserve"> PAGEREF _Toc145245351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3AD90C87" w14:textId="73A44E91" w:rsidR="00C70C63" w:rsidRDefault="00CD17D8">
          <w:pPr>
            <w:pStyle w:val="TOC3"/>
            <w:tabs>
              <w:tab w:val="right" w:leader="dot" w:pos="10042"/>
            </w:tabs>
            <w:rPr>
              <w:rFonts w:asciiTheme="minorHAnsi" w:eastAsiaTheme="minorEastAsia" w:hAnsiTheme="minorHAnsi" w:cstheme="minorBidi"/>
              <w:noProof/>
              <w:sz w:val="24"/>
            </w:rPr>
          </w:pPr>
          <w:hyperlink w:anchor="_Toc145245352" w:history="1">
            <w:r w:rsidR="00C70C63" w:rsidRPr="002D66E7">
              <w:rPr>
                <w:rStyle w:val="Hyperlink"/>
                <w:rFonts w:cs="Arial"/>
                <w:noProof/>
              </w:rPr>
              <w:t>Special consideration</w:t>
            </w:r>
            <w:r w:rsidR="00C70C63">
              <w:rPr>
                <w:noProof/>
                <w:webHidden/>
              </w:rPr>
              <w:tab/>
            </w:r>
            <w:r w:rsidR="00C70C63">
              <w:rPr>
                <w:noProof/>
                <w:webHidden/>
              </w:rPr>
              <w:fldChar w:fldCharType="begin"/>
            </w:r>
            <w:r w:rsidR="00C70C63">
              <w:rPr>
                <w:noProof/>
                <w:webHidden/>
              </w:rPr>
              <w:instrText xml:space="preserve"> PAGEREF _Toc145245352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33C25C81" w14:textId="770D244E" w:rsidR="00C70C63" w:rsidRDefault="00CD17D8">
          <w:pPr>
            <w:pStyle w:val="TOC3"/>
            <w:tabs>
              <w:tab w:val="right" w:leader="dot" w:pos="10042"/>
            </w:tabs>
            <w:rPr>
              <w:rFonts w:asciiTheme="minorHAnsi" w:eastAsiaTheme="minorEastAsia" w:hAnsiTheme="minorHAnsi" w:cstheme="minorBidi"/>
              <w:noProof/>
              <w:sz w:val="24"/>
            </w:rPr>
          </w:pPr>
          <w:hyperlink w:anchor="_Toc145245353" w:history="1">
            <w:r w:rsidR="00C70C63" w:rsidRPr="002D66E7">
              <w:rPr>
                <w:rStyle w:val="Hyperlink"/>
                <w:noProof/>
              </w:rPr>
              <w:t>Special Consideration Policy</w:t>
            </w:r>
            <w:r w:rsidR="00C70C63">
              <w:rPr>
                <w:noProof/>
                <w:webHidden/>
              </w:rPr>
              <w:tab/>
            </w:r>
            <w:r w:rsidR="00C70C63">
              <w:rPr>
                <w:noProof/>
                <w:webHidden/>
              </w:rPr>
              <w:fldChar w:fldCharType="begin"/>
            </w:r>
            <w:r w:rsidR="00C70C63">
              <w:rPr>
                <w:noProof/>
                <w:webHidden/>
              </w:rPr>
              <w:instrText xml:space="preserve"> PAGEREF _Toc145245353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426382F3" w14:textId="66101405" w:rsidR="00C70C63" w:rsidRDefault="00CD17D8">
          <w:pPr>
            <w:pStyle w:val="TOC3"/>
            <w:tabs>
              <w:tab w:val="right" w:leader="dot" w:pos="10042"/>
            </w:tabs>
            <w:rPr>
              <w:rFonts w:asciiTheme="minorHAnsi" w:eastAsiaTheme="minorEastAsia" w:hAnsiTheme="minorHAnsi" w:cstheme="minorBidi"/>
              <w:noProof/>
              <w:sz w:val="24"/>
            </w:rPr>
          </w:pPr>
          <w:hyperlink w:anchor="_Toc145245354" w:history="1">
            <w:r w:rsidR="00C70C63" w:rsidRPr="002D66E7">
              <w:rPr>
                <w:rStyle w:val="Hyperlink"/>
                <w:rFonts w:cs="Arial"/>
                <w:noProof/>
              </w:rPr>
              <w:t>Unauthorised items</w:t>
            </w:r>
            <w:r w:rsidR="00C70C63">
              <w:rPr>
                <w:noProof/>
                <w:webHidden/>
              </w:rPr>
              <w:tab/>
            </w:r>
            <w:r w:rsidR="00C70C63">
              <w:rPr>
                <w:noProof/>
                <w:webHidden/>
              </w:rPr>
              <w:fldChar w:fldCharType="begin"/>
            </w:r>
            <w:r w:rsidR="00C70C63">
              <w:rPr>
                <w:noProof/>
                <w:webHidden/>
              </w:rPr>
              <w:instrText xml:space="preserve"> PAGEREF _Toc145245354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7EA3860E" w14:textId="1D8299C8" w:rsidR="00C70C63" w:rsidRDefault="00CD17D8">
          <w:pPr>
            <w:pStyle w:val="TOC3"/>
            <w:tabs>
              <w:tab w:val="right" w:leader="dot" w:pos="10042"/>
            </w:tabs>
            <w:rPr>
              <w:rFonts w:asciiTheme="minorHAnsi" w:eastAsiaTheme="minorEastAsia" w:hAnsiTheme="minorHAnsi" w:cstheme="minorBidi"/>
              <w:noProof/>
              <w:sz w:val="24"/>
            </w:rPr>
          </w:pPr>
          <w:hyperlink w:anchor="_Toc145245355" w:history="1">
            <w:r w:rsidR="00C70C63" w:rsidRPr="002D66E7">
              <w:rPr>
                <w:rStyle w:val="Hyperlink"/>
                <w:noProof/>
              </w:rPr>
              <w:t>Arrangements for unauthorised items taken into the exam room</w:t>
            </w:r>
            <w:r w:rsidR="00C70C63">
              <w:rPr>
                <w:noProof/>
                <w:webHidden/>
              </w:rPr>
              <w:tab/>
            </w:r>
            <w:r w:rsidR="00C70C63">
              <w:rPr>
                <w:noProof/>
                <w:webHidden/>
              </w:rPr>
              <w:fldChar w:fldCharType="begin"/>
            </w:r>
            <w:r w:rsidR="00C70C63">
              <w:rPr>
                <w:noProof/>
                <w:webHidden/>
              </w:rPr>
              <w:instrText xml:space="preserve"> PAGEREF _Toc145245355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625AC8DC" w14:textId="6E63431D" w:rsidR="00C70C63" w:rsidRDefault="00CD17D8">
          <w:pPr>
            <w:pStyle w:val="TOC3"/>
            <w:tabs>
              <w:tab w:val="right" w:leader="dot" w:pos="10042"/>
            </w:tabs>
            <w:rPr>
              <w:rFonts w:asciiTheme="minorHAnsi" w:eastAsiaTheme="minorEastAsia" w:hAnsiTheme="minorHAnsi" w:cstheme="minorBidi"/>
              <w:noProof/>
              <w:sz w:val="24"/>
            </w:rPr>
          </w:pPr>
          <w:hyperlink w:anchor="_Toc145245356" w:history="1">
            <w:r w:rsidR="00C70C63" w:rsidRPr="002D66E7">
              <w:rPr>
                <w:rStyle w:val="Hyperlink"/>
                <w:rFonts w:cs="Arial"/>
                <w:noProof/>
              </w:rPr>
              <w:t>Internal exams</w:t>
            </w:r>
            <w:r w:rsidR="00C70C63">
              <w:rPr>
                <w:noProof/>
                <w:webHidden/>
              </w:rPr>
              <w:tab/>
            </w:r>
            <w:r w:rsidR="00C70C63">
              <w:rPr>
                <w:noProof/>
                <w:webHidden/>
              </w:rPr>
              <w:fldChar w:fldCharType="begin"/>
            </w:r>
            <w:r w:rsidR="00C70C63">
              <w:rPr>
                <w:noProof/>
                <w:webHidden/>
              </w:rPr>
              <w:instrText xml:space="preserve"> PAGEREF _Toc145245356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4FD890D7" w14:textId="02421BB4" w:rsidR="00C70C63" w:rsidRDefault="00CD17D8">
          <w:pPr>
            <w:pStyle w:val="TOC2"/>
            <w:tabs>
              <w:tab w:val="right" w:leader="dot" w:pos="10042"/>
            </w:tabs>
            <w:rPr>
              <w:rFonts w:asciiTheme="minorHAnsi" w:eastAsiaTheme="minorEastAsia" w:hAnsiTheme="minorHAnsi" w:cstheme="minorBidi"/>
              <w:noProof/>
              <w:sz w:val="24"/>
            </w:rPr>
          </w:pPr>
          <w:hyperlink w:anchor="_Toc145245357" w:history="1">
            <w:r w:rsidR="00C70C63" w:rsidRPr="002D66E7">
              <w:rPr>
                <w:rStyle w:val="Hyperlink"/>
                <w:rFonts w:cs="Arial"/>
                <w:noProof/>
              </w:rPr>
              <w:t>Results and post-results: roles and responsibilities</w:t>
            </w:r>
            <w:r w:rsidR="00C70C63">
              <w:rPr>
                <w:noProof/>
                <w:webHidden/>
              </w:rPr>
              <w:tab/>
            </w:r>
            <w:r w:rsidR="00C70C63">
              <w:rPr>
                <w:noProof/>
                <w:webHidden/>
              </w:rPr>
              <w:fldChar w:fldCharType="begin"/>
            </w:r>
            <w:r w:rsidR="00C70C63">
              <w:rPr>
                <w:noProof/>
                <w:webHidden/>
              </w:rPr>
              <w:instrText xml:space="preserve"> PAGEREF _Toc145245357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423957AE" w14:textId="511F4438" w:rsidR="00C70C63" w:rsidRDefault="00CD17D8">
          <w:pPr>
            <w:pStyle w:val="TOC3"/>
            <w:tabs>
              <w:tab w:val="right" w:leader="dot" w:pos="10042"/>
            </w:tabs>
            <w:rPr>
              <w:rFonts w:asciiTheme="minorHAnsi" w:eastAsiaTheme="minorEastAsia" w:hAnsiTheme="minorHAnsi" w:cstheme="minorBidi"/>
              <w:noProof/>
              <w:sz w:val="24"/>
            </w:rPr>
          </w:pPr>
          <w:hyperlink w:anchor="_Toc145245358" w:history="1">
            <w:r w:rsidR="00C70C63" w:rsidRPr="002D66E7">
              <w:rPr>
                <w:rStyle w:val="Hyperlink"/>
                <w:rFonts w:cs="Arial"/>
                <w:noProof/>
              </w:rPr>
              <w:t>Internal assessment</w:t>
            </w:r>
            <w:r w:rsidR="00C70C63">
              <w:rPr>
                <w:noProof/>
                <w:webHidden/>
              </w:rPr>
              <w:tab/>
            </w:r>
            <w:r w:rsidR="00C70C63">
              <w:rPr>
                <w:noProof/>
                <w:webHidden/>
              </w:rPr>
              <w:fldChar w:fldCharType="begin"/>
            </w:r>
            <w:r w:rsidR="00C70C63">
              <w:rPr>
                <w:noProof/>
                <w:webHidden/>
              </w:rPr>
              <w:instrText xml:space="preserve"> PAGEREF _Toc145245358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2CE5844E" w14:textId="1E8F5AC0" w:rsidR="00C70C63" w:rsidRDefault="00CD17D8">
          <w:pPr>
            <w:pStyle w:val="TOC3"/>
            <w:tabs>
              <w:tab w:val="right" w:leader="dot" w:pos="10042"/>
            </w:tabs>
            <w:rPr>
              <w:rFonts w:asciiTheme="minorHAnsi" w:eastAsiaTheme="minorEastAsia" w:hAnsiTheme="minorHAnsi" w:cstheme="minorBidi"/>
              <w:noProof/>
              <w:sz w:val="24"/>
            </w:rPr>
          </w:pPr>
          <w:hyperlink w:anchor="_Toc145245359" w:history="1">
            <w:r w:rsidR="00C70C63" w:rsidRPr="002D66E7">
              <w:rPr>
                <w:rStyle w:val="Hyperlink"/>
                <w:rFonts w:cs="Arial"/>
                <w:noProof/>
              </w:rPr>
              <w:t>Managing results day(s)</w:t>
            </w:r>
            <w:r w:rsidR="00C70C63">
              <w:rPr>
                <w:noProof/>
                <w:webHidden/>
              </w:rPr>
              <w:tab/>
            </w:r>
            <w:r w:rsidR="00C70C63">
              <w:rPr>
                <w:noProof/>
                <w:webHidden/>
              </w:rPr>
              <w:fldChar w:fldCharType="begin"/>
            </w:r>
            <w:r w:rsidR="00C70C63">
              <w:rPr>
                <w:noProof/>
                <w:webHidden/>
              </w:rPr>
              <w:instrText xml:space="preserve"> PAGEREF _Toc145245359 \h </w:instrText>
            </w:r>
            <w:r w:rsidR="00C70C63">
              <w:rPr>
                <w:noProof/>
                <w:webHidden/>
              </w:rPr>
            </w:r>
            <w:r w:rsidR="00C70C63">
              <w:rPr>
                <w:noProof/>
                <w:webHidden/>
              </w:rPr>
              <w:fldChar w:fldCharType="separate"/>
            </w:r>
            <w:r w:rsidR="00C70C63">
              <w:rPr>
                <w:noProof/>
                <w:webHidden/>
              </w:rPr>
              <w:t>30</w:t>
            </w:r>
            <w:r w:rsidR="00C70C63">
              <w:rPr>
                <w:noProof/>
                <w:webHidden/>
              </w:rPr>
              <w:fldChar w:fldCharType="end"/>
            </w:r>
          </w:hyperlink>
        </w:p>
        <w:p w14:paraId="7C1172DC" w14:textId="206FDC3F" w:rsidR="00C70C63" w:rsidRDefault="00CD17D8">
          <w:pPr>
            <w:pStyle w:val="TOC3"/>
            <w:tabs>
              <w:tab w:val="right" w:leader="dot" w:pos="10042"/>
            </w:tabs>
            <w:rPr>
              <w:rFonts w:asciiTheme="minorHAnsi" w:eastAsiaTheme="minorEastAsia" w:hAnsiTheme="minorHAnsi" w:cstheme="minorBidi"/>
              <w:noProof/>
              <w:sz w:val="24"/>
            </w:rPr>
          </w:pPr>
          <w:hyperlink w:anchor="_Toc145245360" w:history="1">
            <w:r w:rsidR="00C70C63" w:rsidRPr="002D66E7">
              <w:rPr>
                <w:rStyle w:val="Hyperlink"/>
                <w:noProof/>
              </w:rPr>
              <w:t>Results day programme</w:t>
            </w:r>
            <w:r w:rsidR="00C70C63">
              <w:rPr>
                <w:noProof/>
                <w:webHidden/>
              </w:rPr>
              <w:tab/>
            </w:r>
            <w:r w:rsidR="00C70C63">
              <w:rPr>
                <w:noProof/>
                <w:webHidden/>
              </w:rPr>
              <w:fldChar w:fldCharType="begin"/>
            </w:r>
            <w:r w:rsidR="00C70C63">
              <w:rPr>
                <w:noProof/>
                <w:webHidden/>
              </w:rPr>
              <w:instrText xml:space="preserve"> PAGEREF _Toc145245360 \h </w:instrText>
            </w:r>
            <w:r w:rsidR="00C70C63">
              <w:rPr>
                <w:noProof/>
                <w:webHidden/>
              </w:rPr>
            </w:r>
            <w:r w:rsidR="00C70C63">
              <w:rPr>
                <w:noProof/>
                <w:webHidden/>
              </w:rPr>
              <w:fldChar w:fldCharType="separate"/>
            </w:r>
            <w:r w:rsidR="00C70C63">
              <w:rPr>
                <w:noProof/>
                <w:webHidden/>
              </w:rPr>
              <w:t>31</w:t>
            </w:r>
            <w:r w:rsidR="00C70C63">
              <w:rPr>
                <w:noProof/>
                <w:webHidden/>
              </w:rPr>
              <w:fldChar w:fldCharType="end"/>
            </w:r>
          </w:hyperlink>
        </w:p>
        <w:p w14:paraId="4470498C" w14:textId="26A4611D" w:rsidR="00C70C63" w:rsidRDefault="00CD17D8">
          <w:pPr>
            <w:pStyle w:val="TOC3"/>
            <w:tabs>
              <w:tab w:val="right" w:leader="dot" w:pos="10042"/>
            </w:tabs>
            <w:rPr>
              <w:rFonts w:asciiTheme="minorHAnsi" w:eastAsiaTheme="minorEastAsia" w:hAnsiTheme="minorHAnsi" w:cstheme="minorBidi"/>
              <w:noProof/>
              <w:sz w:val="24"/>
            </w:rPr>
          </w:pPr>
          <w:hyperlink w:anchor="_Toc145245361" w:history="1">
            <w:r w:rsidR="00C70C63" w:rsidRPr="002D66E7">
              <w:rPr>
                <w:rStyle w:val="Hyperlink"/>
                <w:rFonts w:cs="Arial"/>
                <w:noProof/>
              </w:rPr>
              <w:t>Accessing results</w:t>
            </w:r>
            <w:r w:rsidR="00C70C63">
              <w:rPr>
                <w:noProof/>
                <w:webHidden/>
              </w:rPr>
              <w:tab/>
            </w:r>
            <w:r w:rsidR="00C70C63">
              <w:rPr>
                <w:noProof/>
                <w:webHidden/>
              </w:rPr>
              <w:fldChar w:fldCharType="begin"/>
            </w:r>
            <w:r w:rsidR="00C70C63">
              <w:rPr>
                <w:noProof/>
                <w:webHidden/>
              </w:rPr>
              <w:instrText xml:space="preserve"> PAGEREF _Toc145245361 \h </w:instrText>
            </w:r>
            <w:r w:rsidR="00C70C63">
              <w:rPr>
                <w:noProof/>
                <w:webHidden/>
              </w:rPr>
            </w:r>
            <w:r w:rsidR="00C70C63">
              <w:rPr>
                <w:noProof/>
                <w:webHidden/>
              </w:rPr>
              <w:fldChar w:fldCharType="separate"/>
            </w:r>
            <w:r w:rsidR="00C70C63">
              <w:rPr>
                <w:noProof/>
                <w:webHidden/>
              </w:rPr>
              <w:t>31</w:t>
            </w:r>
            <w:r w:rsidR="00C70C63">
              <w:rPr>
                <w:noProof/>
                <w:webHidden/>
              </w:rPr>
              <w:fldChar w:fldCharType="end"/>
            </w:r>
          </w:hyperlink>
        </w:p>
        <w:p w14:paraId="22C261CB" w14:textId="3FC134D2" w:rsidR="00C70C63" w:rsidRDefault="00CD17D8">
          <w:pPr>
            <w:pStyle w:val="TOC3"/>
            <w:tabs>
              <w:tab w:val="right" w:leader="dot" w:pos="10042"/>
            </w:tabs>
            <w:rPr>
              <w:rFonts w:asciiTheme="minorHAnsi" w:eastAsiaTheme="minorEastAsia" w:hAnsiTheme="minorHAnsi" w:cstheme="minorBidi"/>
              <w:noProof/>
              <w:sz w:val="24"/>
            </w:rPr>
          </w:pPr>
          <w:hyperlink w:anchor="_Toc145245362" w:history="1">
            <w:r w:rsidR="00C70C63" w:rsidRPr="002D66E7">
              <w:rPr>
                <w:rStyle w:val="Hyperlink"/>
                <w:rFonts w:cs="Arial"/>
                <w:noProof/>
              </w:rPr>
              <w:t>Post-results services</w:t>
            </w:r>
            <w:r w:rsidR="00C70C63">
              <w:rPr>
                <w:noProof/>
                <w:webHidden/>
              </w:rPr>
              <w:tab/>
            </w:r>
            <w:r w:rsidR="00C70C63">
              <w:rPr>
                <w:noProof/>
                <w:webHidden/>
              </w:rPr>
              <w:fldChar w:fldCharType="begin"/>
            </w:r>
            <w:r w:rsidR="00C70C63">
              <w:rPr>
                <w:noProof/>
                <w:webHidden/>
              </w:rPr>
              <w:instrText xml:space="preserve"> PAGEREF _Toc145245362 \h </w:instrText>
            </w:r>
            <w:r w:rsidR="00C70C63">
              <w:rPr>
                <w:noProof/>
                <w:webHidden/>
              </w:rPr>
            </w:r>
            <w:r w:rsidR="00C70C63">
              <w:rPr>
                <w:noProof/>
                <w:webHidden/>
              </w:rPr>
              <w:fldChar w:fldCharType="separate"/>
            </w:r>
            <w:r w:rsidR="00C70C63">
              <w:rPr>
                <w:noProof/>
                <w:webHidden/>
              </w:rPr>
              <w:t>31</w:t>
            </w:r>
            <w:r w:rsidR="00C70C63">
              <w:rPr>
                <w:noProof/>
                <w:webHidden/>
              </w:rPr>
              <w:fldChar w:fldCharType="end"/>
            </w:r>
          </w:hyperlink>
        </w:p>
        <w:p w14:paraId="162E6BBC" w14:textId="2D25F727" w:rsidR="00C70C63" w:rsidRDefault="00CD17D8">
          <w:pPr>
            <w:pStyle w:val="TOC3"/>
            <w:tabs>
              <w:tab w:val="right" w:leader="dot" w:pos="10042"/>
            </w:tabs>
            <w:rPr>
              <w:rFonts w:asciiTheme="minorHAnsi" w:eastAsiaTheme="minorEastAsia" w:hAnsiTheme="minorHAnsi" w:cstheme="minorBidi"/>
              <w:noProof/>
              <w:sz w:val="24"/>
            </w:rPr>
          </w:pPr>
          <w:hyperlink w:anchor="_Toc145245363" w:history="1">
            <w:r w:rsidR="00C70C63" w:rsidRPr="002D66E7">
              <w:rPr>
                <w:rStyle w:val="Hyperlink"/>
                <w:rFonts w:cs="Arial"/>
                <w:noProof/>
              </w:rPr>
              <w:t>Analysis of results</w:t>
            </w:r>
            <w:r w:rsidR="00C70C63">
              <w:rPr>
                <w:noProof/>
                <w:webHidden/>
              </w:rPr>
              <w:tab/>
            </w:r>
            <w:r w:rsidR="00C70C63">
              <w:rPr>
                <w:noProof/>
                <w:webHidden/>
              </w:rPr>
              <w:fldChar w:fldCharType="begin"/>
            </w:r>
            <w:r w:rsidR="00C70C63">
              <w:rPr>
                <w:noProof/>
                <w:webHidden/>
              </w:rPr>
              <w:instrText xml:space="preserve"> PAGEREF _Toc145245363 \h </w:instrText>
            </w:r>
            <w:r w:rsidR="00C70C63">
              <w:rPr>
                <w:noProof/>
                <w:webHidden/>
              </w:rPr>
            </w:r>
            <w:r w:rsidR="00C70C63">
              <w:rPr>
                <w:noProof/>
                <w:webHidden/>
              </w:rPr>
              <w:fldChar w:fldCharType="separate"/>
            </w:r>
            <w:r w:rsidR="00C70C63">
              <w:rPr>
                <w:noProof/>
                <w:webHidden/>
              </w:rPr>
              <w:t>32</w:t>
            </w:r>
            <w:r w:rsidR="00C70C63">
              <w:rPr>
                <w:noProof/>
                <w:webHidden/>
              </w:rPr>
              <w:fldChar w:fldCharType="end"/>
            </w:r>
          </w:hyperlink>
        </w:p>
        <w:p w14:paraId="0DE7CD9D" w14:textId="6E84681C" w:rsidR="00C70C63" w:rsidRDefault="00CD17D8">
          <w:pPr>
            <w:pStyle w:val="TOC3"/>
            <w:tabs>
              <w:tab w:val="right" w:leader="dot" w:pos="10042"/>
            </w:tabs>
            <w:rPr>
              <w:rFonts w:asciiTheme="minorHAnsi" w:eastAsiaTheme="minorEastAsia" w:hAnsiTheme="minorHAnsi" w:cstheme="minorBidi"/>
              <w:noProof/>
              <w:sz w:val="24"/>
            </w:rPr>
          </w:pPr>
          <w:hyperlink w:anchor="_Toc145245364" w:history="1">
            <w:r w:rsidR="00C70C63" w:rsidRPr="002D66E7">
              <w:rPr>
                <w:rStyle w:val="Hyperlink"/>
                <w:rFonts w:cs="Arial"/>
                <w:noProof/>
              </w:rPr>
              <w:t>Certificates</w:t>
            </w:r>
            <w:r w:rsidR="00C70C63">
              <w:rPr>
                <w:noProof/>
                <w:webHidden/>
              </w:rPr>
              <w:tab/>
            </w:r>
            <w:r w:rsidR="00C70C63">
              <w:rPr>
                <w:noProof/>
                <w:webHidden/>
              </w:rPr>
              <w:fldChar w:fldCharType="begin"/>
            </w:r>
            <w:r w:rsidR="00C70C63">
              <w:rPr>
                <w:noProof/>
                <w:webHidden/>
              </w:rPr>
              <w:instrText xml:space="preserve"> PAGEREF _Toc145245364 \h </w:instrText>
            </w:r>
            <w:r w:rsidR="00C70C63">
              <w:rPr>
                <w:noProof/>
                <w:webHidden/>
              </w:rPr>
            </w:r>
            <w:r w:rsidR="00C70C63">
              <w:rPr>
                <w:noProof/>
                <w:webHidden/>
              </w:rPr>
              <w:fldChar w:fldCharType="separate"/>
            </w:r>
            <w:r w:rsidR="00C70C63">
              <w:rPr>
                <w:noProof/>
                <w:webHidden/>
              </w:rPr>
              <w:t>32</w:t>
            </w:r>
            <w:r w:rsidR="00C70C63">
              <w:rPr>
                <w:noProof/>
                <w:webHidden/>
              </w:rPr>
              <w:fldChar w:fldCharType="end"/>
            </w:r>
          </w:hyperlink>
        </w:p>
        <w:p w14:paraId="10C7AA00" w14:textId="0E43FF0A" w:rsidR="00C70C63" w:rsidRDefault="00CD17D8">
          <w:pPr>
            <w:pStyle w:val="TOC3"/>
            <w:tabs>
              <w:tab w:val="right" w:leader="dot" w:pos="10042"/>
            </w:tabs>
            <w:rPr>
              <w:rFonts w:asciiTheme="minorHAnsi" w:eastAsiaTheme="minorEastAsia" w:hAnsiTheme="minorHAnsi" w:cstheme="minorBidi"/>
              <w:noProof/>
              <w:sz w:val="24"/>
            </w:rPr>
          </w:pPr>
          <w:hyperlink w:anchor="_Toc145245365" w:history="1">
            <w:r w:rsidR="00C70C63" w:rsidRPr="002D66E7">
              <w:rPr>
                <w:rStyle w:val="Hyperlink"/>
                <w:noProof/>
              </w:rPr>
              <w:t>Certificate Issue Procedure and Retention Policy</w:t>
            </w:r>
            <w:r w:rsidR="00C70C63">
              <w:rPr>
                <w:noProof/>
                <w:webHidden/>
              </w:rPr>
              <w:tab/>
            </w:r>
            <w:r w:rsidR="00C70C63">
              <w:rPr>
                <w:noProof/>
                <w:webHidden/>
              </w:rPr>
              <w:fldChar w:fldCharType="begin"/>
            </w:r>
            <w:r w:rsidR="00C70C63">
              <w:rPr>
                <w:noProof/>
                <w:webHidden/>
              </w:rPr>
              <w:instrText xml:space="preserve"> PAGEREF _Toc145245365 \h </w:instrText>
            </w:r>
            <w:r w:rsidR="00C70C63">
              <w:rPr>
                <w:noProof/>
                <w:webHidden/>
              </w:rPr>
            </w:r>
            <w:r w:rsidR="00C70C63">
              <w:rPr>
                <w:noProof/>
                <w:webHidden/>
              </w:rPr>
              <w:fldChar w:fldCharType="separate"/>
            </w:r>
            <w:r w:rsidR="00C70C63">
              <w:rPr>
                <w:noProof/>
                <w:webHidden/>
              </w:rPr>
              <w:t>32</w:t>
            </w:r>
            <w:r w:rsidR="00C70C63">
              <w:rPr>
                <w:noProof/>
                <w:webHidden/>
              </w:rPr>
              <w:fldChar w:fldCharType="end"/>
            </w:r>
          </w:hyperlink>
        </w:p>
        <w:p w14:paraId="56D16AAF" w14:textId="322D5416" w:rsidR="00C70C63" w:rsidRDefault="00CD17D8">
          <w:pPr>
            <w:pStyle w:val="TOC2"/>
            <w:tabs>
              <w:tab w:val="right" w:leader="dot" w:pos="10042"/>
            </w:tabs>
            <w:rPr>
              <w:rFonts w:asciiTheme="minorHAnsi" w:eastAsiaTheme="minorEastAsia" w:hAnsiTheme="minorHAnsi" w:cstheme="minorBidi"/>
              <w:noProof/>
              <w:sz w:val="24"/>
            </w:rPr>
          </w:pPr>
          <w:hyperlink w:anchor="_Toc145245366" w:history="1">
            <w:r w:rsidR="00C70C63" w:rsidRPr="002D66E7">
              <w:rPr>
                <w:rStyle w:val="Hyperlink"/>
                <w:rFonts w:cs="Arial"/>
                <w:noProof/>
              </w:rPr>
              <w:t>Exams review: roles and responsibilities</w:t>
            </w:r>
            <w:r w:rsidR="00C70C63">
              <w:rPr>
                <w:noProof/>
                <w:webHidden/>
              </w:rPr>
              <w:tab/>
            </w:r>
            <w:r w:rsidR="00C70C63">
              <w:rPr>
                <w:noProof/>
                <w:webHidden/>
              </w:rPr>
              <w:fldChar w:fldCharType="begin"/>
            </w:r>
            <w:r w:rsidR="00C70C63">
              <w:rPr>
                <w:noProof/>
                <w:webHidden/>
              </w:rPr>
              <w:instrText xml:space="preserve"> PAGEREF _Toc145245366 \h </w:instrText>
            </w:r>
            <w:r w:rsidR="00C70C63">
              <w:rPr>
                <w:noProof/>
                <w:webHidden/>
              </w:rPr>
            </w:r>
            <w:r w:rsidR="00C70C63">
              <w:rPr>
                <w:noProof/>
                <w:webHidden/>
              </w:rPr>
              <w:fldChar w:fldCharType="separate"/>
            </w:r>
            <w:r w:rsidR="00C70C63">
              <w:rPr>
                <w:noProof/>
                <w:webHidden/>
              </w:rPr>
              <w:t>32</w:t>
            </w:r>
            <w:r w:rsidR="00C70C63">
              <w:rPr>
                <w:noProof/>
                <w:webHidden/>
              </w:rPr>
              <w:fldChar w:fldCharType="end"/>
            </w:r>
          </w:hyperlink>
        </w:p>
        <w:p w14:paraId="3AF6AD9E" w14:textId="04A9AB5A" w:rsidR="00C70C63" w:rsidRDefault="00CD17D8">
          <w:pPr>
            <w:pStyle w:val="TOC2"/>
            <w:tabs>
              <w:tab w:val="right" w:leader="dot" w:pos="10042"/>
            </w:tabs>
            <w:rPr>
              <w:rFonts w:asciiTheme="minorHAnsi" w:eastAsiaTheme="minorEastAsia" w:hAnsiTheme="minorHAnsi" w:cstheme="minorBidi"/>
              <w:noProof/>
              <w:sz w:val="24"/>
            </w:rPr>
          </w:pPr>
          <w:hyperlink w:anchor="_Toc145245367" w:history="1">
            <w:r w:rsidR="00C70C63" w:rsidRPr="002D66E7">
              <w:rPr>
                <w:rStyle w:val="Hyperlink"/>
                <w:rFonts w:cs="Arial"/>
                <w:noProof/>
              </w:rPr>
              <w:t>Retention of records: roles and responsibilities</w:t>
            </w:r>
            <w:r w:rsidR="00C70C63">
              <w:rPr>
                <w:noProof/>
                <w:webHidden/>
              </w:rPr>
              <w:tab/>
            </w:r>
            <w:r w:rsidR="00C70C63">
              <w:rPr>
                <w:noProof/>
                <w:webHidden/>
              </w:rPr>
              <w:fldChar w:fldCharType="begin"/>
            </w:r>
            <w:r w:rsidR="00C70C63">
              <w:rPr>
                <w:noProof/>
                <w:webHidden/>
              </w:rPr>
              <w:instrText xml:space="preserve"> PAGEREF _Toc145245367 \h </w:instrText>
            </w:r>
            <w:r w:rsidR="00C70C63">
              <w:rPr>
                <w:noProof/>
                <w:webHidden/>
              </w:rPr>
            </w:r>
            <w:r w:rsidR="00C70C63">
              <w:rPr>
                <w:noProof/>
                <w:webHidden/>
              </w:rPr>
              <w:fldChar w:fldCharType="separate"/>
            </w:r>
            <w:r w:rsidR="00C70C63">
              <w:rPr>
                <w:noProof/>
                <w:webHidden/>
              </w:rPr>
              <w:t>33</w:t>
            </w:r>
            <w:r w:rsidR="00C70C63">
              <w:rPr>
                <w:noProof/>
                <w:webHidden/>
              </w:rPr>
              <w:fldChar w:fldCharType="end"/>
            </w:r>
          </w:hyperlink>
        </w:p>
        <w:p w14:paraId="246F4B69" w14:textId="09335CC9" w:rsidR="00C70C63" w:rsidRDefault="00CD17D8">
          <w:pPr>
            <w:pStyle w:val="TOC3"/>
            <w:tabs>
              <w:tab w:val="right" w:leader="dot" w:pos="10042"/>
            </w:tabs>
            <w:rPr>
              <w:rFonts w:asciiTheme="minorHAnsi" w:eastAsiaTheme="minorEastAsia" w:hAnsiTheme="minorHAnsi" w:cstheme="minorBidi"/>
              <w:noProof/>
              <w:sz w:val="24"/>
            </w:rPr>
          </w:pPr>
          <w:hyperlink w:anchor="_Toc145245368" w:history="1">
            <w:r w:rsidR="00C70C63" w:rsidRPr="002D66E7">
              <w:rPr>
                <w:rStyle w:val="Hyperlink"/>
                <w:noProof/>
              </w:rPr>
              <w:t>Exams Archiving Policy</w:t>
            </w:r>
            <w:r w:rsidR="00C70C63">
              <w:rPr>
                <w:noProof/>
                <w:webHidden/>
              </w:rPr>
              <w:tab/>
            </w:r>
            <w:r w:rsidR="00C70C63">
              <w:rPr>
                <w:noProof/>
                <w:webHidden/>
              </w:rPr>
              <w:fldChar w:fldCharType="begin"/>
            </w:r>
            <w:r w:rsidR="00C70C63">
              <w:rPr>
                <w:noProof/>
                <w:webHidden/>
              </w:rPr>
              <w:instrText xml:space="preserve"> PAGEREF _Toc145245368 \h </w:instrText>
            </w:r>
            <w:r w:rsidR="00C70C63">
              <w:rPr>
                <w:noProof/>
                <w:webHidden/>
              </w:rPr>
            </w:r>
            <w:r w:rsidR="00C70C63">
              <w:rPr>
                <w:noProof/>
                <w:webHidden/>
              </w:rPr>
              <w:fldChar w:fldCharType="separate"/>
            </w:r>
            <w:r w:rsidR="00C70C63">
              <w:rPr>
                <w:noProof/>
                <w:webHidden/>
              </w:rPr>
              <w:t>33</w:t>
            </w:r>
            <w:r w:rsidR="00C70C63">
              <w:rPr>
                <w:noProof/>
                <w:webHidden/>
              </w:rPr>
              <w:fldChar w:fldCharType="end"/>
            </w:r>
          </w:hyperlink>
        </w:p>
        <w:p w14:paraId="5CACB9C8" w14:textId="20F65E2B" w:rsidR="00C70C63" w:rsidRDefault="00CD17D8">
          <w:pPr>
            <w:pStyle w:val="TOC1"/>
            <w:tabs>
              <w:tab w:val="right" w:leader="dot" w:pos="10042"/>
            </w:tabs>
            <w:rPr>
              <w:rFonts w:asciiTheme="minorHAnsi" w:eastAsiaTheme="minorEastAsia" w:hAnsiTheme="minorHAnsi" w:cstheme="minorBidi"/>
              <w:noProof/>
              <w:sz w:val="24"/>
            </w:rPr>
          </w:pPr>
          <w:hyperlink w:anchor="_Toc145245369" w:history="1">
            <w:r w:rsidR="00C70C63" w:rsidRPr="002D66E7">
              <w:rPr>
                <w:rStyle w:val="Hyperlink"/>
                <w:rFonts w:cs="Arial"/>
                <w:noProof/>
              </w:rPr>
              <w:t>Appendices</w:t>
            </w:r>
            <w:r w:rsidR="00C70C63">
              <w:rPr>
                <w:noProof/>
                <w:webHidden/>
              </w:rPr>
              <w:tab/>
            </w:r>
            <w:r w:rsidR="00C70C63">
              <w:rPr>
                <w:noProof/>
                <w:webHidden/>
              </w:rPr>
              <w:fldChar w:fldCharType="begin"/>
            </w:r>
            <w:r w:rsidR="00C70C63">
              <w:rPr>
                <w:noProof/>
                <w:webHidden/>
              </w:rPr>
              <w:instrText xml:space="preserve"> PAGEREF _Toc145245369 \h </w:instrText>
            </w:r>
            <w:r w:rsidR="00C70C63">
              <w:rPr>
                <w:noProof/>
                <w:webHidden/>
              </w:rPr>
            </w:r>
            <w:r w:rsidR="00C70C63">
              <w:rPr>
                <w:noProof/>
                <w:webHidden/>
              </w:rPr>
              <w:fldChar w:fldCharType="separate"/>
            </w:r>
            <w:r w:rsidR="00C70C63">
              <w:rPr>
                <w:noProof/>
                <w:webHidden/>
              </w:rPr>
              <w:t>34</w:t>
            </w:r>
            <w:r w:rsidR="00C70C63">
              <w:rPr>
                <w:noProof/>
                <w:webHidden/>
              </w:rPr>
              <w:fldChar w:fldCharType="end"/>
            </w:r>
          </w:hyperlink>
        </w:p>
        <w:p w14:paraId="666EDB6F" w14:textId="69602829" w:rsidR="00775F95" w:rsidRPr="0064792A" w:rsidRDefault="00775F95" w:rsidP="000D251C">
          <w:pPr>
            <w:spacing w:line="276" w:lineRule="auto"/>
            <w:jc w:val="both"/>
            <w:rPr>
              <w:rFonts w:cs="Arial"/>
            </w:rPr>
          </w:pPr>
          <w:r w:rsidRPr="0064792A">
            <w:rPr>
              <w:rFonts w:cs="Arial"/>
            </w:rPr>
            <w:fldChar w:fldCharType="end"/>
          </w:r>
        </w:p>
      </w:sdtContent>
    </w:sdt>
    <w:p w14:paraId="1C3E3B92" w14:textId="6BFB5072"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2" w:name="_Toc145245270"/>
      <w:r w:rsidRPr="008941A1">
        <w:rPr>
          <w:rFonts w:cs="Arial"/>
          <w:szCs w:val="24"/>
        </w:rPr>
        <w:lastRenderedPageBreak/>
        <w:t>Purpose of the policy</w:t>
      </w:r>
      <w:bookmarkEnd w:id="2"/>
    </w:p>
    <w:p w14:paraId="023B23F4" w14:textId="431C2C46" w:rsidR="00F16309" w:rsidRPr="00AF67B3" w:rsidRDefault="00775F95" w:rsidP="00DA3509">
      <w:pPr>
        <w:spacing w:after="120"/>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DA3509">
      <w:pPr>
        <w:rPr>
          <w:rFonts w:cs="Tahoma"/>
          <w:szCs w:val="22"/>
        </w:rPr>
      </w:pPr>
      <w:r w:rsidRPr="00AF67B3">
        <w:rPr>
          <w:rFonts w:cs="Tahoma"/>
          <w:szCs w:val="22"/>
        </w:rPr>
        <w:t>This exam policy will ensure that:</w:t>
      </w:r>
    </w:p>
    <w:p w14:paraId="5E06FEBA" w14:textId="77777777" w:rsidR="008941A1" w:rsidRPr="00AF67B3" w:rsidRDefault="00A402A4" w:rsidP="00DA3509">
      <w:pPr>
        <w:pStyle w:val="ListParagraph"/>
        <w:numPr>
          <w:ilvl w:val="0"/>
          <w:numId w:val="30"/>
        </w:numPr>
        <w:rPr>
          <w:rFonts w:cs="Tahoma"/>
          <w:szCs w:val="22"/>
        </w:rPr>
      </w:pPr>
      <w:r w:rsidRPr="00AF67B3">
        <w:rPr>
          <w:rFonts w:cs="Tahoma"/>
          <w:szCs w:val="22"/>
        </w:rPr>
        <w:t xml:space="preserve">all aspects of the centre’s </w:t>
      </w:r>
      <w:r w:rsidR="00775F95" w:rsidRPr="00AF67B3">
        <w:rPr>
          <w:rFonts w:cs="Tahoma"/>
          <w:szCs w:val="22"/>
        </w:rPr>
        <w:t xml:space="preserve">exam process </w:t>
      </w:r>
      <w:proofErr w:type="gramStart"/>
      <w:r w:rsidR="00775F95" w:rsidRPr="00AF67B3">
        <w:rPr>
          <w:rFonts w:cs="Tahoma"/>
          <w:szCs w:val="22"/>
        </w:rPr>
        <w:t>is</w:t>
      </w:r>
      <w:proofErr w:type="gramEnd"/>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DA3509">
      <w:pPr>
        <w:pStyle w:val="ListParagraph"/>
        <w:numPr>
          <w:ilvl w:val="0"/>
          <w:numId w:val="30"/>
        </w:numPr>
        <w:rPr>
          <w:rFonts w:cs="Tahoma"/>
          <w:szCs w:val="22"/>
        </w:rPr>
      </w:pPr>
      <w:r w:rsidRPr="00AF67B3">
        <w:rPr>
          <w:rFonts w:cs="Tahoma"/>
          <w:szCs w:val="22"/>
        </w:rPr>
        <w:t>the workforce is well informed and supported</w:t>
      </w:r>
    </w:p>
    <w:p w14:paraId="6F588758" w14:textId="77777777" w:rsidR="008941A1" w:rsidRPr="00AF67B3" w:rsidRDefault="00775F95" w:rsidP="00DA3509">
      <w:pPr>
        <w:pStyle w:val="ListParagraph"/>
        <w:numPr>
          <w:ilvl w:val="0"/>
          <w:numId w:val="30"/>
        </w:numPr>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DA3509">
      <w:pPr>
        <w:pStyle w:val="ListParagraph"/>
        <w:numPr>
          <w:ilvl w:val="0"/>
          <w:numId w:val="30"/>
        </w:numPr>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e integrity and security of the exam/assessment system at all times</w:t>
      </w:r>
    </w:p>
    <w:p w14:paraId="1BD312F1" w14:textId="05FC0985" w:rsidR="00775F95" w:rsidRPr="00AF67B3" w:rsidRDefault="00775F95" w:rsidP="00DA3509">
      <w:pPr>
        <w:pStyle w:val="ListParagraph"/>
        <w:numPr>
          <w:ilvl w:val="0"/>
          <w:numId w:val="30"/>
        </w:numPr>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DA3509">
      <w:pPr>
        <w:spacing w:before="120"/>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0F69BACC" w14:textId="77777777" w:rsidR="00775F95" w:rsidRPr="00AF67B3" w:rsidRDefault="00775F95" w:rsidP="00DA3509">
      <w:pPr>
        <w:spacing w:before="120" w:after="120"/>
        <w:rPr>
          <w:rFonts w:cs="Tahoma"/>
          <w:szCs w:val="22"/>
        </w:rPr>
      </w:pPr>
      <w:r w:rsidRPr="00AF67B3">
        <w:rPr>
          <w:rFonts w:cs="Tahoma"/>
          <w:szCs w:val="22"/>
        </w:rPr>
        <w:t>This policy will be communicated to all relevant centre staff.</w:t>
      </w:r>
    </w:p>
    <w:p w14:paraId="1E2AA52C" w14:textId="77777777" w:rsidR="00AB0397" w:rsidRPr="00AF67B3" w:rsidRDefault="00775F95" w:rsidP="00CF305D">
      <w:pPr>
        <w:pStyle w:val="Headinglevel1"/>
        <w:spacing w:before="240"/>
        <w:jc w:val="both"/>
        <w:rPr>
          <w:rFonts w:cs="Arial"/>
          <w:szCs w:val="24"/>
        </w:rPr>
      </w:pPr>
      <w:bookmarkStart w:id="3" w:name="_Toc145245271"/>
      <w:r w:rsidRPr="00AF67B3">
        <w:rPr>
          <w:rFonts w:cs="Arial"/>
          <w:szCs w:val="24"/>
        </w:rPr>
        <w:t>Roles and responsibilities overview</w:t>
      </w:r>
      <w:bookmarkEnd w:id="3"/>
    </w:p>
    <w:p w14:paraId="3E0FFD5E" w14:textId="76A5C29A" w:rsidR="00BB15DE" w:rsidRPr="00E06712" w:rsidRDefault="001F7E14" w:rsidP="00BB15DE">
      <w:pPr>
        <w:pStyle w:val="NormalWeb"/>
        <w:spacing w:before="0" w:beforeAutospacing="0" w:after="120" w:afterAutospacing="0"/>
        <w:rPr>
          <w:rFonts w:ascii="Tahoma" w:hAnsi="Tahoma" w:cs="Tahoma"/>
          <w:szCs w:val="22"/>
        </w:rPr>
      </w:pPr>
      <w:r w:rsidRPr="000C7BAD">
        <w:rPr>
          <w:rFonts w:ascii="Tahoma" w:hAnsi="Tahoma" w:cs="Tahoma"/>
          <w:b/>
          <w:bCs/>
          <w:szCs w:val="22"/>
        </w:rPr>
        <w:t xml:space="preserve">The head of centre </w:t>
      </w:r>
      <w:r w:rsidRPr="000C7BAD">
        <w:rPr>
          <w:rFonts w:ascii="Tahoma" w:hAnsi="Tahoma" w:cs="Tahoma"/>
          <w:szCs w:val="22"/>
        </w:rPr>
        <w:t xml:space="preserve">is the individual who is accountable to the awarding bodies for ensuring that the </w:t>
      </w:r>
      <w:r w:rsidRPr="00E06712">
        <w:rPr>
          <w:rFonts w:ascii="Tahoma" w:hAnsi="Tahoma" w:cs="Tahoma"/>
          <w:szCs w:val="22"/>
        </w:rPr>
        <w:t>centre is always compliant with the published</w:t>
      </w:r>
      <w:r w:rsidR="00FE2561" w:rsidRPr="00E06712">
        <w:rPr>
          <w:rFonts w:ascii="Tahoma" w:hAnsi="Tahoma" w:cs="Tahoma"/>
          <w:szCs w:val="22"/>
        </w:rPr>
        <w:t xml:space="preserve"> </w:t>
      </w:r>
      <w:r w:rsidRPr="00E06712">
        <w:rPr>
          <w:rFonts w:ascii="Tahoma" w:hAnsi="Tahoma" w:cs="Tahoma"/>
          <w:szCs w:val="22"/>
        </w:rPr>
        <w:t>JCQ regulations and awarding body requirements to ensure the security and integrity of the examinations/assessments.</w:t>
      </w:r>
      <w:r w:rsidR="00BB15DE" w:rsidRPr="00E06712">
        <w:rPr>
          <w:rFonts w:ascii="Tahoma" w:hAnsi="Tahoma" w:cs="Tahoma"/>
          <w:szCs w:val="22"/>
        </w:rPr>
        <w:t xml:space="preserve"> This individual must have the authority to deploy the necessary resources to ensure that the centre is always compliant in meeting those published JCQ regulations and awarding body requirements. </w:t>
      </w:r>
    </w:p>
    <w:p w14:paraId="0677E594" w14:textId="77777777" w:rsidR="00BB15DE" w:rsidRPr="00E06712" w:rsidRDefault="00BB15DE" w:rsidP="00BB15DE">
      <w:pPr>
        <w:pStyle w:val="xmsonormal"/>
        <w:spacing w:after="120"/>
        <w:rPr>
          <w:rFonts w:ascii="Tahoma" w:hAnsi="Tahoma" w:cs="Tahoma"/>
        </w:rPr>
      </w:pPr>
      <w:r w:rsidRPr="00E06712">
        <w:rPr>
          <w:rFonts w:ascii="Tahoma" w:hAnsi="Tahoma" w:cs="Tahoma"/>
        </w:rPr>
        <w:t xml:space="preserve">Heads of centre must ensure that senior leadership teams and exam office personnel familiarise themselves with the entire contents of JCQ </w:t>
      </w:r>
      <w:r w:rsidRPr="00E06712">
        <w:rPr>
          <w:rFonts w:ascii="Tahoma" w:hAnsi="Tahoma" w:cs="Tahoma"/>
          <w:i/>
          <w:iCs/>
        </w:rPr>
        <w:t>General Regulations for Approved Centres</w:t>
      </w:r>
      <w:r w:rsidRPr="00E06712">
        <w:rPr>
          <w:rFonts w:ascii="Tahoma" w:hAnsi="Tahoma" w:cs="Tahoma"/>
        </w:rPr>
        <w:t xml:space="preserve"> booklet. In particular, heads of centre must familiarise themselves with sections 5.1, 5.3 and 5.4. </w:t>
      </w:r>
    </w:p>
    <w:p w14:paraId="29E44A6C" w14:textId="5027963D" w:rsidR="00AF67B3" w:rsidRPr="00E06712" w:rsidRDefault="00BB15DE" w:rsidP="00BB15DE">
      <w:pPr>
        <w:pStyle w:val="xmsonormal"/>
        <w:spacing w:after="120"/>
        <w:rPr>
          <w:rFonts w:ascii="Tahoma" w:hAnsi="Tahoma" w:cs="Tahoma"/>
        </w:rPr>
      </w:pPr>
      <w:r w:rsidRPr="00E06712">
        <w:rPr>
          <w:rFonts w:ascii="Tahoma" w:hAnsi="Tahoma" w:cs="Tahoma"/>
        </w:rPr>
        <w:t xml:space="preserve">Heads of centre must ensure that relevant members of staff respond promptly to requests for information from awarding bodies relating to the administration and conducting of examinations/assessments. </w:t>
      </w:r>
      <w:r w:rsidRPr="00E06712">
        <w:rPr>
          <w:rFonts w:ascii="Tahoma" w:hAnsi="Tahoma" w:cs="Tahoma"/>
          <w:color w:val="595959" w:themeColor="text1" w:themeTint="A6"/>
          <w:sz w:val="20"/>
          <w:szCs w:val="20"/>
        </w:rPr>
        <w:t>(</w:t>
      </w:r>
      <w:hyperlink r:id="rId9" w:history="1">
        <w:r w:rsidRPr="00E06712">
          <w:rPr>
            <w:rStyle w:val="Hyperlink"/>
            <w:rFonts w:ascii="Tahoma" w:hAnsi="Tahoma" w:cs="Tahoma"/>
            <w:color w:val="0070C0"/>
            <w:sz w:val="20"/>
            <w:szCs w:val="20"/>
            <w:u w:val="none"/>
          </w:rPr>
          <w:t>GR</w:t>
        </w:r>
      </w:hyperlink>
      <w:r w:rsidRPr="00E06712">
        <w:rPr>
          <w:rStyle w:val="Hyperlink"/>
          <w:rFonts w:ascii="Tahoma" w:hAnsi="Tahoma" w:cs="Tahoma"/>
          <w:color w:val="595959" w:themeColor="text1" w:themeTint="A6"/>
          <w:sz w:val="20"/>
          <w:szCs w:val="20"/>
          <w:u w:val="none"/>
        </w:rPr>
        <w:t xml:space="preserve">, section </w:t>
      </w:r>
      <w:r w:rsidRPr="00E06712">
        <w:rPr>
          <w:rFonts w:ascii="Tahoma" w:hAnsi="Tahoma" w:cs="Tahoma"/>
          <w:color w:val="595959" w:themeColor="text1" w:themeTint="A6"/>
          <w:sz w:val="20"/>
          <w:szCs w:val="20"/>
        </w:rPr>
        <w:t>1)</w:t>
      </w:r>
    </w:p>
    <w:p w14:paraId="6243036F" w14:textId="19CFB45D" w:rsidR="00AF67B3" w:rsidRPr="000C0A06" w:rsidRDefault="001F7E14" w:rsidP="00AF67B3">
      <w:pPr>
        <w:pStyle w:val="NormalWeb"/>
        <w:spacing w:before="120" w:beforeAutospacing="0" w:after="120" w:afterAutospacing="0"/>
        <w:rPr>
          <w:rFonts w:ascii="Tahoma" w:hAnsi="Tahoma" w:cs="Tahoma"/>
          <w:szCs w:val="22"/>
        </w:rPr>
      </w:pPr>
      <w:r w:rsidRPr="000C0A06">
        <w:rPr>
          <w:rFonts w:ascii="Tahoma" w:hAnsi="Tahoma" w:cs="Tahoma"/>
          <w:b/>
          <w:bCs/>
          <w:szCs w:val="22"/>
        </w:rPr>
        <w:t xml:space="preserve">The examinations officer </w:t>
      </w:r>
      <w:r w:rsidRPr="000C0A06">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640F0D0" w14:textId="0A829790" w:rsidR="0072000C" w:rsidRDefault="001F7E14" w:rsidP="00AF67B3">
      <w:pPr>
        <w:pStyle w:val="NormalWeb"/>
        <w:spacing w:before="120" w:beforeAutospacing="0" w:after="120" w:afterAutospacing="0"/>
        <w:rPr>
          <w:rFonts w:ascii="Tahoma" w:hAnsi="Tahoma" w:cs="Tahoma"/>
          <w:szCs w:val="22"/>
        </w:rPr>
      </w:pPr>
      <w:r w:rsidRPr="00E06712">
        <w:rPr>
          <w:rFonts w:ascii="Tahoma" w:hAnsi="Tahoma" w:cs="Tahoma"/>
          <w:b/>
          <w:bCs/>
          <w:szCs w:val="22"/>
        </w:rPr>
        <w:t xml:space="preserve">The </w:t>
      </w:r>
      <w:r w:rsidR="000C0A06" w:rsidRPr="00E06712">
        <w:rPr>
          <w:rFonts w:ascii="Tahoma" w:hAnsi="Tahoma" w:cs="Tahoma"/>
          <w:b/>
          <w:bCs/>
          <w:szCs w:val="22"/>
        </w:rPr>
        <w:t>headteacher/Principal on si</w:t>
      </w:r>
      <w:r w:rsidR="000C7BAD" w:rsidRPr="00E06712">
        <w:rPr>
          <w:rFonts w:ascii="Tahoma" w:hAnsi="Tahoma" w:cs="Tahoma"/>
          <w:b/>
          <w:bCs/>
          <w:szCs w:val="22"/>
        </w:rPr>
        <w:t xml:space="preserve">te (the </w:t>
      </w:r>
      <w:r w:rsidRPr="00E06712">
        <w:rPr>
          <w:rFonts w:ascii="Tahoma" w:hAnsi="Tahoma" w:cs="Tahoma"/>
          <w:b/>
          <w:bCs/>
          <w:szCs w:val="22"/>
        </w:rPr>
        <w:t>head of centre</w:t>
      </w:r>
      <w:r w:rsidR="000C7BAD" w:rsidRPr="00E06712">
        <w:rPr>
          <w:rFonts w:ascii="Tahoma" w:hAnsi="Tahoma" w:cs="Tahoma"/>
          <w:b/>
          <w:bCs/>
          <w:szCs w:val="22"/>
        </w:rPr>
        <w:t>)</w:t>
      </w:r>
      <w:r w:rsidRPr="000C0A06">
        <w:rPr>
          <w:rFonts w:ascii="Tahoma" w:hAnsi="Tahoma" w:cs="Tahoma"/>
          <w:b/>
          <w:bCs/>
          <w:szCs w:val="22"/>
        </w:rPr>
        <w:t xml:space="preserve"> may not appoint themselves as the examinations officer</w:t>
      </w:r>
      <w:r w:rsidRPr="000C0A06">
        <w:rPr>
          <w:rFonts w:ascii="Tahoma" w:hAnsi="Tahoma" w:cs="Tahoma"/>
          <w:szCs w:val="22"/>
        </w:rPr>
        <w:t>.</w:t>
      </w:r>
      <w:r w:rsidRPr="000C0A06">
        <w:rPr>
          <w:rFonts w:ascii="Tahoma" w:hAnsi="Tahoma" w:cs="Tahoma"/>
          <w:b/>
          <w:bCs/>
          <w:szCs w:val="22"/>
        </w:rPr>
        <w:t xml:space="preserve"> </w:t>
      </w:r>
      <w:r w:rsidRPr="000C0A06">
        <w:rPr>
          <w:rFonts w:ascii="Tahoma" w:hAnsi="Tahoma" w:cs="Tahoma"/>
          <w:szCs w:val="22"/>
        </w:rPr>
        <w:t>A head of centre and an examinations officer are two distinct and separate roles.</w:t>
      </w:r>
    </w:p>
    <w:p w14:paraId="0C724885" w14:textId="4F32B171" w:rsidR="00C76A98" w:rsidRPr="0072000C" w:rsidRDefault="0072000C" w:rsidP="0072000C">
      <w:pPr>
        <w:pStyle w:val="xmsonormal"/>
        <w:spacing w:after="120"/>
        <w:rPr>
          <w:rFonts w:ascii="Tahoma" w:hAnsi="Tahoma" w:cs="Tahoma"/>
          <w:lang w:val="en-GB"/>
        </w:rPr>
      </w:pPr>
      <w:r w:rsidRPr="000C7BAD">
        <w:rPr>
          <w:rFonts w:ascii="Tahoma" w:hAnsi="Tahoma" w:cs="Tahoma"/>
          <w:lang w:val="en-GB"/>
        </w:rPr>
        <w:t xml:space="preserve">The head of centre and/or examinations officer may operate across more than one centre. In such cases the head of centre must ensure there is </w:t>
      </w:r>
      <w:r w:rsidRPr="00E06712">
        <w:rPr>
          <w:rFonts w:ascii="Tahoma" w:hAnsi="Tahoma" w:cs="Tahoma"/>
          <w:lang w:val="en-GB"/>
        </w:rPr>
        <w:t xml:space="preserve">suitable </w:t>
      </w:r>
      <w:r w:rsidR="000C7BAD" w:rsidRPr="00E06712">
        <w:rPr>
          <w:rFonts w:ascii="Tahoma" w:hAnsi="Tahoma" w:cs="Tahoma"/>
          <w:lang w:val="en-GB"/>
        </w:rPr>
        <w:t xml:space="preserve">senior leadership team </w:t>
      </w:r>
      <w:r w:rsidRPr="00E06712">
        <w:rPr>
          <w:rFonts w:ascii="Tahoma" w:hAnsi="Tahoma" w:cs="Tahoma"/>
          <w:lang w:val="en-GB"/>
        </w:rPr>
        <w:t>support</w:t>
      </w:r>
      <w:r w:rsidRPr="000C7BAD">
        <w:rPr>
          <w:rFonts w:ascii="Tahoma" w:hAnsi="Tahoma" w:cs="Tahoma"/>
          <w:lang w:val="en-GB"/>
        </w:rPr>
        <w:t xml:space="preserve"> in place, so they can meet their obligations across all centres for which they are responsible</w:t>
      </w:r>
      <w:r w:rsidR="00350A93" w:rsidRPr="000C7BAD">
        <w:rPr>
          <w:rFonts w:ascii="Tahoma" w:hAnsi="Tahoma" w:cs="Tahoma"/>
          <w:lang w:val="en-GB"/>
        </w:rPr>
        <w:t>.</w:t>
      </w:r>
      <w:r w:rsidRPr="000C7BAD">
        <w:rPr>
          <w:rFonts w:ascii="Tahoma" w:hAnsi="Tahoma" w:cs="Tahoma"/>
          <w:lang w:val="en-GB"/>
        </w:rPr>
        <w:t xml:space="preserve"> The head of centre must ensure that these arrangements are covered by their examination contingency plan.</w:t>
      </w:r>
      <w:r w:rsidR="001F7E14" w:rsidRPr="000C7BAD">
        <w:rPr>
          <w:rFonts w:ascii="Tahoma" w:hAnsi="Tahoma" w:cs="Tahoma"/>
          <w:color w:val="595959" w:themeColor="text1" w:themeTint="A6"/>
        </w:rPr>
        <w:t xml:space="preserve"> </w:t>
      </w:r>
      <w:r w:rsidR="00BE2E51" w:rsidRPr="000C7BAD">
        <w:rPr>
          <w:rFonts w:ascii="Tahoma" w:hAnsi="Tahoma" w:cs="Tahoma"/>
          <w:color w:val="595959" w:themeColor="text1" w:themeTint="A6"/>
          <w:sz w:val="20"/>
          <w:szCs w:val="20"/>
        </w:rPr>
        <w:t>(</w:t>
      </w:r>
      <w:hyperlink r:id="rId10" w:history="1">
        <w:r w:rsidR="00C76A98" w:rsidRPr="000C7BAD">
          <w:rPr>
            <w:rStyle w:val="Hyperlink"/>
            <w:rFonts w:ascii="Tahoma" w:hAnsi="Tahoma" w:cs="Tahoma"/>
            <w:color w:val="0070C0"/>
            <w:sz w:val="20"/>
            <w:szCs w:val="20"/>
            <w:u w:val="none"/>
          </w:rPr>
          <w:t>GR</w:t>
        </w:r>
      </w:hyperlink>
      <w:r w:rsidR="00AF67B3" w:rsidRPr="000C7BAD">
        <w:rPr>
          <w:rStyle w:val="Hyperlink"/>
          <w:rFonts w:ascii="Tahoma" w:hAnsi="Tahoma" w:cs="Tahoma"/>
          <w:color w:val="595959" w:themeColor="text1" w:themeTint="A6"/>
          <w:sz w:val="20"/>
          <w:szCs w:val="20"/>
          <w:u w:val="none"/>
        </w:rPr>
        <w:t xml:space="preserve">, section </w:t>
      </w:r>
      <w:r w:rsidR="00C76A98" w:rsidRPr="000C7BAD">
        <w:rPr>
          <w:rFonts w:ascii="Tahoma" w:hAnsi="Tahoma" w:cs="Tahoma"/>
          <w:color w:val="595959" w:themeColor="text1" w:themeTint="A6"/>
          <w:sz w:val="20"/>
          <w:szCs w:val="20"/>
        </w:rPr>
        <w:t>2</w:t>
      </w:r>
      <w:r w:rsidR="00BD08C5" w:rsidRPr="000C7BAD">
        <w:rPr>
          <w:rFonts w:ascii="Tahoma" w:hAnsi="Tahoma" w:cs="Tahoma"/>
          <w:color w:val="595959" w:themeColor="text1" w:themeTint="A6"/>
          <w:sz w:val="20"/>
          <w:szCs w:val="20"/>
        </w:rPr>
        <w:t>)</w:t>
      </w:r>
    </w:p>
    <w:p w14:paraId="3C8A788B" w14:textId="77777777" w:rsidR="00AF67B3" w:rsidRPr="0072000C" w:rsidRDefault="00AF67B3" w:rsidP="00225D34">
      <w:pPr>
        <w:spacing w:after="120"/>
        <w:rPr>
          <w:rFonts w:cs="Tahoma"/>
          <w:b/>
          <w:bCs/>
          <w:szCs w:val="22"/>
        </w:rPr>
      </w:pPr>
      <w:r w:rsidRPr="0072000C">
        <w:rPr>
          <w:rFonts w:cs="Tahoma"/>
          <w:b/>
          <w:bCs/>
          <w:szCs w:val="22"/>
        </w:rPr>
        <w:t xml:space="preserve">Head of centre responsibilities </w:t>
      </w:r>
    </w:p>
    <w:p w14:paraId="5274B08A" w14:textId="42B53DC8" w:rsidR="00A015F4" w:rsidRPr="00A015F4" w:rsidRDefault="00AF67B3" w:rsidP="00BB15DE">
      <w:pPr>
        <w:pStyle w:val="NormalWeb"/>
        <w:spacing w:before="0" w:beforeAutospacing="0" w:after="120" w:afterAutospacing="0"/>
        <w:rPr>
          <w:rFonts w:ascii="Tahoma" w:hAnsi="Tahoma" w:cs="Tahoma"/>
          <w:highlight w:val="green"/>
          <w:lang w:val="en-US"/>
        </w:rPr>
      </w:pPr>
      <w:r w:rsidRPr="000C0A06">
        <w:rPr>
          <w:rFonts w:ascii="Tahoma" w:hAnsi="Tahoma" w:cs="Tahoma"/>
          <w:szCs w:val="22"/>
        </w:rPr>
        <w:t xml:space="preserve">The </w:t>
      </w:r>
      <w:r w:rsidRPr="00F671E2">
        <w:rPr>
          <w:rFonts w:ascii="Tahoma" w:hAnsi="Tahoma" w:cs="Tahoma"/>
          <w:szCs w:val="22"/>
        </w:rPr>
        <w:t>head of centre</w:t>
      </w:r>
      <w:r w:rsidRPr="000C0A06">
        <w:rPr>
          <w:rFonts w:ascii="Tahoma" w:hAnsi="Tahoma" w:cs="Tahoma"/>
          <w:b/>
          <w:bCs/>
          <w:szCs w:val="22"/>
        </w:rPr>
        <w:t xml:space="preserve"> </w:t>
      </w:r>
      <w:r w:rsidRPr="000C0A06">
        <w:rPr>
          <w:rFonts w:ascii="Tahoma" w:hAnsi="Tahoma" w:cs="Tahoma"/>
          <w:szCs w:val="22"/>
        </w:rPr>
        <w:t>is the individual who is accountable to the awarding bodies for ensuring that the centre is always compliant with the published JCQ regulations and awarding body requirements to ensure the security and integrity of the examinations/assessments.</w:t>
      </w:r>
      <w:r w:rsidR="000C0A06" w:rsidRPr="000C0A06">
        <w:rPr>
          <w:rFonts w:ascii="Tahoma" w:hAnsi="Tahoma" w:cs="Tahoma"/>
          <w:szCs w:val="22"/>
        </w:rPr>
        <w:t xml:space="preserve"> </w:t>
      </w:r>
    </w:p>
    <w:p w14:paraId="4FAF45D4" w14:textId="61A58DED" w:rsidR="00F671E2" w:rsidRPr="000C0A06" w:rsidRDefault="00F671E2" w:rsidP="000C0A06">
      <w:pPr>
        <w:pStyle w:val="NormalWeb"/>
        <w:spacing w:before="0" w:beforeAutospacing="0" w:after="120" w:afterAutospacing="0"/>
        <w:rPr>
          <w:rFonts w:ascii="Tahoma" w:hAnsi="Tahoma" w:cs="Tahoma"/>
          <w:szCs w:val="22"/>
        </w:rPr>
      </w:pPr>
    </w:p>
    <w:p w14:paraId="61FD86D2" w14:textId="0ABCC94E" w:rsidR="000C0A06" w:rsidRPr="00570A26" w:rsidRDefault="00AF67B3" w:rsidP="00570A26">
      <w:pPr>
        <w:spacing w:after="120"/>
        <w:rPr>
          <w:rFonts w:cs="Tahoma"/>
          <w:i/>
          <w:iCs/>
          <w:szCs w:val="22"/>
        </w:rPr>
      </w:pPr>
      <w:r w:rsidRPr="00570A26">
        <w:rPr>
          <w:rFonts w:cs="Tahoma"/>
          <w:b/>
          <w:bCs/>
          <w:szCs w:val="22"/>
        </w:rPr>
        <w:t>It is the r</w:t>
      </w:r>
      <w:r w:rsidRPr="00E06712">
        <w:rPr>
          <w:rFonts w:cs="Tahoma"/>
          <w:b/>
          <w:bCs/>
          <w:szCs w:val="22"/>
        </w:rPr>
        <w:t>esponsibility of the head of centre to ensure that all staff comply with the instructions in</w:t>
      </w:r>
      <w:r w:rsidR="00570A26" w:rsidRPr="00E06712">
        <w:rPr>
          <w:rFonts w:cs="Tahoma"/>
          <w:b/>
          <w:bCs/>
          <w:szCs w:val="22"/>
        </w:rPr>
        <w:t xml:space="preserve"> the</w:t>
      </w:r>
      <w:r w:rsidRPr="00E06712">
        <w:rPr>
          <w:rFonts w:cs="Tahoma"/>
          <w:b/>
          <w:bCs/>
          <w:szCs w:val="22"/>
        </w:rPr>
        <w:t xml:space="preserve"> </w:t>
      </w:r>
      <w:r w:rsidR="00BB15DE" w:rsidRPr="00E06712">
        <w:rPr>
          <w:rFonts w:cs="Tahoma"/>
          <w:szCs w:val="22"/>
        </w:rPr>
        <w:t>(</w:t>
      </w:r>
      <w:r w:rsidR="00570A26" w:rsidRPr="00E06712">
        <w:rPr>
          <w:rFonts w:cs="Tahoma"/>
          <w:i/>
          <w:iCs/>
          <w:szCs w:val="22"/>
        </w:rPr>
        <w:t>Instructions for conducting examinations</w:t>
      </w:r>
      <w:r w:rsidR="00570A26" w:rsidRPr="00E06712">
        <w:rPr>
          <w:rFonts w:cs="Tahoma"/>
          <w:szCs w:val="22"/>
        </w:rPr>
        <w:t>)</w:t>
      </w:r>
      <w:r w:rsidRPr="00E06712">
        <w:rPr>
          <w:rFonts w:cs="Tahoma"/>
          <w:b/>
          <w:bCs/>
          <w:szCs w:val="22"/>
        </w:rPr>
        <w:t xml:space="preserve"> booklet</w:t>
      </w:r>
      <w:r w:rsidRPr="00E06712">
        <w:rPr>
          <w:rFonts w:cs="Tahoma"/>
          <w:szCs w:val="22"/>
        </w:rPr>
        <w:t xml:space="preserve">. Failure to do so may constitute malpractice as defined in the JCQ publication </w:t>
      </w:r>
      <w:r w:rsidRPr="00E06712">
        <w:rPr>
          <w:rFonts w:cs="Tahoma"/>
          <w:i/>
          <w:iCs/>
          <w:szCs w:val="22"/>
        </w:rPr>
        <w:t>Suspected Malpractice: Policies and Procedures, 1 September 202</w:t>
      </w:r>
      <w:r w:rsidR="000E218C" w:rsidRPr="00E06712">
        <w:rPr>
          <w:rFonts w:cs="Tahoma"/>
          <w:i/>
          <w:iCs/>
          <w:szCs w:val="22"/>
        </w:rPr>
        <w:t>3</w:t>
      </w:r>
      <w:r w:rsidRPr="00E06712">
        <w:rPr>
          <w:rFonts w:cs="Tahoma"/>
          <w:i/>
          <w:iCs/>
          <w:szCs w:val="22"/>
        </w:rPr>
        <w:t xml:space="preserve"> to 31 August 202</w:t>
      </w:r>
      <w:r w:rsidR="000E218C" w:rsidRPr="00E06712">
        <w:rPr>
          <w:rFonts w:cs="Tahoma"/>
          <w:i/>
          <w:iCs/>
          <w:szCs w:val="22"/>
        </w:rPr>
        <w:t>4</w:t>
      </w:r>
      <w:r w:rsidRPr="00E06712">
        <w:rPr>
          <w:rFonts w:cs="Tahoma"/>
          <w:i/>
          <w:iCs/>
          <w:szCs w:val="22"/>
        </w:rPr>
        <w:t xml:space="preserve">: </w:t>
      </w:r>
      <w:hyperlink r:id="rId11" w:history="1">
        <w:r w:rsidR="00570A26" w:rsidRPr="00E06712">
          <w:rPr>
            <w:rStyle w:val="Hyperlink"/>
            <w:rFonts w:cs="Tahoma"/>
            <w:szCs w:val="22"/>
          </w:rPr>
          <w:t>https://www.jcq.org.uk/exams-office/malpractice</w:t>
        </w:r>
      </w:hyperlink>
      <w:r w:rsidR="00570A26">
        <w:rPr>
          <w:rFonts w:cs="Tahoma"/>
          <w:color w:val="595959" w:themeColor="text1" w:themeTint="A6"/>
          <w:szCs w:val="22"/>
        </w:rPr>
        <w:t xml:space="preserve"> </w:t>
      </w:r>
      <w:r w:rsidR="00225D34" w:rsidRPr="00E10387">
        <w:rPr>
          <w:rFonts w:cs="Tahoma"/>
          <w:color w:val="595959" w:themeColor="text1" w:themeTint="A6"/>
          <w:sz w:val="20"/>
          <w:szCs w:val="20"/>
        </w:rPr>
        <w:t>(</w:t>
      </w:r>
      <w:hyperlink r:id="rId12" w:history="1">
        <w:r w:rsidR="00225D34" w:rsidRPr="00E10387">
          <w:rPr>
            <w:rFonts w:cs="Tahoma"/>
            <w:color w:val="0070C0"/>
            <w:sz w:val="20"/>
            <w:szCs w:val="20"/>
          </w:rPr>
          <w:t>ICE</w:t>
        </w:r>
      </w:hyperlink>
      <w:r w:rsidR="00225D34" w:rsidRPr="00E10387">
        <w:rPr>
          <w:rFonts w:cs="Tahoma"/>
          <w:sz w:val="20"/>
          <w:szCs w:val="20"/>
        </w:rPr>
        <w:t xml:space="preserve"> </w:t>
      </w:r>
      <w:r w:rsidR="00225D34" w:rsidRPr="00E10387">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lastRenderedPageBreak/>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CD17D8" w:rsidP="001303C6">
      <w:pPr>
        <w:pStyle w:val="ListParagraph"/>
        <w:numPr>
          <w:ilvl w:val="0"/>
          <w:numId w:val="83"/>
        </w:numPr>
        <w:jc w:val="both"/>
        <w:rPr>
          <w:rFonts w:cs="Tahoma"/>
          <w:szCs w:val="22"/>
        </w:rPr>
      </w:pPr>
      <w:hyperlink r:id="rId13" w:history="1">
        <w:r w:rsidR="00775F95" w:rsidRPr="00E10387">
          <w:rPr>
            <w:rStyle w:val="Hyperlink"/>
            <w:rFonts w:cs="Tahoma"/>
            <w:color w:val="0070C0"/>
            <w:szCs w:val="22"/>
            <w:u w:val="none"/>
          </w:rPr>
          <w:t xml:space="preserve">General </w:t>
        </w:r>
        <w:r w:rsidR="00D01237" w:rsidRPr="00E10387">
          <w:rPr>
            <w:rStyle w:val="Hyperlink"/>
            <w:rFonts w:cs="Tahoma"/>
            <w:color w:val="0070C0"/>
            <w:szCs w:val="22"/>
            <w:u w:val="none"/>
          </w:rPr>
          <w:t>R</w:t>
        </w:r>
        <w:r w:rsidR="00775F95" w:rsidRPr="00E10387">
          <w:rPr>
            <w:rStyle w:val="Hyperlink"/>
            <w:rFonts w:cs="Tahoma"/>
            <w:color w:val="0070C0"/>
            <w:szCs w:val="22"/>
            <w:u w:val="none"/>
          </w:rPr>
          <w:t xml:space="preserve">egulations for </w:t>
        </w:r>
        <w:r w:rsidR="00D01237" w:rsidRPr="00E10387">
          <w:rPr>
            <w:rStyle w:val="Hyperlink"/>
            <w:rFonts w:cs="Tahoma"/>
            <w:color w:val="0070C0"/>
            <w:szCs w:val="22"/>
            <w:u w:val="none"/>
          </w:rPr>
          <w:t>A</w:t>
        </w:r>
        <w:r w:rsidR="00775F95" w:rsidRPr="00E10387">
          <w:rPr>
            <w:rStyle w:val="Hyperlink"/>
            <w:rFonts w:cs="Tahoma"/>
            <w:color w:val="0070C0"/>
            <w:szCs w:val="22"/>
            <w:u w:val="none"/>
          </w:rPr>
          <w:t xml:space="preserve">pproved </w:t>
        </w:r>
        <w:r w:rsidR="00D01237" w:rsidRPr="00E10387">
          <w:rPr>
            <w:rStyle w:val="Hyperlink"/>
            <w:rFonts w:cs="Tahoma"/>
            <w:color w:val="0070C0"/>
            <w:szCs w:val="22"/>
            <w:u w:val="none"/>
          </w:rPr>
          <w:t>C</w:t>
        </w:r>
        <w:r w:rsidR="00775F95" w:rsidRPr="00E10387">
          <w:rPr>
            <w:rStyle w:val="Hyperlink"/>
            <w:rFonts w:cs="Tahoma"/>
            <w:color w:val="0070C0"/>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0949ABDC" w:rsidR="00792318" w:rsidRPr="00FE2561" w:rsidRDefault="00CD17D8" w:rsidP="001303C6">
      <w:pPr>
        <w:pStyle w:val="ListParagraph"/>
        <w:numPr>
          <w:ilvl w:val="0"/>
          <w:numId w:val="83"/>
        </w:numPr>
        <w:jc w:val="both"/>
        <w:rPr>
          <w:rFonts w:cs="Tahoma"/>
          <w:color w:val="595959" w:themeColor="text1" w:themeTint="A6"/>
          <w:szCs w:val="22"/>
        </w:rPr>
      </w:pPr>
      <w:hyperlink r:id="rId14" w:history="1">
        <w:r w:rsidR="00775F95" w:rsidRPr="00E10387">
          <w:rPr>
            <w:rStyle w:val="Hyperlink"/>
            <w:rFonts w:cs="Tahoma"/>
            <w:color w:val="0070C0"/>
            <w:szCs w:val="22"/>
            <w:u w:val="none"/>
          </w:rPr>
          <w:t xml:space="preserve">Instructions for </w:t>
        </w:r>
        <w:r w:rsidR="00E10387">
          <w:rPr>
            <w:rStyle w:val="Hyperlink"/>
            <w:rFonts w:cs="Tahoma"/>
            <w:color w:val="0070C0"/>
            <w:szCs w:val="22"/>
            <w:u w:val="none"/>
          </w:rPr>
          <w:t>c</w:t>
        </w:r>
        <w:r w:rsidR="00775F95" w:rsidRPr="00E10387">
          <w:rPr>
            <w:rStyle w:val="Hyperlink"/>
            <w:rFonts w:cs="Tahoma"/>
            <w:color w:val="0070C0"/>
            <w:szCs w:val="22"/>
            <w:u w:val="none"/>
          </w:rPr>
          <w:t xml:space="preserve">onducting </w:t>
        </w:r>
        <w:r w:rsidR="00E10387">
          <w:rPr>
            <w:rStyle w:val="Hyperlink"/>
            <w:rFonts w:cs="Tahoma"/>
            <w:color w:val="0070C0"/>
            <w:szCs w:val="22"/>
            <w:u w:val="none"/>
          </w:rPr>
          <w:t>e</w:t>
        </w:r>
        <w:r w:rsidR="00775F95" w:rsidRPr="00E10387">
          <w:rPr>
            <w:rStyle w:val="Hyperlink"/>
            <w:rFonts w:cs="Tahoma"/>
            <w:color w:val="0070C0"/>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CD17D8" w:rsidP="001303C6">
      <w:pPr>
        <w:pStyle w:val="ListParagraph"/>
        <w:numPr>
          <w:ilvl w:val="0"/>
          <w:numId w:val="83"/>
        </w:numPr>
        <w:jc w:val="both"/>
        <w:rPr>
          <w:rStyle w:val="Hyperlink"/>
          <w:rFonts w:cs="Tahoma"/>
          <w:color w:val="auto"/>
          <w:szCs w:val="22"/>
          <w:u w:val="none"/>
        </w:rPr>
      </w:pPr>
      <w:hyperlink r:id="rId15" w:history="1">
        <w:r w:rsidR="00775F95" w:rsidRPr="00E10387">
          <w:rPr>
            <w:rStyle w:val="Hyperlink"/>
            <w:rFonts w:cs="Tahoma"/>
            <w:bCs/>
            <w:color w:val="0070C0"/>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CD17D8" w:rsidP="001303C6">
      <w:pPr>
        <w:pStyle w:val="ListParagraph"/>
        <w:numPr>
          <w:ilvl w:val="0"/>
          <w:numId w:val="83"/>
        </w:numPr>
        <w:jc w:val="both"/>
        <w:rPr>
          <w:rStyle w:val="Hyperlink"/>
          <w:rFonts w:cs="Tahoma"/>
          <w:color w:val="595959" w:themeColor="text1" w:themeTint="A6"/>
          <w:szCs w:val="22"/>
          <w:u w:val="none"/>
        </w:rPr>
      </w:pPr>
      <w:hyperlink r:id="rId16" w:history="1">
        <w:r w:rsidR="005B5D86" w:rsidRPr="00E10387">
          <w:rPr>
            <w:rStyle w:val="Hyperlink"/>
            <w:rFonts w:cs="Tahoma"/>
            <w:color w:val="0070C0"/>
            <w:szCs w:val="22"/>
            <w:u w:val="none"/>
          </w:rPr>
          <w:t>Suspected Malpractice - Policies and Procedure</w:t>
        </w:r>
        <w:r w:rsidR="005B5D86" w:rsidRPr="00225D34">
          <w:rPr>
            <w:rStyle w:val="Hyperlink"/>
            <w:rFonts w:cs="Tahoma"/>
            <w:szCs w:val="22"/>
            <w:u w:val="none"/>
          </w:rPr>
          <w: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CD17D8" w:rsidP="001303C6">
      <w:pPr>
        <w:pStyle w:val="ListParagraph"/>
        <w:numPr>
          <w:ilvl w:val="0"/>
          <w:numId w:val="83"/>
        </w:numPr>
        <w:jc w:val="both"/>
        <w:rPr>
          <w:rStyle w:val="Hyperlink"/>
          <w:rFonts w:cs="Tahoma"/>
          <w:color w:val="auto"/>
          <w:szCs w:val="22"/>
          <w:u w:val="none"/>
        </w:rPr>
      </w:pPr>
      <w:hyperlink r:id="rId17" w:history="1">
        <w:r w:rsidR="00775F95" w:rsidRPr="00E10387">
          <w:rPr>
            <w:rStyle w:val="Hyperlink"/>
            <w:rFonts w:cs="Tahoma"/>
            <w:color w:val="0070C0"/>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CD17D8" w:rsidP="001303C6">
      <w:pPr>
        <w:pStyle w:val="ListParagraph"/>
        <w:numPr>
          <w:ilvl w:val="0"/>
          <w:numId w:val="83"/>
        </w:numPr>
        <w:jc w:val="both"/>
        <w:rPr>
          <w:rStyle w:val="Hyperlink"/>
          <w:rFonts w:cs="Tahoma"/>
          <w:color w:val="595959" w:themeColor="text1" w:themeTint="A6"/>
          <w:sz w:val="20"/>
          <w:szCs w:val="20"/>
          <w:u w:val="none"/>
        </w:rPr>
      </w:pPr>
      <w:hyperlink r:id="rId18" w:history="1">
        <w:r w:rsidR="00D01237" w:rsidRPr="00E10387">
          <w:rPr>
            <w:rStyle w:val="Hyperlink"/>
            <w:rFonts w:cs="Tahoma"/>
            <w:color w:val="0070C0"/>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7E35DA8D" w:rsidR="008941A1" w:rsidRPr="007B115B" w:rsidRDefault="00A402A4" w:rsidP="004017B1">
      <w:pPr>
        <w:pStyle w:val="ListParagraph"/>
        <w:numPr>
          <w:ilvl w:val="0"/>
          <w:numId w:val="26"/>
        </w:numPr>
        <w:rPr>
          <w:rFonts w:cs="Arial"/>
        </w:rPr>
      </w:pPr>
      <w:r w:rsidRPr="007B115B">
        <w:rPr>
          <w:rFonts w:cs="Arial"/>
        </w:rPr>
        <w:t xml:space="preserve">Ensures </w:t>
      </w:r>
      <w:r w:rsidRPr="007B115B">
        <w:rPr>
          <w:rFonts w:cstheme="minorHAnsi"/>
        </w:rPr>
        <w:t>the centre has appropriate accommodation to support the size of the cohorts being taught</w:t>
      </w:r>
      <w:r w:rsidR="006D3606" w:rsidRPr="007B115B">
        <w:rPr>
          <w:rFonts w:cstheme="minorHAnsi"/>
        </w:rPr>
        <w:t xml:space="preserve"> including appropriate accommodation for candidates requiring access arrangements</w:t>
      </w:r>
      <w:r w:rsidR="00B23B02" w:rsidRPr="007B115B">
        <w:rPr>
          <w:rFonts w:cstheme="minorHAnsi"/>
        </w:rPr>
        <w:t xml:space="preserve"> </w:t>
      </w:r>
      <w:r w:rsidR="00B571C1" w:rsidRPr="007B115B">
        <w:rPr>
          <w:rFonts w:cstheme="minorHAnsi"/>
        </w:rPr>
        <w:t>and/or practical assessments</w:t>
      </w:r>
    </w:p>
    <w:p w14:paraId="0993B69A" w14:textId="2973B43F" w:rsidR="007E4781" w:rsidRPr="00E06712" w:rsidRDefault="007E4781" w:rsidP="007E4781">
      <w:pPr>
        <w:pStyle w:val="ListParagraph"/>
        <w:numPr>
          <w:ilvl w:val="0"/>
          <w:numId w:val="26"/>
        </w:numPr>
        <w:spacing w:before="100" w:beforeAutospacing="1" w:after="100" w:afterAutospacing="1"/>
        <w:rPr>
          <w:rFonts w:cs="Tahoma"/>
          <w:szCs w:val="22"/>
        </w:rPr>
      </w:pPr>
      <w:r w:rsidRPr="00E06712">
        <w:rPr>
          <w:rFonts w:cs="Tahoma"/>
          <w:szCs w:val="22"/>
        </w:rPr>
        <w:t xml:space="preserve">Where/if using a third party to deliver any part of a qualification (including its assessments) at the centre: </w:t>
      </w:r>
    </w:p>
    <w:p w14:paraId="02D0E294" w14:textId="77777777" w:rsidR="007E4781" w:rsidRPr="00E06712" w:rsidRDefault="007E4781" w:rsidP="007E4781">
      <w:pPr>
        <w:pStyle w:val="ListParagraph"/>
        <w:numPr>
          <w:ilvl w:val="1"/>
          <w:numId w:val="26"/>
        </w:numPr>
        <w:spacing w:before="100" w:beforeAutospacing="1" w:after="100" w:afterAutospacing="1"/>
        <w:rPr>
          <w:rFonts w:cs="Tahoma"/>
          <w:szCs w:val="22"/>
        </w:rPr>
      </w:pPr>
      <w:r w:rsidRPr="00E06712">
        <w:rPr>
          <w:rFonts w:cs="Tahoma"/>
          <w:szCs w:val="22"/>
        </w:rPr>
        <w:t xml:space="preserve">maintains oversight of, and responsibility for, the delivery of the qualification in accordance with JCQ regulations and awarding body requirements </w:t>
      </w:r>
    </w:p>
    <w:p w14:paraId="3AD8B42E" w14:textId="77777777" w:rsidR="007E4781" w:rsidRPr="00E06712" w:rsidRDefault="007E4781" w:rsidP="007E4781">
      <w:pPr>
        <w:pStyle w:val="ListParagraph"/>
        <w:numPr>
          <w:ilvl w:val="1"/>
          <w:numId w:val="26"/>
        </w:numPr>
        <w:spacing w:before="100" w:beforeAutospacing="1" w:after="100" w:afterAutospacing="1"/>
        <w:rPr>
          <w:rFonts w:cs="Tahoma"/>
          <w:szCs w:val="22"/>
        </w:rPr>
      </w:pPr>
      <w:r w:rsidRPr="00E06712">
        <w:rPr>
          <w:rFonts w:cs="Tahoma"/>
          <w:szCs w:val="22"/>
        </w:rPr>
        <w:t>has in place a written agreement with the third party to ensure there is a shared understanding of the arrangement and will manage the risk of failure by the third party to deliver the expected service</w:t>
      </w:r>
    </w:p>
    <w:p w14:paraId="5A21C05B" w14:textId="24FD8235" w:rsidR="00AE0679" w:rsidRPr="00E06712" w:rsidRDefault="007E4781" w:rsidP="001B339C">
      <w:pPr>
        <w:pStyle w:val="ListParagraph"/>
        <w:numPr>
          <w:ilvl w:val="1"/>
          <w:numId w:val="26"/>
        </w:numPr>
        <w:ind w:left="1434" w:hanging="357"/>
        <w:rPr>
          <w:rFonts w:cs="Tahoma"/>
          <w:szCs w:val="22"/>
        </w:rPr>
      </w:pPr>
      <w:r w:rsidRPr="00E06712">
        <w:rPr>
          <w:rFonts w:cs="Tahoma"/>
          <w:szCs w:val="22"/>
        </w:rPr>
        <w:t>ensures that a copy of the written agreement is available for inspection if requested by the awarding body</w:t>
      </w:r>
    </w:p>
    <w:p w14:paraId="3B8DA400" w14:textId="560F3452" w:rsidR="00AE0679" w:rsidRPr="00E06712" w:rsidRDefault="00AE0679" w:rsidP="001303C6">
      <w:pPr>
        <w:pStyle w:val="ListParagraph"/>
        <w:numPr>
          <w:ilvl w:val="0"/>
          <w:numId w:val="104"/>
        </w:numPr>
        <w:rPr>
          <w:rFonts w:cs="Arial"/>
        </w:rPr>
      </w:pPr>
      <w:r w:rsidRPr="00E06712">
        <w:t>Ensures that relevant members of staff respond promptly to actions raised by the JCQ Centre Inspection Service</w:t>
      </w:r>
      <w:r w:rsidR="001B339C" w:rsidRPr="00E06712">
        <w:t>, understanding that</w:t>
      </w:r>
      <w:r w:rsidRPr="00E06712">
        <w:t xml:space="preserve"> </w:t>
      </w:r>
      <w:r w:rsidR="001B339C" w:rsidRPr="00E06712">
        <w:t>f</w:t>
      </w:r>
      <w:r w:rsidRPr="00E06712">
        <w:t xml:space="preserve">ailure to do so could result </w:t>
      </w:r>
      <w:r w:rsidR="001B339C" w:rsidRPr="00E06712">
        <w:t xml:space="preserve">in </w:t>
      </w:r>
      <w:r w:rsidR="006C5524" w:rsidRPr="00E06712">
        <w:t xml:space="preserve">penalties (see </w:t>
      </w:r>
      <w:r w:rsidR="006C5524" w:rsidRPr="00E06712">
        <w:rPr>
          <w:rFonts w:cs="Arial"/>
          <w:b/>
          <w:bCs/>
        </w:rPr>
        <w:t>National Centre Number Register and other information requirements</w:t>
      </w:r>
      <w:r w:rsidR="006C5524" w:rsidRPr="00E06712">
        <w:rPr>
          <w:rFonts w:cs="Arial"/>
        </w:rPr>
        <w:t xml:space="preserve"> section)</w:t>
      </w:r>
    </w:p>
    <w:p w14:paraId="6E5A5660" w14:textId="530BEB96" w:rsidR="001B339C" w:rsidRPr="00F577CA" w:rsidRDefault="001B339C" w:rsidP="006A225F">
      <w:pPr>
        <w:pStyle w:val="ListParagraph"/>
        <w:numPr>
          <w:ilvl w:val="0"/>
          <w:numId w:val="26"/>
        </w:numPr>
        <w:rPr>
          <w:rFonts w:cs="Tahoma"/>
          <w:szCs w:val="22"/>
        </w:rPr>
      </w:pPr>
      <w:r w:rsidRPr="00F577CA">
        <w:rPr>
          <w:rFonts w:cs="Tahoma"/>
          <w:szCs w:val="22"/>
        </w:rPr>
        <w:t>Ensures that the centre promptly report</w:t>
      </w:r>
      <w:r w:rsidR="00350A93" w:rsidRPr="00F577CA">
        <w:rPr>
          <w:rFonts w:cs="Tahoma"/>
          <w:szCs w:val="22"/>
        </w:rPr>
        <w:t>s</w:t>
      </w:r>
      <w:r w:rsidRPr="00F577CA">
        <w:rPr>
          <w:rFonts w:cs="Tahoma"/>
          <w:szCs w:val="22"/>
        </w:rPr>
        <w:t xml:space="preserve"> any incidents to the relevant awarding body/bodies which might compromise any aspect of </w:t>
      </w:r>
      <w:r w:rsidRPr="00E06712">
        <w:rPr>
          <w:rFonts w:cs="Tahoma"/>
          <w:szCs w:val="22"/>
        </w:rPr>
        <w:t>assessment delivery</w:t>
      </w:r>
      <w:r w:rsidR="00F577CA" w:rsidRPr="00E06712">
        <w:rPr>
          <w:rFonts w:cs="Tahoma"/>
          <w:szCs w:val="22"/>
        </w:rPr>
        <w:t>,</w:t>
      </w:r>
      <w:r w:rsidRPr="00E06712">
        <w:rPr>
          <w:rFonts w:cs="Tahoma"/>
          <w:szCs w:val="22"/>
        </w:rPr>
        <w:t xml:space="preserve"> such</w:t>
      </w:r>
      <w:r w:rsidRPr="00F577CA">
        <w:rPr>
          <w:rFonts w:cs="Tahoma"/>
          <w:szCs w:val="22"/>
        </w:rPr>
        <w:t xml:space="preserve"> as a cyber-attack</w:t>
      </w:r>
    </w:p>
    <w:p w14:paraId="64D15A63" w14:textId="77777777" w:rsidR="006A225F" w:rsidRPr="00570A26" w:rsidRDefault="006A225F" w:rsidP="006A225F">
      <w:pPr>
        <w:pStyle w:val="ListParagraph"/>
        <w:numPr>
          <w:ilvl w:val="0"/>
          <w:numId w:val="26"/>
        </w:numPr>
        <w:autoSpaceDE w:val="0"/>
        <w:autoSpaceDN w:val="0"/>
        <w:adjustRightInd w:val="0"/>
        <w:spacing w:after="120"/>
        <w:rPr>
          <w:rFonts w:cs="Tahoma"/>
          <w:color w:val="000000"/>
          <w:szCs w:val="22"/>
        </w:rPr>
      </w:pPr>
      <w:r w:rsidRPr="00570A26">
        <w:rPr>
          <w:rFonts w:cs="Tahoma"/>
          <w:color w:val="000000"/>
          <w:szCs w:val="22"/>
        </w:rPr>
        <w:t>Ensures other relevant centre staff where they may be involved in the receipt and dispatch of confidential exam materials are briefed on the requirements for maintaining the integrity and confidentiality of the exam materials</w:t>
      </w:r>
    </w:p>
    <w:p w14:paraId="4E856CF8" w14:textId="77777777" w:rsidR="006A225F" w:rsidRPr="00D4725B" w:rsidRDefault="006A225F" w:rsidP="006A225F">
      <w:pPr>
        <w:pStyle w:val="ListParagraph"/>
        <w:numPr>
          <w:ilvl w:val="0"/>
          <w:numId w:val="26"/>
        </w:numPr>
        <w:autoSpaceDE w:val="0"/>
        <w:autoSpaceDN w:val="0"/>
        <w:adjustRightInd w:val="0"/>
        <w:spacing w:before="120"/>
        <w:rPr>
          <w:rFonts w:cs="Tahoma"/>
          <w:szCs w:val="22"/>
        </w:rPr>
      </w:pPr>
      <w:r w:rsidRPr="00D4725B">
        <w:rPr>
          <w:rFonts w:cs="Tahoma"/>
          <w:szCs w:val="22"/>
        </w:rPr>
        <w:t xml:space="preserve">Ensures members of centre staff do </w:t>
      </w:r>
      <w:r w:rsidRPr="00D4725B">
        <w:rPr>
          <w:rFonts w:cs="Tahoma"/>
          <w:bCs/>
          <w:szCs w:val="22"/>
        </w:rPr>
        <w:t xml:space="preserve">not </w:t>
      </w:r>
      <w:r w:rsidRPr="00D4725B">
        <w:rPr>
          <w:rFonts w:cs="Tahoma"/>
          <w:szCs w:val="22"/>
        </w:rPr>
        <w:t>forward emails and letters from awarding body or JCQ personnel without prior consent to third parties or upload such correspondence onto social media sites and applications</w:t>
      </w:r>
    </w:p>
    <w:p w14:paraId="2AD944CD" w14:textId="720D97C9" w:rsidR="006A225F" w:rsidRDefault="006A225F" w:rsidP="006A225F">
      <w:pPr>
        <w:pStyle w:val="ListParagraph"/>
        <w:numPr>
          <w:ilvl w:val="0"/>
          <w:numId w:val="26"/>
        </w:numPr>
        <w:autoSpaceDE w:val="0"/>
        <w:autoSpaceDN w:val="0"/>
        <w:adjustRightInd w:val="0"/>
        <w:spacing w:before="120"/>
        <w:rPr>
          <w:rFonts w:cs="Tahoma"/>
          <w:szCs w:val="22"/>
        </w:rPr>
      </w:pPr>
      <w:r w:rsidRPr="00D4725B">
        <w:rPr>
          <w:rFonts w:cs="Tahoma"/>
          <w:szCs w:val="22"/>
        </w:rPr>
        <w:t xml:space="preserve">Ensures members of centre staff do </w:t>
      </w:r>
      <w:r w:rsidRPr="00D4725B">
        <w:rPr>
          <w:rFonts w:cs="Tahoma"/>
          <w:bCs/>
          <w:szCs w:val="22"/>
        </w:rPr>
        <w:t xml:space="preserve">not </w:t>
      </w:r>
      <w:r w:rsidRPr="00D4725B">
        <w:rPr>
          <w:rFonts w:cs="Tahoma"/>
          <w:szCs w:val="22"/>
        </w:rPr>
        <w:t>advise parents/candidates to contact awarding bodies/JCQ directly nor provide them with addresses/email addresses of awarding body examining/assessment personnel or JCQ personnel</w:t>
      </w:r>
    </w:p>
    <w:p w14:paraId="7F885F02" w14:textId="3A80ECF1" w:rsidR="000C3AC1" w:rsidRPr="008941A1" w:rsidRDefault="000C3AC1" w:rsidP="00254F88">
      <w:pPr>
        <w:pStyle w:val="Headinglevel2"/>
        <w:spacing w:before="120" w:after="120"/>
        <w:ind w:firstLine="360"/>
        <w:jc w:val="both"/>
        <w:rPr>
          <w:rFonts w:cs="Arial"/>
          <w:szCs w:val="22"/>
        </w:rPr>
      </w:pPr>
      <w:bookmarkStart w:id="4" w:name="_Toc145245272"/>
      <w:r w:rsidRPr="00484EBD">
        <w:rPr>
          <w:rFonts w:cs="Arial"/>
          <w:szCs w:val="22"/>
        </w:rPr>
        <w:t xml:space="preserve">Recruitment, </w:t>
      </w:r>
      <w:r w:rsidRPr="00E06712">
        <w:rPr>
          <w:rFonts w:cs="Arial"/>
          <w:szCs w:val="22"/>
        </w:rPr>
        <w:t>selection</w:t>
      </w:r>
      <w:r w:rsidR="00484EBD" w:rsidRPr="00E06712">
        <w:rPr>
          <w:rFonts w:cs="Arial"/>
          <w:szCs w:val="22"/>
        </w:rPr>
        <w:t>, training and support</w:t>
      </w:r>
      <w:bookmarkEnd w:id="4"/>
    </w:p>
    <w:p w14:paraId="32D0C1CC" w14:textId="3C12A82D" w:rsidR="000C3AC1" w:rsidRPr="00484EBD" w:rsidRDefault="000C3AC1" w:rsidP="004017B1">
      <w:pPr>
        <w:numPr>
          <w:ilvl w:val="0"/>
          <w:numId w:val="26"/>
        </w:numPr>
        <w:ind w:left="714" w:hanging="357"/>
        <w:rPr>
          <w:rFonts w:cs="Tahoma"/>
          <w:szCs w:val="22"/>
        </w:rPr>
      </w:pPr>
      <w:r w:rsidRPr="00484EBD">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484EBD" w:rsidRDefault="000C3AC1" w:rsidP="004017B1">
      <w:pPr>
        <w:numPr>
          <w:ilvl w:val="0"/>
          <w:numId w:val="26"/>
        </w:numPr>
        <w:spacing w:before="100" w:beforeAutospacing="1" w:after="100" w:afterAutospacing="1"/>
        <w:rPr>
          <w:rFonts w:cs="Tahoma"/>
          <w:szCs w:val="22"/>
        </w:rPr>
      </w:pPr>
      <w:r w:rsidRPr="00484EBD">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484EBD" w:rsidRDefault="000C3AC1" w:rsidP="004017B1">
      <w:pPr>
        <w:numPr>
          <w:ilvl w:val="0"/>
          <w:numId w:val="26"/>
        </w:numPr>
        <w:spacing w:before="100" w:beforeAutospacing="1" w:after="100" w:afterAutospacing="1"/>
        <w:rPr>
          <w:rFonts w:cs="Tahoma"/>
          <w:szCs w:val="22"/>
        </w:rPr>
      </w:pPr>
      <w:r w:rsidRPr="00484EBD">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regulations </w:t>
      </w:r>
    </w:p>
    <w:p w14:paraId="6B1BD55C" w14:textId="3C940789" w:rsidR="00A11FAE" w:rsidRPr="00E06712" w:rsidRDefault="00A11FAE" w:rsidP="004017B1">
      <w:pPr>
        <w:pStyle w:val="ListParagraph"/>
        <w:numPr>
          <w:ilvl w:val="0"/>
          <w:numId w:val="26"/>
        </w:numPr>
        <w:rPr>
          <w:rFonts w:cs="Arial"/>
        </w:rPr>
      </w:pPr>
      <w:r w:rsidRPr="00E06712">
        <w:rPr>
          <w:rFonts w:cstheme="minorHAnsi"/>
        </w:rPr>
        <w:t>Appoints a</w:t>
      </w:r>
      <w:r w:rsidR="00936DFB" w:rsidRPr="00E06712">
        <w:rPr>
          <w:rFonts w:cstheme="minorHAnsi"/>
        </w:rPr>
        <w:t>n</w:t>
      </w:r>
      <w:r w:rsidRPr="00E06712">
        <w:rPr>
          <w:rFonts w:cstheme="minorHAnsi"/>
        </w:rPr>
        <w:t xml:space="preserve"> </w:t>
      </w:r>
      <w:r w:rsidR="00537B9F" w:rsidRPr="00E06712">
        <w:rPr>
          <w:rFonts w:cs="Arial"/>
        </w:rPr>
        <w:t>ALS lead/</w:t>
      </w:r>
      <w:r w:rsidRPr="00E06712">
        <w:rPr>
          <w:rFonts w:cstheme="minorHAnsi"/>
        </w:rPr>
        <w:t>SENCo who will determine appropriate arrangements for candidates with learning difficulties and disabilities</w:t>
      </w:r>
      <w:r w:rsidR="00D315A4" w:rsidRPr="00E06712">
        <w:rPr>
          <w:rFonts w:cstheme="minorHAnsi"/>
        </w:rPr>
        <w:t xml:space="preserve"> </w:t>
      </w:r>
    </w:p>
    <w:p w14:paraId="010094BF" w14:textId="1A72E9B2" w:rsidR="004017B1" w:rsidRPr="00E06712" w:rsidRDefault="004017B1" w:rsidP="006E047C">
      <w:pPr>
        <w:pStyle w:val="ListParagraph"/>
        <w:numPr>
          <w:ilvl w:val="0"/>
          <w:numId w:val="26"/>
        </w:numPr>
        <w:tabs>
          <w:tab w:val="left" w:pos="1287"/>
        </w:tabs>
        <w:rPr>
          <w:rFonts w:cs="Tahoma"/>
          <w:szCs w:val="22"/>
        </w:rPr>
      </w:pPr>
      <w:r w:rsidRPr="00E06712">
        <w:rPr>
          <w:rFonts w:cs="Tahoma"/>
          <w:szCs w:val="22"/>
        </w:rPr>
        <w:t xml:space="preserve">Ensures that the </w:t>
      </w:r>
      <w:r w:rsidRPr="00E06712">
        <w:rPr>
          <w:rFonts w:cs="Arial"/>
          <w:szCs w:val="22"/>
        </w:rPr>
        <w:t>ALS lead/</w:t>
      </w:r>
      <w:r w:rsidRPr="00E06712">
        <w:rPr>
          <w:rFonts w:cstheme="minorHAnsi"/>
          <w:szCs w:val="22"/>
        </w:rPr>
        <w:t>SENCo</w:t>
      </w:r>
      <w:r w:rsidRPr="00E06712">
        <w:rPr>
          <w:rFonts w:cs="Tahoma"/>
          <w:szCs w:val="22"/>
        </w:rPr>
        <w:t xml:space="preserve"> has sufficient time to both manage the access arrangements process within the centre and </w:t>
      </w:r>
      <w:r w:rsidR="00350A93" w:rsidRPr="00E06712">
        <w:rPr>
          <w:rFonts w:cs="Tahoma"/>
          <w:szCs w:val="22"/>
        </w:rPr>
        <w:t>familiarise</w:t>
      </w:r>
      <w:r w:rsidRPr="00E06712">
        <w:rPr>
          <w:rFonts w:cs="Tahoma"/>
          <w:szCs w:val="22"/>
        </w:rPr>
        <w:t xml:space="preserve"> him/herself with the JCQ publication </w:t>
      </w:r>
      <w:r w:rsidRPr="00E06712">
        <w:rPr>
          <w:rFonts w:cs="Tahoma"/>
          <w:i/>
          <w:iCs/>
          <w:szCs w:val="22"/>
        </w:rPr>
        <w:t>Access Arrangements and Reasonable Adjustments</w:t>
      </w:r>
    </w:p>
    <w:p w14:paraId="2E999961" w14:textId="476F9446" w:rsidR="006E047C" w:rsidRPr="00E06712" w:rsidRDefault="006E047C" w:rsidP="006E047C">
      <w:pPr>
        <w:numPr>
          <w:ilvl w:val="0"/>
          <w:numId w:val="26"/>
        </w:numPr>
        <w:ind w:left="714" w:hanging="357"/>
        <w:contextualSpacing/>
        <w:rPr>
          <w:rFonts w:cs="Tahoma"/>
          <w:szCs w:val="22"/>
        </w:rPr>
      </w:pPr>
      <w:r w:rsidRPr="00E06712">
        <w:rPr>
          <w:rFonts w:cs="Tahoma"/>
          <w:szCs w:val="22"/>
        </w:rPr>
        <w:t xml:space="preserve">Ensures that the examinations officer has sufficient time to perform their role and familiarise him/herself with relevant awarding body and JCQ documentation. </w:t>
      </w:r>
    </w:p>
    <w:p w14:paraId="15F1E126" w14:textId="7F0EA407" w:rsidR="004017B1" w:rsidRPr="006E047C" w:rsidRDefault="004017B1" w:rsidP="006E047C">
      <w:pPr>
        <w:pStyle w:val="ListParagraph"/>
        <w:numPr>
          <w:ilvl w:val="0"/>
          <w:numId w:val="26"/>
        </w:numPr>
        <w:tabs>
          <w:tab w:val="left" w:pos="1287"/>
        </w:tabs>
        <w:spacing w:after="120"/>
        <w:ind w:left="714" w:hanging="357"/>
        <w:rPr>
          <w:rFonts w:cs="Tahoma"/>
          <w:szCs w:val="22"/>
        </w:rPr>
      </w:pPr>
      <w:r w:rsidRPr="006E047C">
        <w:rPr>
          <w:rFonts w:cs="Tahoma"/>
          <w:szCs w:val="22"/>
        </w:rPr>
        <w:t>Ensures that the examinations officer is line managed and actively supported by a member of the senior leadership team who has a good working knowledge of the examination system</w:t>
      </w:r>
    </w:p>
    <w:p w14:paraId="16951F75" w14:textId="09CF0A4A" w:rsidR="00B66D1E" w:rsidRPr="00254F88" w:rsidRDefault="006E047C" w:rsidP="00254F88">
      <w:pPr>
        <w:pStyle w:val="Headinglevel2"/>
        <w:spacing w:before="120" w:after="120"/>
        <w:ind w:left="360"/>
        <w:jc w:val="both"/>
        <w:rPr>
          <w:rFonts w:cs="Arial"/>
          <w:szCs w:val="22"/>
        </w:rPr>
      </w:pPr>
      <w:bookmarkStart w:id="5" w:name="_Toc145245273"/>
      <w:r w:rsidRPr="00E06712">
        <w:rPr>
          <w:rFonts w:cs="Arial"/>
          <w:szCs w:val="22"/>
        </w:rPr>
        <w:lastRenderedPageBreak/>
        <w:t>External and i</w:t>
      </w:r>
      <w:r w:rsidR="00B66D1E" w:rsidRPr="00E06712">
        <w:rPr>
          <w:rFonts w:cs="Arial"/>
          <w:szCs w:val="22"/>
        </w:rPr>
        <w:t>nternal</w:t>
      </w:r>
      <w:r w:rsidR="00B66D1E" w:rsidRPr="006E047C">
        <w:rPr>
          <w:rFonts w:cs="Arial"/>
          <w:szCs w:val="22"/>
        </w:rPr>
        <w:t xml:space="preserve"> governance arrangements</w:t>
      </w:r>
      <w:bookmarkEnd w:id="5"/>
    </w:p>
    <w:p w14:paraId="20A51EA5" w14:textId="1834CB67" w:rsidR="00B66D1E" w:rsidRPr="006E047C" w:rsidRDefault="00916691" w:rsidP="00254F88">
      <w:pPr>
        <w:pStyle w:val="ListParagraph"/>
        <w:numPr>
          <w:ilvl w:val="0"/>
          <w:numId w:val="26"/>
        </w:numPr>
        <w:ind w:left="714" w:hanging="357"/>
        <w:jc w:val="both"/>
        <w:rPr>
          <w:szCs w:val="22"/>
        </w:rPr>
      </w:pPr>
      <w:r w:rsidRPr="006E047C">
        <w:rPr>
          <w:rFonts w:cs="Tahoma"/>
          <w:szCs w:val="22"/>
        </w:rPr>
        <w:t>H</w:t>
      </w:r>
      <w:r w:rsidR="00B66D1E" w:rsidRPr="006E047C">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FD1CA4">
      <w:pPr>
        <w:pStyle w:val="Heading3"/>
        <w:ind w:left="714"/>
      </w:pPr>
      <w:bookmarkStart w:id="6" w:name="_Toc145245274"/>
      <w:r w:rsidRPr="00254F88">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10615F" w14:paraId="168BA948" w14:textId="77777777" w:rsidTr="0044345D">
        <w:tc>
          <w:tcPr>
            <w:tcW w:w="9878" w:type="dxa"/>
          </w:tcPr>
          <w:p w14:paraId="77B5DA7B" w14:textId="250A9E77" w:rsidR="00B66D1E" w:rsidRPr="00AE5E1B" w:rsidRDefault="00E06712" w:rsidP="007F686A">
            <w:pPr>
              <w:spacing w:after="120"/>
              <w:jc w:val="both"/>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19" w:history="1">
              <w:r w:rsidRPr="009D60D6">
                <w:rPr>
                  <w:rStyle w:val="Hyperlink"/>
                  <w:rFonts w:cs="Tahoma"/>
                  <w:szCs w:val="22"/>
                </w:rPr>
                <w:t>examsoffice@fulford.york.sch.uk</w:t>
              </w:r>
            </w:hyperlink>
          </w:p>
        </w:tc>
      </w:tr>
    </w:tbl>
    <w:p w14:paraId="4693543B" w14:textId="08CAFF75" w:rsidR="00B66D1E" w:rsidRPr="006E047C" w:rsidRDefault="00916691" w:rsidP="001303C6">
      <w:pPr>
        <w:pStyle w:val="ListParagraph"/>
        <w:numPr>
          <w:ilvl w:val="0"/>
          <w:numId w:val="99"/>
        </w:numPr>
        <w:spacing w:before="120"/>
        <w:ind w:left="714" w:hanging="357"/>
        <w:rPr>
          <w:szCs w:val="22"/>
        </w:rPr>
      </w:pPr>
      <w:r w:rsidRPr="00E06712">
        <w:rPr>
          <w:rFonts w:cs="Tahoma"/>
          <w:szCs w:val="22"/>
        </w:rPr>
        <w:t>H</w:t>
      </w:r>
      <w:r w:rsidR="00B66D1E" w:rsidRPr="00E06712">
        <w:rPr>
          <w:rFonts w:cs="Tahoma"/>
          <w:szCs w:val="22"/>
        </w:rPr>
        <w:t xml:space="preserve">as in place a member of the senior leadership team who will provide </w:t>
      </w:r>
      <w:r w:rsidR="006E047C" w:rsidRPr="00E06712">
        <w:rPr>
          <w:rFonts w:cs="Tahoma"/>
          <w:szCs w:val="22"/>
        </w:rPr>
        <w:t xml:space="preserve">effective </w:t>
      </w:r>
      <w:r w:rsidR="00B66D1E" w:rsidRPr="00E06712">
        <w:rPr>
          <w:rFonts w:cs="Tahoma"/>
          <w:szCs w:val="22"/>
        </w:rPr>
        <w:t xml:space="preserve">support and </w:t>
      </w:r>
      <w:r w:rsidR="006E047C" w:rsidRPr="00E06712">
        <w:rPr>
          <w:rFonts w:cs="Tahoma"/>
          <w:szCs w:val="22"/>
        </w:rPr>
        <w:t xml:space="preserve">supervision of </w:t>
      </w:r>
      <w:r w:rsidR="00B66D1E" w:rsidRPr="00E06712">
        <w:rPr>
          <w:rFonts w:cs="Tahoma"/>
          <w:szCs w:val="22"/>
        </w:rPr>
        <w:t xml:space="preserve">the examinations officer </w:t>
      </w:r>
      <w:r w:rsidR="006E047C" w:rsidRPr="00E06712">
        <w:rPr>
          <w:rFonts w:cs="Tahoma"/>
          <w:szCs w:val="22"/>
        </w:rPr>
        <w:t>to</w:t>
      </w:r>
      <w:r w:rsidR="00B66D1E" w:rsidRPr="00E06712">
        <w:rPr>
          <w:rFonts w:cs="Tahoma"/>
          <w:szCs w:val="22"/>
        </w:rPr>
        <w:t xml:space="preserve"> ensure that</w:t>
      </w:r>
      <w:r w:rsidR="00B66D1E" w:rsidRPr="006E047C">
        <w:rPr>
          <w:rFonts w:cs="Tahoma"/>
          <w:szCs w:val="22"/>
        </w:rPr>
        <w:t xml:space="preserve"> the integrity and security of examinations and assessments is maintained throughout an examination series </w:t>
      </w:r>
    </w:p>
    <w:p w14:paraId="5A6FA5EE" w14:textId="40717AE4" w:rsidR="00916691" w:rsidRPr="00E06712" w:rsidRDefault="00916691" w:rsidP="004017B1">
      <w:pPr>
        <w:pStyle w:val="ListParagraph"/>
        <w:numPr>
          <w:ilvl w:val="0"/>
          <w:numId w:val="26"/>
        </w:numPr>
        <w:rPr>
          <w:rFonts w:cs="Arial"/>
        </w:rPr>
      </w:pPr>
      <w:r w:rsidRPr="008D4B37">
        <w:rPr>
          <w:rFonts w:cs="Arial"/>
        </w:rPr>
        <w:t xml:space="preserve">Ensures </w:t>
      </w:r>
      <w:r w:rsidRPr="00E06712">
        <w:rPr>
          <w:rFonts w:cs="Arial"/>
        </w:rPr>
        <w:t>centre staff undertake key tasks within the exams process and meet internal deadlines set by the EO</w:t>
      </w:r>
    </w:p>
    <w:p w14:paraId="5C845CE3" w14:textId="0904D879" w:rsidR="008D4B37" w:rsidRPr="00E06712" w:rsidRDefault="008D4B37" w:rsidP="008D4B37">
      <w:pPr>
        <w:numPr>
          <w:ilvl w:val="0"/>
          <w:numId w:val="26"/>
        </w:numPr>
        <w:spacing w:before="100" w:beforeAutospacing="1" w:after="100" w:afterAutospacing="1"/>
        <w:rPr>
          <w:rFonts w:cs="Tahoma"/>
          <w:szCs w:val="22"/>
        </w:rPr>
      </w:pPr>
      <w:r w:rsidRPr="00E06712">
        <w:rPr>
          <w:rFonts w:cs="Tahoma"/>
          <w:szCs w:val="22"/>
        </w:rPr>
        <w:t xml:space="preserve">Can confirm to an </w:t>
      </w:r>
      <w:proofErr w:type="gramStart"/>
      <w:r w:rsidRPr="00E06712">
        <w:rPr>
          <w:rFonts w:cs="Tahoma"/>
          <w:szCs w:val="22"/>
        </w:rPr>
        <w:t>awarding body the external governance arrangements</w:t>
      </w:r>
      <w:proofErr w:type="gramEnd"/>
      <w:r w:rsidRPr="00E06712">
        <w:rPr>
          <w:rFonts w:cs="Tahoma"/>
          <w:szCs w:val="22"/>
        </w:rPr>
        <w:t xml:space="preserve"> so that the awarding body has confidence in the integrity of centre activities such as the delivery of qualifications and the conducting of examinations and assessments </w:t>
      </w:r>
    </w:p>
    <w:p w14:paraId="5AC3FB05" w14:textId="65D2734C" w:rsidR="008D4B37" w:rsidRPr="00E06712" w:rsidRDefault="008D4B37" w:rsidP="008D4B37">
      <w:pPr>
        <w:numPr>
          <w:ilvl w:val="0"/>
          <w:numId w:val="26"/>
        </w:numPr>
        <w:spacing w:before="100" w:beforeAutospacing="1" w:after="100" w:afterAutospacing="1"/>
        <w:rPr>
          <w:rFonts w:cs="Tahoma"/>
          <w:szCs w:val="22"/>
        </w:rPr>
      </w:pPr>
      <w:r w:rsidRPr="00E06712">
        <w:rPr>
          <w:rFonts w:cs="Tahoma"/>
          <w:szCs w:val="22"/>
        </w:rPr>
        <w:t>Makes sure that a teacher, a teaching assistant, a tutor or a senior member of centre staff who teaches the subject being examined or a Learning Support Assistant who has supported one or more candidates, is not an invigilator during the examination</w:t>
      </w:r>
    </w:p>
    <w:p w14:paraId="40B1A890" w14:textId="769A9441" w:rsidR="00916691" w:rsidRPr="008D4B37" w:rsidRDefault="00916691" w:rsidP="006F6467">
      <w:pPr>
        <w:pStyle w:val="Headinglevel2"/>
        <w:spacing w:before="120" w:after="120"/>
        <w:ind w:firstLine="357"/>
        <w:jc w:val="both"/>
        <w:rPr>
          <w:rFonts w:cs="Arial"/>
          <w:szCs w:val="22"/>
        </w:rPr>
      </w:pPr>
      <w:bookmarkStart w:id="7" w:name="_Toc145245275"/>
      <w:r w:rsidRPr="008D4B37">
        <w:rPr>
          <w:rFonts w:cs="Arial"/>
          <w:szCs w:val="22"/>
        </w:rPr>
        <w:t>Delivery of qualifications</w:t>
      </w:r>
      <w:bookmarkEnd w:id="7"/>
    </w:p>
    <w:p w14:paraId="7A020943" w14:textId="77777777" w:rsidR="00916691" w:rsidRPr="008D4B37" w:rsidRDefault="00916691" w:rsidP="001303C6">
      <w:pPr>
        <w:pStyle w:val="ListParagraph"/>
        <w:numPr>
          <w:ilvl w:val="0"/>
          <w:numId w:val="90"/>
        </w:numPr>
        <w:spacing w:after="120"/>
        <w:ind w:left="714" w:hanging="357"/>
        <w:rPr>
          <w:rFonts w:cs="Tahoma"/>
          <w:szCs w:val="22"/>
        </w:rPr>
      </w:pPr>
      <w:r w:rsidRPr="008D4B37">
        <w:rPr>
          <w:rFonts w:cs="Tahoma"/>
          <w:szCs w:val="22"/>
        </w:rPr>
        <w:t>D</w:t>
      </w:r>
      <w:r w:rsidR="00B66D1E" w:rsidRPr="008D4B37">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D52432A" w:rsidR="00B66D1E" w:rsidRPr="00AE4A2D" w:rsidRDefault="00916691" w:rsidP="001303C6">
      <w:pPr>
        <w:pStyle w:val="ListParagraph"/>
        <w:numPr>
          <w:ilvl w:val="0"/>
          <w:numId w:val="90"/>
        </w:numPr>
        <w:spacing w:before="100" w:beforeAutospacing="1" w:after="120"/>
        <w:rPr>
          <w:szCs w:val="22"/>
        </w:rPr>
      </w:pPr>
      <w:r w:rsidRPr="00AE4A2D">
        <w:rPr>
          <w:rFonts w:cs="Tahoma"/>
          <w:szCs w:val="22"/>
        </w:rPr>
        <w:t>E</w:t>
      </w:r>
      <w:r w:rsidR="00B66D1E" w:rsidRPr="00AE4A2D">
        <w:rPr>
          <w:rFonts w:cs="Tahoma"/>
          <w:szCs w:val="22"/>
        </w:rPr>
        <w:t>nables candidates to receive sufficient and up to date laboratory experience, or relevant training where required by the subject concerned</w:t>
      </w:r>
    </w:p>
    <w:p w14:paraId="766BBD22" w14:textId="6F05539F" w:rsidR="00916691" w:rsidRPr="00F81B8F" w:rsidRDefault="00916691" w:rsidP="006F6467">
      <w:pPr>
        <w:pStyle w:val="Headinglevel2"/>
        <w:spacing w:before="120" w:after="120"/>
        <w:ind w:left="360"/>
        <w:jc w:val="both"/>
        <w:rPr>
          <w:rFonts w:cs="Arial"/>
          <w:szCs w:val="22"/>
        </w:rPr>
      </w:pPr>
      <w:bookmarkStart w:id="8" w:name="_Toc145245276"/>
      <w:r w:rsidRPr="00F81B8F">
        <w:rPr>
          <w:rFonts w:cs="Arial"/>
          <w:szCs w:val="22"/>
        </w:rPr>
        <w:t>Public liability</w:t>
      </w:r>
      <w:bookmarkEnd w:id="8"/>
    </w:p>
    <w:p w14:paraId="6167D6C8" w14:textId="24954D14" w:rsidR="00B66D1E" w:rsidRPr="00F81B8F" w:rsidRDefault="00916691" w:rsidP="001303C6">
      <w:pPr>
        <w:pStyle w:val="ListParagraph"/>
        <w:numPr>
          <w:ilvl w:val="0"/>
          <w:numId w:val="91"/>
        </w:numPr>
        <w:spacing w:after="120"/>
        <w:rPr>
          <w:szCs w:val="22"/>
        </w:rPr>
      </w:pPr>
      <w:r w:rsidRPr="00F81B8F">
        <w:rPr>
          <w:rFonts w:cs="Tahoma"/>
          <w:szCs w:val="22"/>
        </w:rPr>
        <w:t>C</w:t>
      </w:r>
      <w:r w:rsidR="00B66D1E" w:rsidRPr="00F81B8F">
        <w:rPr>
          <w:rFonts w:cs="Tahoma"/>
          <w:szCs w:val="22"/>
        </w:rPr>
        <w:t>omplies with local health and safety rules which are in place and that the centre is adequately covered for public liability claims</w:t>
      </w:r>
    </w:p>
    <w:p w14:paraId="489F430B" w14:textId="3456C020" w:rsidR="00B66D1E" w:rsidRPr="00F81B8F" w:rsidRDefault="00E17CDB" w:rsidP="006F6467">
      <w:pPr>
        <w:pStyle w:val="Headinglevel2"/>
        <w:spacing w:before="120" w:after="120"/>
        <w:ind w:left="360"/>
        <w:jc w:val="both"/>
        <w:rPr>
          <w:rFonts w:cs="Arial"/>
          <w:szCs w:val="22"/>
        </w:rPr>
      </w:pPr>
      <w:bookmarkStart w:id="9" w:name="_Toc145245277"/>
      <w:r w:rsidRPr="00F81B8F">
        <w:rPr>
          <w:rFonts w:cs="Arial"/>
          <w:szCs w:val="22"/>
        </w:rPr>
        <w:t>Security of assessment materials</w:t>
      </w:r>
      <w:bookmarkEnd w:id="9"/>
    </w:p>
    <w:p w14:paraId="2CB95EDB" w14:textId="13BE4575" w:rsidR="00E17CDB" w:rsidRPr="00F81B8F" w:rsidRDefault="00E17CDB" w:rsidP="001303C6">
      <w:pPr>
        <w:pStyle w:val="ListParagraph"/>
        <w:numPr>
          <w:ilvl w:val="0"/>
          <w:numId w:val="92"/>
        </w:numPr>
        <w:jc w:val="both"/>
        <w:rPr>
          <w:szCs w:val="22"/>
        </w:rPr>
      </w:pPr>
      <w:r w:rsidRPr="00F81B8F">
        <w:rPr>
          <w:rFonts w:cs="Tahoma"/>
          <w:szCs w:val="22"/>
        </w:rPr>
        <w:t>Takes all reasonable steps to maintain the integrity of the examinations/assessments, including the security of all assessment materials</w:t>
      </w:r>
      <w:r w:rsidR="005B5D86" w:rsidRPr="00F81B8F">
        <w:rPr>
          <w:rFonts w:cs="Tahoma"/>
          <w:szCs w:val="22"/>
        </w:rPr>
        <w:t>, by ensuring:</w:t>
      </w:r>
    </w:p>
    <w:p w14:paraId="6855F30F" w14:textId="730E5CF0" w:rsidR="005B5D86" w:rsidRPr="00570A26" w:rsidRDefault="005B5D86" w:rsidP="001303C6">
      <w:pPr>
        <w:pStyle w:val="ListParagraph"/>
        <w:numPr>
          <w:ilvl w:val="1"/>
          <w:numId w:val="96"/>
        </w:numPr>
      </w:pPr>
      <w:r w:rsidRPr="00570A26">
        <w:rPr>
          <w:rFonts w:cstheme="minorHAnsi"/>
        </w:rPr>
        <w:t xml:space="preserve">the </w:t>
      </w:r>
      <w:r w:rsidRPr="00570A26">
        <w:rPr>
          <w:rFonts w:cstheme="minorHAnsi"/>
          <w:bCs/>
        </w:rPr>
        <w:t xml:space="preserve">location of the centre’s secure storage facility in a secure room </w:t>
      </w:r>
      <w:r w:rsidR="003F7042" w:rsidRPr="00570A26">
        <w:rPr>
          <w:rFonts w:cstheme="minorHAnsi"/>
          <w:bCs/>
        </w:rPr>
        <w:t xml:space="preserve">which must only be used </w:t>
      </w:r>
      <w:r w:rsidRPr="00570A26">
        <w:rPr>
          <w:rFonts w:cstheme="minorHAnsi"/>
          <w:bCs/>
        </w:rPr>
        <w:t>for the purpose of administering secure examination materials</w:t>
      </w:r>
    </w:p>
    <w:p w14:paraId="62643DA2" w14:textId="4348E93F" w:rsidR="00F86A09" w:rsidRPr="00E06712" w:rsidRDefault="00F86A09" w:rsidP="001303C6">
      <w:pPr>
        <w:pStyle w:val="ListParagraph"/>
        <w:numPr>
          <w:ilvl w:val="1"/>
          <w:numId w:val="96"/>
        </w:numPr>
      </w:pPr>
      <w:r w:rsidRPr="00570A26">
        <w:rPr>
          <w:rFonts w:cstheme="minorHAnsi"/>
          <w:bCs/>
        </w:rPr>
        <w:t xml:space="preserve">the secure room only </w:t>
      </w:r>
      <w:r w:rsidRPr="00E06712">
        <w:rPr>
          <w:rFonts w:cstheme="minorHAnsi"/>
          <w:bCs/>
        </w:rPr>
        <w:t>contains exam-related material</w:t>
      </w:r>
    </w:p>
    <w:p w14:paraId="5F28DF64" w14:textId="1162CEB4" w:rsidR="00F86A09" w:rsidRPr="00E06712" w:rsidRDefault="00F86A09" w:rsidP="001303C6">
      <w:pPr>
        <w:pStyle w:val="ListParagraph"/>
        <w:numPr>
          <w:ilvl w:val="1"/>
          <w:numId w:val="96"/>
        </w:numPr>
      </w:pPr>
      <w:r w:rsidRPr="00E06712">
        <w:rPr>
          <w:rFonts w:cs="Tahoma"/>
          <w:szCs w:val="22"/>
        </w:rPr>
        <w:t xml:space="preserve">there are between two and six keyholders only, each </w:t>
      </w:r>
      <w:r w:rsidR="000974A8" w:rsidRPr="00E06712">
        <w:rPr>
          <w:rFonts w:cs="Tahoma"/>
          <w:szCs w:val="22"/>
        </w:rPr>
        <w:t>keyholder</w:t>
      </w:r>
      <w:r w:rsidRPr="00E06712">
        <w:rPr>
          <w:rFonts w:cs="Tahoma"/>
          <w:szCs w:val="22"/>
        </w:rPr>
        <w:t xml:space="preserve"> must fully understand their responsibilities as a key holder to the secure storage facility</w:t>
      </w:r>
    </w:p>
    <w:p w14:paraId="01C3DF43" w14:textId="34EDD584" w:rsidR="00F86A09" w:rsidRPr="00E06712" w:rsidRDefault="00F86A09" w:rsidP="001303C6">
      <w:pPr>
        <w:pStyle w:val="ListParagraph"/>
        <w:numPr>
          <w:ilvl w:val="1"/>
          <w:numId w:val="96"/>
        </w:numPr>
      </w:pPr>
      <w:r w:rsidRPr="00E06712">
        <w:rPr>
          <w:rFonts w:cs="Tahoma"/>
          <w:szCs w:val="22"/>
        </w:rPr>
        <w:t xml:space="preserve">access to the secure room and secure storage facility is restricted to the authorised two to six keyholders </w:t>
      </w:r>
      <w:r w:rsidR="000974A8" w:rsidRPr="00E06712">
        <w:rPr>
          <w:rFonts w:cs="Tahoma"/>
          <w:szCs w:val="22"/>
        </w:rPr>
        <w:t xml:space="preserve">(the exams officer must be one of the keyholders) </w:t>
      </w:r>
      <w:r w:rsidRPr="00E06712">
        <w:rPr>
          <w:rFonts w:cs="Tahoma"/>
          <w:szCs w:val="22"/>
        </w:rPr>
        <w:t>and staff approved by the head of centre are accompanied by a keyholder at all times</w:t>
      </w:r>
    </w:p>
    <w:p w14:paraId="445A68D5" w14:textId="4C7885D5" w:rsidR="005B5D86" w:rsidRPr="00777801" w:rsidRDefault="005B5D86" w:rsidP="001303C6">
      <w:pPr>
        <w:pStyle w:val="ListParagraph"/>
        <w:numPr>
          <w:ilvl w:val="1"/>
          <w:numId w:val="96"/>
        </w:numPr>
      </w:pPr>
      <w:r w:rsidRPr="00777801">
        <w:t xml:space="preserve">appropriate arrangements are in place to ensure that confidential </w:t>
      </w:r>
      <w:r w:rsidR="00CD3B3E" w:rsidRPr="00777801">
        <w:t xml:space="preserve">examination </w:t>
      </w:r>
      <w:r w:rsidRPr="00777801">
        <w:t>materials are only handed over to authorised members of centre staff</w:t>
      </w:r>
    </w:p>
    <w:p w14:paraId="46B31385" w14:textId="62B1A229" w:rsidR="00CD3B3E" w:rsidRPr="00777801" w:rsidRDefault="00CD3B3E" w:rsidP="001303C6">
      <w:pPr>
        <w:pStyle w:val="ListParagraph"/>
        <w:numPr>
          <w:ilvl w:val="1"/>
          <w:numId w:val="96"/>
        </w:numPr>
      </w:pPr>
      <w:r w:rsidRPr="00777801">
        <w:t>appropriate arrangements are in place for handling secure electronic materials</w:t>
      </w:r>
    </w:p>
    <w:p w14:paraId="1E71F083" w14:textId="77777777" w:rsidR="005B5D86" w:rsidRPr="00777801" w:rsidRDefault="005B5D86" w:rsidP="001303C6">
      <w:pPr>
        <w:pStyle w:val="ListParagraph"/>
        <w:numPr>
          <w:ilvl w:val="1"/>
          <w:numId w:val="96"/>
        </w:numPr>
      </w:pPr>
      <w:r w:rsidRPr="00777801">
        <w:rPr>
          <w:rFonts w:cstheme="minorHAnsi"/>
        </w:rPr>
        <w:t xml:space="preserve">the relevant </w:t>
      </w:r>
      <w:r w:rsidRPr="00777801">
        <w:rPr>
          <w:bCs/>
        </w:rPr>
        <w:t xml:space="preserve">awarding body is immediately informed if the security of question papers or confidential supporting instructions is put at risk </w:t>
      </w:r>
    </w:p>
    <w:p w14:paraId="69080AE6" w14:textId="77777777" w:rsidR="00000604" w:rsidRPr="00777801" w:rsidRDefault="00AF2014" w:rsidP="001303C6">
      <w:pPr>
        <w:pStyle w:val="ListParagraph"/>
        <w:numPr>
          <w:ilvl w:val="1"/>
          <w:numId w:val="96"/>
        </w:numPr>
      </w:pPr>
      <w:r w:rsidRPr="00777801">
        <w:rPr>
          <w:rFonts w:cstheme="minorHAnsi"/>
        </w:rPr>
        <w:t>that when it is permitted to remove question paper</w:t>
      </w:r>
      <w:r w:rsidR="00CD3B3E" w:rsidRPr="00777801">
        <w:rPr>
          <w:rFonts w:cstheme="minorHAnsi"/>
        </w:rPr>
        <w:t xml:space="preserve"> packets</w:t>
      </w:r>
      <w:r w:rsidRPr="00777801">
        <w:rPr>
          <w:rFonts w:cstheme="minorHAnsi"/>
        </w:rPr>
        <w:t xml:space="preserve"> from secure storage, and to avoid</w:t>
      </w:r>
      <w:r w:rsidR="00654A0C" w:rsidRPr="00777801">
        <w:rPr>
          <w:rFonts w:cstheme="minorHAnsi"/>
        </w:rPr>
        <w:t xml:space="preserve"> potential breaches of security, arrangements are in place to carefully check and record that the correct question paper packets are opened</w:t>
      </w:r>
    </w:p>
    <w:p w14:paraId="296C39F1" w14:textId="634E282A" w:rsidR="00000604" w:rsidRPr="00000604" w:rsidRDefault="00000604" w:rsidP="00000604">
      <w:pPr>
        <w:pStyle w:val="ListParagraph"/>
        <w:ind w:left="1440"/>
        <w:rPr>
          <w:szCs w:val="22"/>
        </w:rPr>
      </w:pPr>
      <w:r w:rsidRPr="00777801">
        <w:rPr>
          <w:rFonts w:cstheme="minorHAnsi"/>
          <w:szCs w:val="22"/>
        </w:rPr>
        <w:t>(</w:t>
      </w:r>
      <w:r w:rsidRPr="00777801">
        <w:rPr>
          <w:rFonts w:cs="Tahoma"/>
          <w:szCs w:val="22"/>
        </w:rPr>
        <w:t>If it is ever subsequently identified following this check that the wrong question paper packet has been opened, it will be resealed and the incident reported to the relevant awarding body’s Malpractice Investigation Team immediately)</w:t>
      </w:r>
    </w:p>
    <w:p w14:paraId="42D6B9E6" w14:textId="77777777" w:rsidR="00E17CDB" w:rsidRPr="00F81B8F" w:rsidRDefault="00E17CDB" w:rsidP="001303C6">
      <w:pPr>
        <w:pStyle w:val="ListParagraph"/>
        <w:numPr>
          <w:ilvl w:val="0"/>
          <w:numId w:val="92"/>
        </w:numPr>
        <w:rPr>
          <w:rFonts w:cs="Tahoma"/>
          <w:szCs w:val="22"/>
        </w:rPr>
      </w:pPr>
      <w:r w:rsidRPr="00F81B8F">
        <w:rPr>
          <w:rFonts w:cs="Tahoma"/>
          <w:szCs w:val="22"/>
        </w:rPr>
        <w:lastRenderedPageBreak/>
        <w:t xml:space="preserve">Makes arrangements to receive, check and store question papers and examination material safely and securely at all times and for as long as required in accordance with the current JCQ publication </w:t>
      </w:r>
      <w:r w:rsidRPr="00F81B8F">
        <w:rPr>
          <w:rFonts w:cs="Tahoma"/>
          <w:i/>
          <w:iCs/>
          <w:szCs w:val="22"/>
        </w:rPr>
        <w:t>Instructions for conducting examinations</w:t>
      </w:r>
      <w:r w:rsidRPr="00F81B8F">
        <w:rPr>
          <w:rFonts w:cs="Tahoma"/>
          <w:szCs w:val="22"/>
        </w:rPr>
        <w:t xml:space="preserve"> </w:t>
      </w:r>
    </w:p>
    <w:p w14:paraId="598224B2" w14:textId="32FB6265" w:rsidR="00E17CDB" w:rsidRPr="00F81B8F" w:rsidRDefault="00E17CDB" w:rsidP="001303C6">
      <w:pPr>
        <w:pStyle w:val="ListParagraph"/>
        <w:numPr>
          <w:ilvl w:val="0"/>
          <w:numId w:val="92"/>
        </w:numPr>
        <w:rPr>
          <w:szCs w:val="22"/>
        </w:rPr>
      </w:pPr>
      <w:r w:rsidRPr="00F81B8F">
        <w:rPr>
          <w:rFonts w:cs="Tahoma"/>
          <w:szCs w:val="22"/>
        </w:rPr>
        <w:t>Makes arrangements to receive and issue material received from the awarding bodies to staff and candidates, and notify them of any advice and instructions relevant to the examinations and assessments</w:t>
      </w:r>
    </w:p>
    <w:p w14:paraId="3762CD20" w14:textId="396EF5E6" w:rsidR="00E17CDB" w:rsidRPr="00F81B8F" w:rsidRDefault="00E17CDB" w:rsidP="001303C6">
      <w:pPr>
        <w:pStyle w:val="ListParagraph"/>
        <w:numPr>
          <w:ilvl w:val="0"/>
          <w:numId w:val="92"/>
        </w:numPr>
        <w:rPr>
          <w:szCs w:val="22"/>
        </w:rPr>
      </w:pPr>
      <w:r w:rsidRPr="00F81B8F">
        <w:rPr>
          <w:rFonts w:cs="Tahoma"/>
          <w:szCs w:val="22"/>
        </w:rPr>
        <w:t>Allows candidates access to relevant pre-release materials on, or as soon as possible after, the date specified by the awarding bodies</w:t>
      </w:r>
    </w:p>
    <w:p w14:paraId="3CBBF45B" w14:textId="3BE30FDF" w:rsidR="000E14EF" w:rsidRPr="00F81B8F" w:rsidRDefault="000E14EF" w:rsidP="000C1212">
      <w:pPr>
        <w:pStyle w:val="Headinglevel2"/>
        <w:spacing w:before="120" w:after="120"/>
        <w:ind w:left="360"/>
        <w:jc w:val="both"/>
        <w:rPr>
          <w:rFonts w:cs="Arial"/>
          <w:szCs w:val="22"/>
        </w:rPr>
      </w:pPr>
      <w:bookmarkStart w:id="10" w:name="_Toc145245278"/>
      <w:r w:rsidRPr="00F81B8F">
        <w:rPr>
          <w:rFonts w:cs="Arial"/>
          <w:szCs w:val="22"/>
        </w:rPr>
        <w:t>Malpractice</w:t>
      </w:r>
      <w:bookmarkEnd w:id="10"/>
    </w:p>
    <w:p w14:paraId="24E32A9C" w14:textId="24E48222" w:rsidR="00584230" w:rsidRPr="00F81B8F" w:rsidRDefault="00F16309" w:rsidP="00FA456E">
      <w:pPr>
        <w:pStyle w:val="ListParagraph"/>
        <w:numPr>
          <w:ilvl w:val="0"/>
          <w:numId w:val="31"/>
        </w:numPr>
        <w:spacing w:after="120"/>
        <w:rPr>
          <w:rFonts w:cs="Arial"/>
          <w:color w:val="222222"/>
        </w:rPr>
      </w:pPr>
      <w:r w:rsidRPr="00F81B8F">
        <w:t xml:space="preserve">Through taking an ethical approach and working proactively to avoid malpractice among students and staff takes all reasonable steps to prevent the occurrence of any malpractice/maladministration before, during and after </w:t>
      </w:r>
      <w:r w:rsidR="000E14EF" w:rsidRPr="00F81B8F">
        <w:t>assessments</w:t>
      </w:r>
      <w:r w:rsidRPr="00F81B8F">
        <w:t xml:space="preserve"> have taken place</w:t>
      </w:r>
    </w:p>
    <w:p w14:paraId="33B45AC8" w14:textId="4C9D3372" w:rsidR="00584230" w:rsidRPr="00FA6C28" w:rsidRDefault="008718A6" w:rsidP="00FA456E">
      <w:pPr>
        <w:pStyle w:val="ListParagraph"/>
        <w:numPr>
          <w:ilvl w:val="0"/>
          <w:numId w:val="31"/>
        </w:numPr>
        <w:spacing w:after="120"/>
        <w:rPr>
          <w:rFonts w:cs="Tahoma"/>
          <w:szCs w:val="22"/>
        </w:rPr>
      </w:pPr>
      <w:r w:rsidRPr="00FA6C28">
        <w:rPr>
          <w:rFonts w:cs="Tahoma"/>
          <w:szCs w:val="22"/>
        </w:rPr>
        <w:t>Ensures</w:t>
      </w:r>
      <w:r w:rsidR="00584230" w:rsidRPr="00FA6C28">
        <w:rPr>
          <w:rFonts w:cs="Tahoma"/>
          <w:szCs w:val="22"/>
        </w:rPr>
        <w:t xml:space="preserve"> any person involved in administering, teaching or completing examinations/assessments </w:t>
      </w:r>
      <w:r w:rsidR="000B72F2" w:rsidRPr="00FA6C28">
        <w:rPr>
          <w:rFonts w:cs="Tahoma"/>
          <w:szCs w:val="22"/>
        </w:rPr>
        <w:t xml:space="preserve">is advised </w:t>
      </w:r>
      <w:r w:rsidR="00584230" w:rsidRPr="00FA6C28">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00584230" w:rsidRPr="00FA6C28">
        <w:rPr>
          <w:rFonts w:cs="Tahoma"/>
          <w:i/>
          <w:iCs/>
          <w:szCs w:val="22"/>
        </w:rPr>
        <w:t xml:space="preserve">Suspected </w:t>
      </w:r>
      <w:r w:rsidR="003D3CB8" w:rsidRPr="00FA6C28">
        <w:rPr>
          <w:rFonts w:cs="Tahoma"/>
          <w:i/>
          <w:iCs/>
          <w:szCs w:val="22"/>
        </w:rPr>
        <w:t>M</w:t>
      </w:r>
      <w:r w:rsidR="00584230" w:rsidRPr="00FA6C28">
        <w:rPr>
          <w:rFonts w:cs="Tahoma"/>
          <w:i/>
          <w:iCs/>
          <w:szCs w:val="22"/>
        </w:rPr>
        <w:t xml:space="preserve">alpractice – Policies and </w:t>
      </w:r>
      <w:r w:rsidR="003D3CB8" w:rsidRPr="00FA6C28">
        <w:rPr>
          <w:rFonts w:cs="Tahoma"/>
          <w:i/>
          <w:iCs/>
          <w:szCs w:val="22"/>
        </w:rPr>
        <w:t>P</w:t>
      </w:r>
      <w:r w:rsidR="00584230" w:rsidRPr="00FA6C28">
        <w:rPr>
          <w:rFonts w:cs="Tahoma"/>
          <w:i/>
          <w:iCs/>
          <w:szCs w:val="22"/>
        </w:rPr>
        <w:t>rocedures</w:t>
      </w:r>
    </w:p>
    <w:p w14:paraId="7763547F" w14:textId="43426CF9" w:rsidR="008E4DE0" w:rsidRPr="008B4D09" w:rsidRDefault="008E4DE0" w:rsidP="00FA456E">
      <w:pPr>
        <w:pStyle w:val="ListParagraph"/>
        <w:numPr>
          <w:ilvl w:val="0"/>
          <w:numId w:val="32"/>
        </w:numPr>
      </w:pPr>
      <w:r w:rsidRPr="008B4D09">
        <w:rPr>
          <w:rFonts w:cs="Arial"/>
        </w:rPr>
        <w:t xml:space="preserve">Ensures irregularities are investigated and informs the awarding bodies </w:t>
      </w:r>
      <w:r w:rsidR="00101E65" w:rsidRPr="008B4D09">
        <w:rPr>
          <w:rFonts w:cs="Arial"/>
        </w:rPr>
        <w:t xml:space="preserve">immediately </w:t>
      </w:r>
      <w:r w:rsidRPr="008B4D09">
        <w:rPr>
          <w:rFonts w:cs="Arial"/>
        </w:rPr>
        <w:t xml:space="preserve">of </w:t>
      </w:r>
      <w:r w:rsidR="00101E65" w:rsidRPr="008B4D09">
        <w:rPr>
          <w:rFonts w:cs="Arial"/>
        </w:rPr>
        <w:t xml:space="preserve">any </w:t>
      </w:r>
      <w:r w:rsidRPr="008B4D09">
        <w:rPr>
          <w:rFonts w:cs="Arial"/>
        </w:rPr>
        <w:t xml:space="preserve">alleged, suspected or actual incidents of malpractice or maladministration, involving a candidate or a member of staff, </w:t>
      </w:r>
      <w:r w:rsidR="00101E65" w:rsidRPr="008B4D09">
        <w:rPr>
          <w:rFonts w:cs="Arial"/>
        </w:rPr>
        <w:t>by completing the appropriate documentation</w:t>
      </w:r>
    </w:p>
    <w:p w14:paraId="1A97CF0F" w14:textId="1B07C1CB" w:rsidR="00990793" w:rsidRPr="008B4D09" w:rsidRDefault="00101E65" w:rsidP="005C07B5">
      <w:pPr>
        <w:pStyle w:val="ListParagraph"/>
        <w:numPr>
          <w:ilvl w:val="0"/>
          <w:numId w:val="32"/>
        </w:numPr>
        <w:rPr>
          <w:szCs w:val="22"/>
        </w:rPr>
      </w:pPr>
      <w:r w:rsidRPr="008B4D09">
        <w:rPr>
          <w:rFonts w:cs="Tahoma"/>
          <w:szCs w:val="22"/>
        </w:rPr>
        <w:t xml:space="preserve">As required by an awarding body, ensures evidence of any instances of alleged or suspected malpractice (which includes maladministration) is gathered in accordance with the JCQ publication </w:t>
      </w:r>
      <w:r w:rsidRPr="008B4D09">
        <w:rPr>
          <w:rFonts w:cs="Tahoma"/>
          <w:i/>
          <w:szCs w:val="22"/>
        </w:rPr>
        <w:t xml:space="preserve">Suspected </w:t>
      </w:r>
      <w:r w:rsidR="003D3CB8" w:rsidRPr="008B4D09">
        <w:rPr>
          <w:rFonts w:cs="Tahoma"/>
          <w:i/>
          <w:szCs w:val="22"/>
        </w:rPr>
        <w:t>M</w:t>
      </w:r>
      <w:r w:rsidRPr="008B4D09">
        <w:rPr>
          <w:rFonts w:cs="Tahoma"/>
          <w:i/>
          <w:szCs w:val="22"/>
        </w:rPr>
        <w:t xml:space="preserve">alpractice - Policies and </w:t>
      </w:r>
      <w:r w:rsidR="003D3CB8" w:rsidRPr="008B4D09">
        <w:rPr>
          <w:rFonts w:cs="Tahoma"/>
          <w:i/>
          <w:szCs w:val="22"/>
        </w:rPr>
        <w:t>P</w:t>
      </w:r>
      <w:r w:rsidRPr="008B4D09">
        <w:rPr>
          <w:rFonts w:cs="Tahoma"/>
          <w:i/>
          <w:szCs w:val="22"/>
        </w:rPr>
        <w:t>rocedures</w:t>
      </w:r>
      <w:r w:rsidRPr="008B4D09">
        <w:rPr>
          <w:rFonts w:cs="Tahoma"/>
          <w:szCs w:val="22"/>
        </w:rPr>
        <w:t xml:space="preserve"> and provide</w:t>
      </w:r>
      <w:r w:rsidR="003D3CB8" w:rsidRPr="008B4D09">
        <w:rPr>
          <w:rFonts w:cs="Tahoma"/>
          <w:szCs w:val="22"/>
        </w:rPr>
        <w:t>s</w:t>
      </w:r>
      <w:r w:rsidRPr="008B4D09">
        <w:rPr>
          <w:rFonts w:cs="Tahoma"/>
          <w:szCs w:val="22"/>
        </w:rPr>
        <w:t xml:space="preserve"> such information and advice as the awarding body may reasonably require</w:t>
      </w:r>
    </w:p>
    <w:p w14:paraId="3AD3C1D7" w14:textId="699E71A7" w:rsidR="00D25CD0" w:rsidRPr="008B4D09" w:rsidRDefault="00D25CD0" w:rsidP="001767FE">
      <w:pPr>
        <w:pStyle w:val="Headinglevel2"/>
        <w:spacing w:before="120" w:after="120"/>
        <w:ind w:left="357"/>
      </w:pPr>
      <w:bookmarkStart w:id="11" w:name="_Toc145245279"/>
      <w:r w:rsidRPr="008B4D09">
        <w:t>Policies/procedures</w:t>
      </w:r>
      <w:bookmarkEnd w:id="11"/>
    </w:p>
    <w:p w14:paraId="4DBF9CD8" w14:textId="19488A28" w:rsidR="005C07B5" w:rsidRPr="00E06712" w:rsidRDefault="005C07B5" w:rsidP="005C07B5">
      <w:pPr>
        <w:pStyle w:val="Heading3"/>
        <w:ind w:left="720"/>
      </w:pPr>
      <w:bookmarkStart w:id="12" w:name="_Toc145245280"/>
      <w:r w:rsidRPr="00E06712">
        <w:t>Malpractice Policy</w:t>
      </w:r>
      <w:r w:rsidR="008B4D09" w:rsidRPr="00E06712">
        <w:t xml:space="preserve"> (Exams)</w:t>
      </w:r>
      <w:bookmarkEnd w:id="12"/>
    </w:p>
    <w:tbl>
      <w:tblPr>
        <w:tblStyle w:val="TableGrid"/>
        <w:tblW w:w="0" w:type="auto"/>
        <w:tblInd w:w="720" w:type="dxa"/>
        <w:tblLook w:val="04A0" w:firstRow="1" w:lastRow="0" w:firstColumn="1" w:lastColumn="0" w:noHBand="0" w:noVBand="1"/>
      </w:tblPr>
      <w:tblGrid>
        <w:gridCol w:w="9322"/>
      </w:tblGrid>
      <w:tr w:rsidR="005C07B5" w:rsidRPr="0010615F" w14:paraId="497A67A9" w14:textId="77777777" w:rsidTr="006E5BBA">
        <w:tc>
          <w:tcPr>
            <w:tcW w:w="9878" w:type="dxa"/>
          </w:tcPr>
          <w:p w14:paraId="19255D56" w14:textId="7675CD4C" w:rsidR="007B758F" w:rsidRPr="009F7614" w:rsidRDefault="00E06712" w:rsidP="008B4D09">
            <w:pPr>
              <w:pStyle w:val="NormalWeb"/>
              <w:spacing w:before="0" w:beforeAutospacing="0" w:after="120" w:afterAutospacing="0"/>
              <w:rPr>
                <w:rFonts w:ascii="Tahoma" w:hAnsi="Tahoma" w:cs="Tahoma"/>
                <w:b/>
                <w:bCs/>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0" w:history="1">
              <w:r w:rsidRPr="009D60D6">
                <w:rPr>
                  <w:rStyle w:val="Hyperlink"/>
                  <w:rFonts w:cs="Tahoma"/>
                  <w:szCs w:val="22"/>
                </w:rPr>
                <w:t>examsoffice@fulford.york.sch.uk</w:t>
              </w:r>
            </w:hyperlink>
          </w:p>
        </w:tc>
      </w:tr>
    </w:tbl>
    <w:p w14:paraId="2850ADB5" w14:textId="66B96F34" w:rsidR="00775F95" w:rsidRPr="00E06712" w:rsidRDefault="00775F95" w:rsidP="00D40A3A">
      <w:pPr>
        <w:pStyle w:val="ListParagraph"/>
        <w:numPr>
          <w:ilvl w:val="0"/>
          <w:numId w:val="32"/>
        </w:numPr>
        <w:spacing w:before="120" w:after="60"/>
        <w:ind w:left="714" w:hanging="357"/>
        <w:contextualSpacing w:val="0"/>
      </w:pPr>
      <w:r w:rsidRPr="008B4D09">
        <w:rPr>
          <w:rFonts w:cs="Arial"/>
        </w:rPr>
        <w:t>Ensures risks to the exam process are assessed and appropriate risk management processes/contingency plans are in place</w:t>
      </w:r>
      <w:r w:rsidR="00A402A4" w:rsidRPr="008B4D09">
        <w:rPr>
          <w:rFonts w:cs="Arial"/>
        </w:rPr>
        <w:t xml:space="preserve"> </w:t>
      </w:r>
      <w:r w:rsidR="00A402A4" w:rsidRPr="008B4D09">
        <w:t xml:space="preserve">(that allow the </w:t>
      </w:r>
      <w:r w:rsidR="00B17CAD" w:rsidRPr="008B4D09">
        <w:t>senior leadership team</w:t>
      </w:r>
      <w:r w:rsidR="00A402A4" w:rsidRPr="008B4D09">
        <w:t xml:space="preserve"> to act </w:t>
      </w:r>
      <w:r w:rsidR="00A402A4" w:rsidRPr="00E06712">
        <w:t>immediately in the event of an</w:t>
      </w:r>
      <w:r w:rsidR="001A4631" w:rsidRPr="00E06712">
        <w:t xml:space="preserve"> </w:t>
      </w:r>
      <w:r w:rsidR="00A402A4" w:rsidRPr="00E06712">
        <w:t xml:space="preserve">emergency or </w:t>
      </w:r>
      <w:r w:rsidR="008B4D09" w:rsidRPr="00E06712">
        <w:t xml:space="preserve">where the head of centre, the </w:t>
      </w:r>
      <w:r w:rsidR="003045BD" w:rsidRPr="00E06712">
        <w:t>examinations officer or SENCo is absent at a critical stage of the examination cycle</w:t>
      </w:r>
      <w:r w:rsidR="00A402A4" w:rsidRPr="00E06712">
        <w:t xml:space="preserve">) </w:t>
      </w:r>
    </w:p>
    <w:p w14:paraId="7B4A019C" w14:textId="77777777" w:rsidR="00D40A3A" w:rsidRPr="00E06712" w:rsidRDefault="00D40A3A" w:rsidP="00D40A3A">
      <w:pPr>
        <w:spacing w:after="60"/>
        <w:ind w:left="714"/>
        <w:rPr>
          <w:rFonts w:cs="Tahoma"/>
          <w:szCs w:val="22"/>
        </w:rPr>
      </w:pPr>
      <w:r w:rsidRPr="00E06712">
        <w:rPr>
          <w:rFonts w:cs="Tahoma"/>
          <w:szCs w:val="22"/>
        </w:rPr>
        <w:t xml:space="preserve">The examination contingency plan should reinforce procedures in the event of the centre being unavailable for examinations owing to an unforeseen emergency. </w:t>
      </w:r>
    </w:p>
    <w:p w14:paraId="72EBFEC5" w14:textId="23940E1C" w:rsidR="00D40A3A" w:rsidRPr="00D40A3A" w:rsidRDefault="00D40A3A" w:rsidP="00D40A3A">
      <w:pPr>
        <w:spacing w:after="120"/>
        <w:ind w:left="720"/>
        <w:rPr>
          <w:rFonts w:cs="Tahoma"/>
          <w:szCs w:val="22"/>
        </w:rPr>
      </w:pPr>
      <w:r w:rsidRPr="00E06712">
        <w:rPr>
          <w:rFonts w:cs="Tahoma"/>
          <w:szCs w:val="22"/>
        </w:rPr>
        <w:t>All relevant centre staff must be familiar with the examination contingency plan. Consideration should be given as to how these arrangements will be communicated to candidates, parents and staff should disruption to examinations occur.</w:t>
      </w:r>
      <w:r w:rsidRPr="00D40A3A">
        <w:rPr>
          <w:rFonts w:cs="Tahoma"/>
          <w:szCs w:val="22"/>
        </w:rPr>
        <w:t xml:space="preserve"> </w:t>
      </w:r>
    </w:p>
    <w:p w14:paraId="3A24C628" w14:textId="2599B310" w:rsidR="00775F95" w:rsidRPr="008941A1" w:rsidRDefault="00775F95" w:rsidP="00FD1CA4">
      <w:pPr>
        <w:pStyle w:val="Heading3"/>
        <w:ind w:left="720"/>
      </w:pPr>
      <w:bookmarkStart w:id="13" w:name="_Toc145245281"/>
      <w:r w:rsidRPr="003045BD">
        <w:t xml:space="preserve">Exam </w:t>
      </w:r>
      <w:r w:rsidR="005A6FBB" w:rsidRPr="003045BD">
        <w:t>C</w:t>
      </w:r>
      <w:r w:rsidRPr="003045BD">
        <w:t xml:space="preserve">ontingency </w:t>
      </w:r>
      <w:r w:rsidR="005A6FBB" w:rsidRPr="003045BD">
        <w:t>P</w:t>
      </w:r>
      <w:r w:rsidRPr="003045BD">
        <w:t>lan</w:t>
      </w:r>
      <w:bookmarkEnd w:id="13"/>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41F7745E" w14:textId="70160C26" w:rsidR="00B17CAD" w:rsidRPr="00AE5E1B" w:rsidRDefault="00E06712" w:rsidP="006F6467">
            <w:pPr>
              <w:pStyle w:val="NormalWeb"/>
              <w:spacing w:before="0" w:beforeAutospacing="0" w:after="120" w:afterAutospacing="0"/>
              <w:rPr>
                <w:rFonts w:ascii="Tahoma" w:hAnsi="Tahoma"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1" w:history="1">
              <w:r w:rsidRPr="009D60D6">
                <w:rPr>
                  <w:rStyle w:val="Hyperlink"/>
                  <w:rFonts w:cs="Tahoma"/>
                  <w:szCs w:val="22"/>
                </w:rPr>
                <w:t>examsoffice@fulford.york.sch.uk</w:t>
              </w:r>
            </w:hyperlink>
          </w:p>
        </w:tc>
      </w:tr>
    </w:tbl>
    <w:p w14:paraId="7BD3BD89" w14:textId="77777777" w:rsidR="00775F95" w:rsidRPr="0010615F" w:rsidRDefault="00775F95" w:rsidP="006F6467">
      <w:pPr>
        <w:pStyle w:val="ListParagraph"/>
        <w:jc w:val="both"/>
        <w:rPr>
          <w:rFonts w:cs="Arial"/>
          <w:sz w:val="12"/>
          <w:szCs w:val="12"/>
        </w:rPr>
      </w:pPr>
    </w:p>
    <w:p w14:paraId="040CBFBD" w14:textId="2E77ADDC" w:rsidR="00CB2881" w:rsidRPr="008941A1" w:rsidRDefault="00CB2881" w:rsidP="00FD1CA4">
      <w:pPr>
        <w:pStyle w:val="Heading3"/>
        <w:ind w:left="720"/>
      </w:pPr>
      <w:bookmarkStart w:id="14" w:name="_Toc145245282"/>
      <w:r w:rsidRPr="00FA456E">
        <w:t>Lockdown Policy (Exams)</w:t>
      </w:r>
      <w:bookmarkEnd w:id="14"/>
    </w:p>
    <w:tbl>
      <w:tblPr>
        <w:tblStyle w:val="TableGrid"/>
        <w:tblW w:w="0" w:type="auto"/>
        <w:tblInd w:w="720" w:type="dxa"/>
        <w:tblLook w:val="04A0" w:firstRow="1" w:lastRow="0" w:firstColumn="1" w:lastColumn="0" w:noHBand="0" w:noVBand="1"/>
      </w:tblPr>
      <w:tblGrid>
        <w:gridCol w:w="9322"/>
      </w:tblGrid>
      <w:tr w:rsidR="00CB2881" w:rsidRPr="0010615F" w14:paraId="3B9C4B14" w14:textId="77777777" w:rsidTr="00B431B2">
        <w:tc>
          <w:tcPr>
            <w:tcW w:w="9878" w:type="dxa"/>
          </w:tcPr>
          <w:p w14:paraId="29A860F4" w14:textId="2F428864" w:rsidR="00CB2881" w:rsidRPr="00041F55" w:rsidRDefault="00E06712" w:rsidP="00FA456E">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2" w:history="1">
              <w:r w:rsidRPr="009D60D6">
                <w:rPr>
                  <w:rStyle w:val="Hyperlink"/>
                  <w:rFonts w:cs="Tahoma"/>
                  <w:szCs w:val="22"/>
                </w:rPr>
                <w:t>examsoffice@fulford.york.sch.uk</w:t>
              </w:r>
            </w:hyperlink>
          </w:p>
        </w:tc>
      </w:tr>
    </w:tbl>
    <w:p w14:paraId="051B2942" w14:textId="3BA04E4D" w:rsidR="00775F95" w:rsidRPr="009F2E05" w:rsidRDefault="00775F95" w:rsidP="001303C6">
      <w:pPr>
        <w:pStyle w:val="ListParagraph"/>
        <w:numPr>
          <w:ilvl w:val="0"/>
          <w:numId w:val="97"/>
        </w:numPr>
        <w:autoSpaceDE w:val="0"/>
        <w:autoSpaceDN w:val="0"/>
        <w:adjustRightInd w:val="0"/>
        <w:spacing w:before="120" w:after="120"/>
        <w:rPr>
          <w:rFonts w:cs="Arial"/>
          <w:color w:val="000000"/>
        </w:rPr>
      </w:pPr>
      <w:r w:rsidRPr="009F2E05">
        <w:rPr>
          <w:rFonts w:cs="Arial"/>
        </w:rPr>
        <w:lastRenderedPageBreak/>
        <w:t xml:space="preserve">Ensures </w:t>
      </w:r>
      <w:r w:rsidR="0074462E" w:rsidRPr="009F2E05">
        <w:rPr>
          <w:rFonts w:cs="Arial"/>
        </w:rPr>
        <w:t xml:space="preserve">an </w:t>
      </w:r>
      <w:r w:rsidRPr="009F2E05">
        <w:rPr>
          <w:rFonts w:cs="Arial"/>
          <w:strike/>
        </w:rPr>
        <w:t>i</w:t>
      </w:r>
      <w:r w:rsidRPr="009F2E05">
        <w:rPr>
          <w:rFonts w:cs="Arial"/>
        </w:rPr>
        <w:t xml:space="preserve">nternal appeals procedure </w:t>
      </w:r>
      <w:r w:rsidR="0074462E" w:rsidRPr="009F2E05">
        <w:rPr>
          <w:rFonts w:cs="Arial"/>
        </w:rPr>
        <w:t>is</w:t>
      </w:r>
      <w:r w:rsidRPr="009F2E05">
        <w:rPr>
          <w:rFonts w:cs="Arial"/>
        </w:rPr>
        <w:t xml:space="preserve"> in place</w:t>
      </w:r>
      <w:r w:rsidR="008E5AAE" w:rsidRPr="009F2E05">
        <w:rPr>
          <w:rFonts w:cs="Arial"/>
        </w:rPr>
        <w:t xml:space="preserve"> </w:t>
      </w:r>
      <w:r w:rsidR="008E5AAE" w:rsidRPr="009F2E05">
        <w:rPr>
          <w:rFonts w:cstheme="minorHAnsi"/>
        </w:rPr>
        <w:t>and drawn to the attention of candidates and (where relevant) their parents/carers</w:t>
      </w:r>
    </w:p>
    <w:p w14:paraId="42A9C450" w14:textId="5CB234CC" w:rsidR="00EE1EEA" w:rsidRPr="00EE1EEA" w:rsidRDefault="00775F95" w:rsidP="00FD1CA4">
      <w:pPr>
        <w:pStyle w:val="Heading3"/>
        <w:ind w:left="720"/>
      </w:pPr>
      <w:bookmarkStart w:id="15" w:name="_Toc145245283"/>
      <w:r w:rsidRPr="009F2E05">
        <w:t xml:space="preserve">Internal </w:t>
      </w:r>
      <w:r w:rsidR="005A6FBB" w:rsidRPr="009F2E05">
        <w:t>A</w:t>
      </w:r>
      <w:r w:rsidRPr="009F2E05">
        <w:t xml:space="preserve">ppeals </w:t>
      </w:r>
      <w:r w:rsidR="005A6FBB" w:rsidRPr="009F2E05">
        <w:t>P</w:t>
      </w:r>
      <w:r w:rsidRPr="009F2E05">
        <w:t>rocedure</w:t>
      </w:r>
      <w:bookmarkEnd w:id="15"/>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1027DAF4" w14:textId="62D5389D" w:rsidR="0074462E" w:rsidRPr="00AE5E1B" w:rsidRDefault="00E06712" w:rsidP="00A03B89">
            <w:pPr>
              <w:pStyle w:val="NormalWeb"/>
              <w:spacing w:before="0" w:beforeAutospacing="0" w:after="120" w:afterAutospacing="0"/>
              <w:jc w:val="both"/>
              <w:rPr>
                <w:rFonts w:ascii="Tahoma" w:hAnsi="Tahoma"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3" w:history="1">
              <w:r w:rsidRPr="009D60D6">
                <w:rPr>
                  <w:rStyle w:val="Hyperlink"/>
                  <w:rFonts w:cs="Tahoma"/>
                  <w:szCs w:val="22"/>
                </w:rPr>
                <w:t>examsoffice@fulford.york.sch.uk</w:t>
              </w:r>
            </w:hyperlink>
          </w:p>
        </w:tc>
      </w:tr>
    </w:tbl>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3045BD" w:rsidRDefault="00775F95" w:rsidP="00784B72">
      <w:pPr>
        <w:pStyle w:val="ListParagraph"/>
        <w:numPr>
          <w:ilvl w:val="0"/>
          <w:numId w:val="27"/>
        </w:numPr>
        <w:autoSpaceDE w:val="0"/>
        <w:autoSpaceDN w:val="0"/>
        <w:adjustRightInd w:val="0"/>
        <w:rPr>
          <w:rFonts w:cs="Arial"/>
          <w:color w:val="000000"/>
        </w:rPr>
      </w:pPr>
      <w:r w:rsidRPr="003045BD">
        <w:rPr>
          <w:rFonts w:cs="Arial"/>
          <w:bCs/>
          <w:color w:val="000000"/>
        </w:rPr>
        <w:t xml:space="preserve">Ensures </w:t>
      </w:r>
      <w:r w:rsidR="00867BAC" w:rsidRPr="003045BD">
        <w:rPr>
          <w:rFonts w:cs="Arial"/>
          <w:bCs/>
          <w:color w:val="000000"/>
        </w:rPr>
        <w:t xml:space="preserve">the centre’s </w:t>
      </w:r>
      <w:r w:rsidR="00966DEF" w:rsidRPr="003045BD">
        <w:rPr>
          <w:rFonts w:cs="Arial"/>
          <w:bCs/>
          <w:color w:val="000000"/>
        </w:rPr>
        <w:t>equalities</w:t>
      </w:r>
      <w:r w:rsidRPr="003045BD">
        <w:rPr>
          <w:rFonts w:cs="Arial"/>
          <w:bCs/>
          <w:color w:val="000000"/>
        </w:rPr>
        <w:t xml:space="preserve"> policy </w:t>
      </w:r>
      <w:r w:rsidR="007F0F70" w:rsidRPr="003045BD">
        <w:rPr>
          <w:rFonts w:cs="Arial"/>
          <w:bCs/>
          <w:color w:val="000000"/>
        </w:rPr>
        <w:t>demonstrating</w:t>
      </w:r>
      <w:r w:rsidRPr="003045BD">
        <w:rPr>
          <w:rFonts w:cs="Arial"/>
          <w:bCs/>
          <w:color w:val="000000"/>
        </w:rPr>
        <w:t xml:space="preserve"> the centre’s compliance with relevant legislation is in place</w:t>
      </w:r>
      <w:r w:rsidR="007F0F70" w:rsidRPr="003045BD">
        <w:rPr>
          <w:rFonts w:cs="Arial"/>
          <w:bCs/>
          <w:color w:val="000000"/>
        </w:rPr>
        <w:t xml:space="preserve"> and details the processes followed in </w:t>
      </w:r>
      <w:r w:rsidR="00867BAC" w:rsidRPr="003045BD">
        <w:rPr>
          <w:rFonts w:cs="Arial"/>
          <w:color w:val="000000"/>
        </w:rPr>
        <w:t>respect of identifying the need for, requesting and implementing access arrangements</w:t>
      </w:r>
    </w:p>
    <w:p w14:paraId="22AA0656" w14:textId="488E099E" w:rsidR="00775F95" w:rsidRPr="003045BD" w:rsidRDefault="00966DEF" w:rsidP="00FD1CA4">
      <w:pPr>
        <w:pStyle w:val="Heading3"/>
        <w:ind w:left="720"/>
      </w:pPr>
      <w:bookmarkStart w:id="16" w:name="_Toc145245284"/>
      <w:r w:rsidRPr="003045BD">
        <w:t>Equalities</w:t>
      </w:r>
      <w:r w:rsidR="00775F95" w:rsidRPr="003045BD">
        <w:t xml:space="preserve"> </w:t>
      </w:r>
      <w:r w:rsidR="005A6FBB" w:rsidRPr="003045BD">
        <w:t>P</w:t>
      </w:r>
      <w:r w:rsidR="00775F95" w:rsidRPr="003045BD">
        <w:t>olicy</w:t>
      </w:r>
      <w:bookmarkEnd w:id="16"/>
    </w:p>
    <w:tbl>
      <w:tblPr>
        <w:tblStyle w:val="TableGrid"/>
        <w:tblW w:w="0" w:type="auto"/>
        <w:tblInd w:w="720" w:type="dxa"/>
        <w:tblLook w:val="04A0" w:firstRow="1" w:lastRow="0" w:firstColumn="1" w:lastColumn="0" w:noHBand="0" w:noVBand="1"/>
      </w:tblPr>
      <w:tblGrid>
        <w:gridCol w:w="9322"/>
      </w:tblGrid>
      <w:tr w:rsidR="00775F95" w:rsidRPr="0010615F" w14:paraId="26D92A46" w14:textId="77777777" w:rsidTr="00775F95">
        <w:tc>
          <w:tcPr>
            <w:tcW w:w="9890" w:type="dxa"/>
          </w:tcPr>
          <w:p w14:paraId="2391AE51" w14:textId="2626C7D4" w:rsidR="00D55648" w:rsidRPr="00584656" w:rsidRDefault="00E06712" w:rsidP="00A03B89">
            <w:pPr>
              <w:spacing w:before="120" w:after="120"/>
              <w:jc w:val="both"/>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4" w:history="1">
              <w:r w:rsidRPr="009D60D6">
                <w:rPr>
                  <w:rStyle w:val="Hyperlink"/>
                  <w:rFonts w:cs="Tahoma"/>
                  <w:szCs w:val="22"/>
                </w:rPr>
                <w:t>examsoffice@fulford.york.sch.uk</w:t>
              </w:r>
            </w:hyperlink>
          </w:p>
        </w:tc>
      </w:tr>
    </w:tbl>
    <w:p w14:paraId="6DC19B7B" w14:textId="3888E196" w:rsidR="00A402A4" w:rsidRPr="004B5872"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4B5872">
        <w:rPr>
          <w:rFonts w:cstheme="minorHAnsi"/>
        </w:rPr>
        <w:t xml:space="preserve">Ensures a </w:t>
      </w:r>
      <w:r w:rsidRPr="00E06712">
        <w:rPr>
          <w:rFonts w:cstheme="minorHAnsi"/>
          <w:iCs/>
        </w:rPr>
        <w:t>complaints</w:t>
      </w:r>
      <w:r w:rsidR="00E06712" w:rsidRPr="00E06712">
        <w:rPr>
          <w:rFonts w:cstheme="minorHAnsi"/>
          <w:iCs/>
        </w:rPr>
        <w:t xml:space="preserve"> </w:t>
      </w:r>
      <w:r w:rsidR="004B5872" w:rsidRPr="00E06712">
        <w:rPr>
          <w:rFonts w:cstheme="minorHAnsi"/>
        </w:rPr>
        <w:t xml:space="preserve">policy </w:t>
      </w:r>
      <w:r w:rsidRPr="00E06712">
        <w:rPr>
          <w:rFonts w:cstheme="minorHAnsi"/>
        </w:rPr>
        <w:t>covering</w:t>
      </w:r>
      <w:r w:rsidRPr="004B5872">
        <w:rPr>
          <w:rFonts w:cstheme="minorHAnsi"/>
        </w:rPr>
        <w:t xml:space="preserve"> general complaints regarding the centre’s delivery or administration of a qualification is in place </w:t>
      </w:r>
      <w:r w:rsidR="008E5AAE" w:rsidRPr="004B5872">
        <w:rPr>
          <w:rFonts w:cstheme="minorHAnsi"/>
        </w:rPr>
        <w:t>and drawn to the attention of candidates and their parents/carers</w:t>
      </w:r>
    </w:p>
    <w:p w14:paraId="6B09E639" w14:textId="76431A3F" w:rsidR="00A402A4" w:rsidRPr="004B5872" w:rsidRDefault="00A402A4" w:rsidP="00FD1CA4">
      <w:pPr>
        <w:pStyle w:val="Heading3"/>
        <w:ind w:left="714"/>
      </w:pPr>
      <w:bookmarkStart w:id="17" w:name="_Toc145245285"/>
      <w:r w:rsidRPr="00E06712">
        <w:t xml:space="preserve">Complaints </w:t>
      </w:r>
      <w:r w:rsidR="004B5872" w:rsidRPr="00E06712">
        <w:t xml:space="preserve">Policy </w:t>
      </w:r>
      <w:r w:rsidR="005A2167" w:rsidRPr="00E06712">
        <w:t>(Exams</w:t>
      </w:r>
      <w:r w:rsidR="005A2167" w:rsidRPr="004B5872">
        <w:t>)</w:t>
      </w:r>
      <w:bookmarkEnd w:id="17"/>
    </w:p>
    <w:tbl>
      <w:tblPr>
        <w:tblStyle w:val="TableGrid"/>
        <w:tblW w:w="0" w:type="auto"/>
        <w:tblInd w:w="720" w:type="dxa"/>
        <w:tblLook w:val="04A0" w:firstRow="1" w:lastRow="0" w:firstColumn="1" w:lastColumn="0" w:noHBand="0" w:noVBand="1"/>
      </w:tblPr>
      <w:tblGrid>
        <w:gridCol w:w="9322"/>
      </w:tblGrid>
      <w:tr w:rsidR="00A402A4" w:rsidRPr="0010615F" w14:paraId="4A3CCF53" w14:textId="77777777" w:rsidTr="00501B82">
        <w:tc>
          <w:tcPr>
            <w:tcW w:w="9548" w:type="dxa"/>
          </w:tcPr>
          <w:p w14:paraId="154319AD" w14:textId="0E6F22AE" w:rsidR="00593255" w:rsidRPr="00584656" w:rsidRDefault="00E06712" w:rsidP="004B5872">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5" w:history="1">
              <w:r w:rsidRPr="009D60D6">
                <w:rPr>
                  <w:rStyle w:val="Hyperlink"/>
                  <w:rFonts w:cs="Tahoma"/>
                  <w:szCs w:val="22"/>
                </w:rPr>
                <w:t>examsoffice@fulford.york.sch.uk</w:t>
              </w:r>
            </w:hyperlink>
          </w:p>
        </w:tc>
      </w:tr>
    </w:tbl>
    <w:p w14:paraId="1FF76947" w14:textId="532DCD17" w:rsidR="00501B82" w:rsidRPr="003045BD" w:rsidRDefault="00501B82" w:rsidP="00A03B89">
      <w:pPr>
        <w:pStyle w:val="ListParagraph"/>
        <w:numPr>
          <w:ilvl w:val="0"/>
          <w:numId w:val="29"/>
        </w:numPr>
        <w:spacing w:before="120" w:after="120"/>
        <w:ind w:left="714" w:hanging="357"/>
        <w:jc w:val="both"/>
        <w:rPr>
          <w:rFonts w:cstheme="minorHAnsi"/>
        </w:rPr>
      </w:pPr>
      <w:r w:rsidRPr="003045BD">
        <w:rPr>
          <w:rFonts w:cstheme="minorHAnsi"/>
        </w:rPr>
        <w:t>Ensures the centre has a child protection/safeguarding policy in place, including Disclosure and Barring Service (DBS) clearance, which satisfies current legislative requirements</w:t>
      </w:r>
    </w:p>
    <w:p w14:paraId="790F5443" w14:textId="29F403A6" w:rsidR="00501B82" w:rsidRPr="00403A86" w:rsidRDefault="00501B82" w:rsidP="00FD1CA4">
      <w:pPr>
        <w:pStyle w:val="Heading3"/>
        <w:ind w:left="714"/>
      </w:pPr>
      <w:bookmarkStart w:id="18" w:name="_Toc145245286"/>
      <w:r w:rsidRPr="003045BD">
        <w:t xml:space="preserve">Child </w:t>
      </w:r>
      <w:r w:rsidR="005A6FBB" w:rsidRPr="003045BD">
        <w:t>P</w:t>
      </w:r>
      <w:r w:rsidRPr="003045BD">
        <w:t>rotection/</w:t>
      </w:r>
      <w:r w:rsidR="005A6FBB" w:rsidRPr="003045BD">
        <w:t>S</w:t>
      </w:r>
      <w:r w:rsidRPr="003045BD">
        <w:t xml:space="preserve">afeguarding </w:t>
      </w:r>
      <w:r w:rsidR="005A6FBB" w:rsidRPr="003045BD">
        <w:t>P</w:t>
      </w:r>
      <w:r w:rsidRPr="003045BD">
        <w:t>olicy</w:t>
      </w:r>
      <w:r w:rsidR="00B51070" w:rsidRPr="003045BD">
        <w:t xml:space="preserve"> (Exams)</w:t>
      </w:r>
      <w:bookmarkEnd w:id="18"/>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66A1EC7B" w14:textId="6135C8C2" w:rsidR="00593255" w:rsidRPr="00855722" w:rsidRDefault="00E06712" w:rsidP="00A03B89">
            <w:pPr>
              <w:pStyle w:val="NormalWeb"/>
              <w:spacing w:before="120" w:beforeAutospacing="0" w:after="120" w:afterAutospacing="0"/>
              <w:rPr>
                <w:rFonts w:ascii="SymbolMT" w:hAnsi="SymbolMT"/>
                <w:sz w:val="20"/>
                <w:szCs w:val="20"/>
              </w:rPr>
            </w:pPr>
            <w:r w:rsidRPr="00814448">
              <w:rPr>
                <w:rFonts w:cs="Tahoma"/>
                <w:szCs w:val="22"/>
              </w:rPr>
              <w:t>A copy is kept on file in the exams office</w:t>
            </w:r>
            <w:r>
              <w:rPr>
                <w:rFonts w:cs="Tahoma"/>
                <w:szCs w:val="22"/>
              </w:rPr>
              <w:t xml:space="preserve"> and is publicly available on the school website</w:t>
            </w:r>
          </w:p>
        </w:tc>
      </w:tr>
    </w:tbl>
    <w:p w14:paraId="718E802A" w14:textId="4AD38057" w:rsidR="00501B82" w:rsidRPr="003045BD" w:rsidRDefault="0026304F" w:rsidP="00A03B89">
      <w:pPr>
        <w:pStyle w:val="ListParagraph"/>
        <w:numPr>
          <w:ilvl w:val="0"/>
          <w:numId w:val="29"/>
        </w:numPr>
        <w:spacing w:before="120" w:after="120"/>
        <w:jc w:val="both"/>
        <w:rPr>
          <w:rFonts w:cstheme="minorHAnsi"/>
        </w:rPr>
      </w:pPr>
      <w:r w:rsidRPr="003045BD">
        <w:rPr>
          <w:rFonts w:cstheme="minorHAnsi"/>
        </w:rPr>
        <w:t xml:space="preserve">Ensures </w:t>
      </w:r>
      <w:r w:rsidR="00501B82" w:rsidRPr="003045BD">
        <w:rPr>
          <w:rFonts w:cstheme="minorHAnsi"/>
        </w:rPr>
        <w:t xml:space="preserve">the centre has a data protection policy in place </w:t>
      </w:r>
      <w:r w:rsidR="00C8033F" w:rsidRPr="003045BD">
        <w:rPr>
          <w:rFonts w:cstheme="minorHAnsi"/>
        </w:rPr>
        <w:t>that complies with General Data Protection Regulation and Data Protection Act 2018 regulations</w:t>
      </w:r>
    </w:p>
    <w:p w14:paraId="3AA53C37" w14:textId="2215FAA9" w:rsidR="0026304F" w:rsidRPr="00403A86" w:rsidRDefault="0026304F" w:rsidP="00FD1CA4">
      <w:pPr>
        <w:pStyle w:val="Heading3"/>
        <w:ind w:left="720"/>
      </w:pPr>
      <w:bookmarkStart w:id="19" w:name="_Toc145245287"/>
      <w:r w:rsidRPr="003045BD">
        <w:t xml:space="preserve">Data </w:t>
      </w:r>
      <w:r w:rsidR="005A6FBB" w:rsidRPr="003045BD">
        <w:t>P</w:t>
      </w:r>
      <w:r w:rsidRPr="003045BD">
        <w:t xml:space="preserve">rotection </w:t>
      </w:r>
      <w:r w:rsidR="005A6FBB" w:rsidRPr="003045BD">
        <w:t>P</w:t>
      </w:r>
      <w:r w:rsidRPr="003045BD">
        <w:t>olicy</w:t>
      </w:r>
      <w:r w:rsidR="00B51070" w:rsidRPr="003045BD">
        <w:t xml:space="preserve"> (Exams)</w:t>
      </w:r>
      <w:bookmarkEnd w:id="19"/>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B4473">
        <w:tc>
          <w:tcPr>
            <w:tcW w:w="9548" w:type="dxa"/>
            <w:shd w:val="clear" w:color="auto" w:fill="auto"/>
          </w:tcPr>
          <w:p w14:paraId="5CDDE846" w14:textId="70E2B8D2" w:rsidR="003B4473" w:rsidRPr="003B4473" w:rsidRDefault="00E06712" w:rsidP="00E06712">
            <w:pPr>
              <w:pStyle w:val="NormalWeb"/>
              <w:spacing w:before="0" w:beforeAutospacing="0" w:after="120" w:afterAutospacing="0"/>
              <w:rPr>
                <w:color w:val="0B0C0C"/>
                <w:sz w:val="18"/>
                <w:szCs w:val="18"/>
              </w:rPr>
            </w:pPr>
            <w:r w:rsidRPr="00814448">
              <w:rPr>
                <w:rFonts w:cs="Tahoma"/>
                <w:szCs w:val="22"/>
              </w:rPr>
              <w:t>A copy is kept on file in the exams office</w:t>
            </w:r>
            <w:r>
              <w:rPr>
                <w:rFonts w:cs="Tahoma"/>
                <w:szCs w:val="22"/>
              </w:rPr>
              <w:t xml:space="preserve"> and is publicly available on the school website</w:t>
            </w:r>
          </w:p>
        </w:tc>
      </w:tr>
    </w:tbl>
    <w:p w14:paraId="1818E1BE" w14:textId="5663F50B" w:rsidR="00C20B9C" w:rsidRPr="00911152" w:rsidRDefault="00C20B9C" w:rsidP="00A03B89">
      <w:pPr>
        <w:pStyle w:val="ListParagraph"/>
        <w:numPr>
          <w:ilvl w:val="0"/>
          <w:numId w:val="1"/>
        </w:numPr>
        <w:autoSpaceDE w:val="0"/>
        <w:autoSpaceDN w:val="0"/>
        <w:adjustRightInd w:val="0"/>
        <w:spacing w:before="120" w:after="60"/>
        <w:ind w:left="714" w:hanging="357"/>
        <w:jc w:val="both"/>
        <w:rPr>
          <w:rFonts w:cs="Arial"/>
          <w:color w:val="000000"/>
        </w:rPr>
      </w:pPr>
      <w:r w:rsidRPr="00911152">
        <w:rPr>
          <w:rFonts w:cs="Arial"/>
          <w:color w:val="000000"/>
        </w:rPr>
        <w:t xml:space="preserve">Ensures the centre has </w:t>
      </w:r>
      <w:r w:rsidR="002A7F2F" w:rsidRPr="00911152">
        <w:rPr>
          <w:rFonts w:cs="Arial"/>
          <w:color w:val="000000"/>
        </w:rPr>
        <w:t>a whistleblowing policy in place</w:t>
      </w:r>
    </w:p>
    <w:p w14:paraId="0087F05A" w14:textId="3DD075F9" w:rsidR="002A7F2F" w:rsidRPr="00403A86" w:rsidRDefault="002A7F2F" w:rsidP="00FD1CA4">
      <w:pPr>
        <w:pStyle w:val="Heading3"/>
        <w:ind w:left="714"/>
      </w:pPr>
      <w:bookmarkStart w:id="20" w:name="_Toc145245288"/>
      <w:r w:rsidRPr="006D6F34">
        <w:t>Whistleblowing Policy (Exams)</w:t>
      </w:r>
      <w:bookmarkEnd w:id="20"/>
    </w:p>
    <w:tbl>
      <w:tblPr>
        <w:tblStyle w:val="TableGrid"/>
        <w:tblW w:w="0" w:type="auto"/>
        <w:tblInd w:w="720" w:type="dxa"/>
        <w:tblLook w:val="04A0" w:firstRow="1" w:lastRow="0" w:firstColumn="1" w:lastColumn="0" w:noHBand="0" w:noVBand="1"/>
      </w:tblPr>
      <w:tblGrid>
        <w:gridCol w:w="9322"/>
      </w:tblGrid>
      <w:tr w:rsidR="002A7F2F" w:rsidRPr="0010615F" w14:paraId="3E4B05CF" w14:textId="77777777" w:rsidTr="002568AF">
        <w:tc>
          <w:tcPr>
            <w:tcW w:w="9548" w:type="dxa"/>
            <w:shd w:val="clear" w:color="auto" w:fill="auto"/>
          </w:tcPr>
          <w:p w14:paraId="0F8A0E15" w14:textId="63E48768" w:rsidR="002A7F2F" w:rsidRPr="00584622" w:rsidRDefault="00E06712" w:rsidP="00584622">
            <w:pPr>
              <w:spacing w:before="120" w:after="120"/>
              <w:rPr>
                <w:b/>
                <w:bCs/>
                <w:highlight w:val="yellow"/>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6" w:history="1">
              <w:r w:rsidRPr="009D60D6">
                <w:rPr>
                  <w:rStyle w:val="Hyperlink"/>
                  <w:rFonts w:cs="Tahoma"/>
                  <w:szCs w:val="22"/>
                </w:rPr>
                <w:t>examsoffice@fulford.york.sch.uk</w:t>
              </w:r>
            </w:hyperlink>
          </w:p>
        </w:tc>
      </w:tr>
    </w:tbl>
    <w:p w14:paraId="13F15E63" w14:textId="2E6948C1" w:rsidR="00775F95" w:rsidRPr="00584622" w:rsidRDefault="00775F95" w:rsidP="001303C6">
      <w:pPr>
        <w:pStyle w:val="ListParagraph"/>
        <w:numPr>
          <w:ilvl w:val="0"/>
          <w:numId w:val="98"/>
        </w:numPr>
        <w:autoSpaceDE w:val="0"/>
        <w:autoSpaceDN w:val="0"/>
        <w:adjustRightInd w:val="0"/>
        <w:spacing w:before="120" w:after="60"/>
        <w:jc w:val="both"/>
        <w:rPr>
          <w:rFonts w:cs="Arial"/>
          <w:color w:val="000000"/>
        </w:rPr>
      </w:pPr>
      <w:r w:rsidRPr="00584622">
        <w:rPr>
          <w:rFonts w:cs="Arial"/>
          <w:bCs/>
          <w:color w:val="000000"/>
        </w:rPr>
        <w:t>Ensures the centre has documented processes in place relating to access arrangements and reasonable adjustments</w:t>
      </w:r>
    </w:p>
    <w:p w14:paraId="2DBEC3AC" w14:textId="780AD0B1" w:rsidR="00775F95" w:rsidRPr="00403A86" w:rsidRDefault="00775F95" w:rsidP="00FD1CA4">
      <w:pPr>
        <w:pStyle w:val="Heading3"/>
        <w:ind w:left="720"/>
      </w:pPr>
      <w:bookmarkStart w:id="21" w:name="_Toc145245289"/>
      <w:r w:rsidRPr="00403A86">
        <w:t xml:space="preserve">Access </w:t>
      </w:r>
      <w:r w:rsidR="005A6FBB">
        <w:t>A</w:t>
      </w:r>
      <w:r w:rsidRPr="00403A86">
        <w:t xml:space="preserve">rrangements </w:t>
      </w:r>
      <w:r w:rsidR="005A6FBB">
        <w:t>P</w:t>
      </w:r>
      <w:r w:rsidRPr="00403A86">
        <w:t>olicy</w:t>
      </w:r>
      <w:bookmarkEnd w:id="21"/>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143FEE">
        <w:tc>
          <w:tcPr>
            <w:tcW w:w="9322" w:type="dxa"/>
          </w:tcPr>
          <w:p w14:paraId="1496878F" w14:textId="1BD3D85E" w:rsidR="00BD5C1E" w:rsidRPr="00254BF7" w:rsidRDefault="00E06712" w:rsidP="00584622">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7" w:history="1">
              <w:r w:rsidRPr="009D60D6">
                <w:rPr>
                  <w:rStyle w:val="Hyperlink"/>
                  <w:rFonts w:cs="Tahoma"/>
                  <w:szCs w:val="22"/>
                </w:rPr>
                <w:t>examsoffice@fulford.york.sch.uk</w:t>
              </w:r>
            </w:hyperlink>
          </w:p>
        </w:tc>
      </w:tr>
    </w:tbl>
    <w:p w14:paraId="6209FA28" w14:textId="183423F5" w:rsidR="00143FEE" w:rsidRPr="00911152" w:rsidRDefault="00143FEE" w:rsidP="000C1212">
      <w:pPr>
        <w:pStyle w:val="Headinglevel2"/>
        <w:spacing w:before="120" w:after="120"/>
        <w:ind w:left="357"/>
        <w:jc w:val="both"/>
        <w:rPr>
          <w:rFonts w:cs="Arial"/>
          <w:szCs w:val="22"/>
        </w:rPr>
      </w:pPr>
      <w:bookmarkStart w:id="22" w:name="_Toc145245290"/>
      <w:r w:rsidRPr="00911152">
        <w:rPr>
          <w:rFonts w:cs="Arial"/>
          <w:szCs w:val="22"/>
        </w:rPr>
        <w:lastRenderedPageBreak/>
        <w:t xml:space="preserve">Conflicts of </w:t>
      </w:r>
      <w:r w:rsidR="00A03B89" w:rsidRPr="00911152">
        <w:rPr>
          <w:rFonts w:cs="Arial"/>
          <w:szCs w:val="22"/>
        </w:rPr>
        <w:t>i</w:t>
      </w:r>
      <w:r w:rsidRPr="00911152">
        <w:rPr>
          <w:rFonts w:cs="Arial"/>
          <w:szCs w:val="22"/>
        </w:rPr>
        <w:t>nterest</w:t>
      </w:r>
      <w:bookmarkEnd w:id="22"/>
      <w:r w:rsidR="000523FD" w:rsidRPr="00911152">
        <w:rPr>
          <w:rFonts w:cs="Arial"/>
          <w:szCs w:val="22"/>
        </w:rPr>
        <w:t xml:space="preserve"> </w:t>
      </w:r>
    </w:p>
    <w:p w14:paraId="21CEB17C" w14:textId="2AEF860A" w:rsidR="003B4C2C" w:rsidRPr="00911152" w:rsidRDefault="00775F95" w:rsidP="00584622">
      <w:pPr>
        <w:pStyle w:val="ListParagraph"/>
        <w:numPr>
          <w:ilvl w:val="0"/>
          <w:numId w:val="1"/>
        </w:numPr>
        <w:autoSpaceDE w:val="0"/>
        <w:autoSpaceDN w:val="0"/>
        <w:adjustRightInd w:val="0"/>
        <w:spacing w:before="120"/>
        <w:ind w:left="714" w:hanging="357"/>
        <w:contextualSpacing w:val="0"/>
        <w:rPr>
          <w:rFonts w:cs="Arial"/>
          <w:color w:val="000000"/>
        </w:rPr>
      </w:pPr>
      <w:r w:rsidRPr="00911152">
        <w:rPr>
          <w:rFonts w:cs="Arial"/>
          <w:bCs/>
          <w:color w:val="000000"/>
        </w:rPr>
        <w:t xml:space="preserve">Ensures the </w:t>
      </w:r>
      <w:r w:rsidR="00FC18B6" w:rsidRPr="00911152">
        <w:rPr>
          <w:rFonts w:cs="Arial"/>
          <w:bCs/>
          <w:color w:val="000000"/>
        </w:rPr>
        <w:t>relevant awarding bodies are informed</w:t>
      </w:r>
      <w:r w:rsidR="00575C3C" w:rsidRPr="00911152">
        <w:rPr>
          <w:rFonts w:cs="Arial"/>
          <w:bCs/>
          <w:color w:val="000000"/>
        </w:rPr>
        <w:t xml:space="preserve"> before the published deadline for entries for each examination series</w:t>
      </w:r>
      <w:r w:rsidR="00FC18B6" w:rsidRPr="00911152">
        <w:rPr>
          <w:rFonts w:cs="Arial"/>
          <w:bCs/>
          <w:color w:val="000000"/>
        </w:rPr>
        <w:t xml:space="preserve"> of any </w:t>
      </w:r>
      <w:r w:rsidR="00A03B89" w:rsidRPr="00911152">
        <w:rPr>
          <w:rFonts w:cs="Arial"/>
          <w:bCs/>
          <w:color w:val="000000"/>
        </w:rPr>
        <w:t>potential c</w:t>
      </w:r>
      <w:r w:rsidR="003B4C2C" w:rsidRPr="00911152">
        <w:rPr>
          <w:rFonts w:cs="Arial"/>
          <w:bCs/>
          <w:color w:val="000000"/>
        </w:rPr>
        <w:t xml:space="preserve">onflict of </w:t>
      </w:r>
      <w:r w:rsidR="00A03B89" w:rsidRPr="00911152">
        <w:rPr>
          <w:rFonts w:cs="Arial"/>
          <w:bCs/>
          <w:color w:val="000000"/>
        </w:rPr>
        <w:t>i</w:t>
      </w:r>
      <w:r w:rsidR="003B4C2C" w:rsidRPr="00911152">
        <w:rPr>
          <w:rFonts w:cs="Arial"/>
          <w:bCs/>
          <w:color w:val="000000"/>
        </w:rPr>
        <w:t>nterest</w:t>
      </w:r>
      <w:r w:rsidR="00212018" w:rsidRPr="00911152">
        <w:rPr>
          <w:rFonts w:cs="Arial"/>
          <w:bCs/>
          <w:color w:val="000000"/>
        </w:rPr>
        <w:t xml:space="preserve"> </w:t>
      </w:r>
      <w:r w:rsidR="00FC18B6" w:rsidRPr="00911152">
        <w:rPr>
          <w:rFonts w:cs="Arial"/>
          <w:bCs/>
          <w:color w:val="000000"/>
        </w:rPr>
        <w:t>where</w:t>
      </w:r>
      <w:r w:rsidR="00584622" w:rsidRPr="00911152">
        <w:rPr>
          <w:rFonts w:cs="Arial"/>
          <w:bCs/>
          <w:color w:val="000000"/>
        </w:rPr>
        <w:t>:</w:t>
      </w:r>
      <w:r w:rsidR="00FC18B6" w:rsidRPr="00911152">
        <w:rPr>
          <w:rFonts w:cs="Arial"/>
          <w:bCs/>
          <w:color w:val="000000"/>
        </w:rPr>
        <w:t xml:space="preserve"> </w:t>
      </w:r>
    </w:p>
    <w:p w14:paraId="4453B5F6" w14:textId="62229BB4" w:rsidR="003B4C2C" w:rsidRPr="00911152" w:rsidRDefault="003B4C2C" w:rsidP="00584622">
      <w:pPr>
        <w:pStyle w:val="ListParagraph"/>
        <w:numPr>
          <w:ilvl w:val="1"/>
          <w:numId w:val="1"/>
        </w:numPr>
        <w:autoSpaceDE w:val="0"/>
        <w:autoSpaceDN w:val="0"/>
        <w:adjustRightInd w:val="0"/>
        <w:rPr>
          <w:rFonts w:cs="Arial"/>
          <w:color w:val="000000"/>
        </w:rPr>
      </w:pPr>
      <w:r w:rsidRPr="00911152">
        <w:rPr>
          <w:rFonts w:cs="Arial"/>
          <w:color w:val="000000"/>
        </w:rPr>
        <w:t xml:space="preserve">a member of centre staff is </w:t>
      </w:r>
      <w:r w:rsidR="00FC0A1B" w:rsidRPr="00911152">
        <w:rPr>
          <w:rFonts w:cs="Arial"/>
          <w:color w:val="000000"/>
        </w:rPr>
        <w:t>taking a</w:t>
      </w:r>
      <w:r w:rsidRPr="00911152">
        <w:rPr>
          <w:rFonts w:cs="Arial"/>
          <w:color w:val="000000"/>
        </w:rPr>
        <w:t xml:space="preserve"> qualification </w:t>
      </w:r>
      <w:r w:rsidR="00FC0A1B" w:rsidRPr="00911152">
        <w:rPr>
          <w:rFonts w:cs="Arial"/>
          <w:color w:val="000000"/>
        </w:rPr>
        <w:t xml:space="preserve">at the centre which includes internally assessed components/units </w:t>
      </w:r>
      <w:r w:rsidR="00286E09" w:rsidRPr="00911152">
        <w:rPr>
          <w:rFonts w:cs="Arial"/>
          <w:color w:val="000000"/>
        </w:rPr>
        <w:t xml:space="preserve">(noting that being entered by </w:t>
      </w:r>
      <w:r w:rsidR="00FC0A1B" w:rsidRPr="00911152">
        <w:rPr>
          <w:rFonts w:cs="Arial"/>
          <w:color w:val="000000"/>
        </w:rPr>
        <w:t xml:space="preserve">the centre </w:t>
      </w:r>
      <w:r w:rsidR="00584622" w:rsidRPr="00911152">
        <w:rPr>
          <w:rFonts w:cs="Arial"/>
          <w:color w:val="000000"/>
        </w:rPr>
        <w:t xml:space="preserve">must be </w:t>
      </w:r>
      <w:r w:rsidRPr="00911152">
        <w:rPr>
          <w:rFonts w:cs="Arial"/>
          <w:color w:val="000000"/>
        </w:rPr>
        <w:t>as a last resort where unable to find an alternative centre</w:t>
      </w:r>
      <w:r w:rsidR="00FC0A1B" w:rsidRPr="00911152">
        <w:rPr>
          <w:rFonts w:cs="Arial"/>
          <w:color w:val="000000"/>
        </w:rPr>
        <w:t>)</w:t>
      </w:r>
    </w:p>
    <w:p w14:paraId="16D0021D" w14:textId="0E1FC32C" w:rsidR="00232121" w:rsidRPr="00911152" w:rsidRDefault="00FC18B6" w:rsidP="00584622">
      <w:pPr>
        <w:pStyle w:val="ListParagraph"/>
        <w:numPr>
          <w:ilvl w:val="1"/>
          <w:numId w:val="1"/>
        </w:numPr>
        <w:autoSpaceDE w:val="0"/>
        <w:autoSpaceDN w:val="0"/>
        <w:adjustRightInd w:val="0"/>
        <w:rPr>
          <w:rFonts w:cs="Arial"/>
          <w:color w:val="000000"/>
        </w:rPr>
      </w:pPr>
      <w:r w:rsidRPr="00911152">
        <w:rPr>
          <w:rFonts w:cs="Arial"/>
          <w:bCs/>
          <w:color w:val="000000"/>
        </w:rPr>
        <w:t xml:space="preserve">a candidate </w:t>
      </w:r>
      <w:r w:rsidR="00FC0A1B" w:rsidRPr="00911152">
        <w:rPr>
          <w:rFonts w:cs="Arial"/>
          <w:bCs/>
          <w:color w:val="000000"/>
        </w:rPr>
        <w:t xml:space="preserve">is being taught and prepared for a qualification which includes internally assessed components/units by a member of centre staff </w:t>
      </w:r>
      <w:r w:rsidR="00286E09" w:rsidRPr="00911152">
        <w:rPr>
          <w:rFonts w:cs="Arial"/>
          <w:bCs/>
          <w:color w:val="000000"/>
        </w:rPr>
        <w:t xml:space="preserve">with a </w:t>
      </w:r>
      <w:r w:rsidR="00575C3C" w:rsidRPr="00911152">
        <w:rPr>
          <w:rFonts w:cs="Arial"/>
          <w:bCs/>
          <w:color w:val="000000"/>
        </w:rPr>
        <w:t xml:space="preserve">close relationship </w:t>
      </w:r>
      <w:r w:rsidR="00FC0A1B" w:rsidRPr="00911152">
        <w:rPr>
          <w:rFonts w:cs="Arial"/>
          <w:bCs/>
          <w:color w:val="000000"/>
        </w:rPr>
        <w:t>to the candidate</w:t>
      </w:r>
    </w:p>
    <w:p w14:paraId="44E038B8" w14:textId="738F33EA" w:rsidR="00232121" w:rsidRPr="00911152" w:rsidRDefault="008802E2" w:rsidP="00286E09">
      <w:pPr>
        <w:pStyle w:val="ListParagraph"/>
        <w:numPr>
          <w:ilvl w:val="0"/>
          <w:numId w:val="1"/>
        </w:numPr>
        <w:autoSpaceDE w:val="0"/>
        <w:autoSpaceDN w:val="0"/>
        <w:adjustRightInd w:val="0"/>
        <w:rPr>
          <w:rFonts w:cs="Arial"/>
          <w:color w:val="000000"/>
        </w:rPr>
      </w:pPr>
      <w:r w:rsidRPr="00911152">
        <w:rPr>
          <w:rFonts w:cs="Arial"/>
          <w:bCs/>
          <w:color w:val="000000"/>
        </w:rPr>
        <w:t>M</w:t>
      </w:r>
      <w:r w:rsidR="009F0118" w:rsidRPr="00911152">
        <w:rPr>
          <w:rFonts w:cs="Arial"/>
          <w:bCs/>
          <w:color w:val="000000"/>
        </w:rPr>
        <w:t>aintain</w:t>
      </w:r>
      <w:r w:rsidRPr="00911152">
        <w:rPr>
          <w:rFonts w:cs="Arial"/>
          <w:bCs/>
          <w:color w:val="000000"/>
        </w:rPr>
        <w:t>s</w:t>
      </w:r>
      <w:r w:rsidR="009F0118" w:rsidRPr="00911152">
        <w:rPr>
          <w:rFonts w:cs="Arial"/>
          <w:bCs/>
          <w:color w:val="000000"/>
        </w:rPr>
        <w:t xml:space="preserve"> </w:t>
      </w:r>
      <w:r w:rsidR="00575C3C" w:rsidRPr="00911152">
        <w:rPr>
          <w:rFonts w:cs="Arial"/>
          <w:bCs/>
          <w:color w:val="000000"/>
        </w:rPr>
        <w:t xml:space="preserve">clear </w:t>
      </w:r>
      <w:r w:rsidR="009F0118" w:rsidRPr="00911152">
        <w:rPr>
          <w:rFonts w:cs="Arial"/>
          <w:bCs/>
          <w:color w:val="000000"/>
        </w:rPr>
        <w:t>records that confirm the</w:t>
      </w:r>
      <w:r w:rsidR="009F0118" w:rsidRPr="00911152">
        <w:rPr>
          <w:rFonts w:cs="Arial"/>
          <w:sz w:val="18"/>
          <w:szCs w:val="18"/>
        </w:rPr>
        <w:t xml:space="preserve"> </w:t>
      </w:r>
      <w:r w:rsidR="009F0118" w:rsidRPr="00911152">
        <w:rPr>
          <w:rFonts w:cs="Arial"/>
          <w:bCs/>
        </w:rPr>
        <w:t>measures taken/protocols in place to mitigate any potential risk to the integrity of the qualifications affected by the above</w:t>
      </w:r>
      <w:r w:rsidRPr="00911152">
        <w:rPr>
          <w:rFonts w:cs="Arial"/>
          <w:bCs/>
        </w:rPr>
        <w:t>,</w:t>
      </w:r>
      <w:r w:rsidR="009F0118" w:rsidRPr="00911152">
        <w:rPr>
          <w:rFonts w:cs="Arial"/>
          <w:bCs/>
        </w:rPr>
        <w:t xml:space="preserve"> and where</w:t>
      </w:r>
      <w:r w:rsidR="00286E09" w:rsidRPr="00911152">
        <w:rPr>
          <w:rFonts w:cs="Arial"/>
          <w:bCs/>
        </w:rPr>
        <w:t>:</w:t>
      </w:r>
    </w:p>
    <w:p w14:paraId="6D15F7D4" w14:textId="71248B98" w:rsidR="00232121" w:rsidRPr="00911152" w:rsidRDefault="00232121" w:rsidP="00286E09">
      <w:pPr>
        <w:pStyle w:val="ListParagraph"/>
        <w:numPr>
          <w:ilvl w:val="1"/>
          <w:numId w:val="1"/>
        </w:numPr>
        <w:autoSpaceDE w:val="0"/>
        <w:autoSpaceDN w:val="0"/>
        <w:adjustRightInd w:val="0"/>
        <w:rPr>
          <w:rFonts w:cs="Arial"/>
          <w:color w:val="000000"/>
        </w:rPr>
      </w:pPr>
      <w:r w:rsidRPr="00911152">
        <w:rPr>
          <w:rFonts w:cs="Arial"/>
          <w:bCs/>
          <w:color w:val="000000"/>
        </w:rPr>
        <w:t>a member of exams office staff ha</w:t>
      </w:r>
      <w:r w:rsidR="00575C3C" w:rsidRPr="00911152">
        <w:rPr>
          <w:rFonts w:cs="Arial"/>
          <w:bCs/>
          <w:color w:val="000000"/>
        </w:rPr>
        <w:t>s</w:t>
      </w:r>
      <w:r w:rsidRPr="00911152">
        <w:rPr>
          <w:rFonts w:cs="Arial"/>
          <w:bCs/>
          <w:color w:val="000000"/>
        </w:rPr>
        <w:t xml:space="preserve"> a </w:t>
      </w:r>
      <w:r w:rsidR="00575C3C" w:rsidRPr="00911152">
        <w:rPr>
          <w:rFonts w:cs="Arial"/>
          <w:bCs/>
          <w:color w:val="000000"/>
        </w:rPr>
        <w:t>close relationship</w:t>
      </w:r>
      <w:r w:rsidRPr="00911152">
        <w:rPr>
          <w:rFonts w:cs="Arial"/>
          <w:bCs/>
          <w:color w:val="000000"/>
        </w:rPr>
        <w:t xml:space="preserve"> to a candidate being entered for exams and assessments at the centre or at another centre</w:t>
      </w:r>
    </w:p>
    <w:p w14:paraId="513E24A2" w14:textId="635AA984" w:rsidR="00232121" w:rsidRPr="00911152" w:rsidRDefault="00232121" w:rsidP="00286E09">
      <w:pPr>
        <w:pStyle w:val="ListParagraph"/>
        <w:numPr>
          <w:ilvl w:val="1"/>
          <w:numId w:val="1"/>
        </w:numPr>
        <w:autoSpaceDE w:val="0"/>
        <w:autoSpaceDN w:val="0"/>
        <w:adjustRightInd w:val="0"/>
        <w:rPr>
          <w:rFonts w:cs="Arial"/>
          <w:color w:val="000000"/>
        </w:rPr>
      </w:pPr>
      <w:r w:rsidRPr="00911152">
        <w:rPr>
          <w:rFonts w:cs="Arial"/>
          <w:color w:val="000000"/>
        </w:rPr>
        <w:t xml:space="preserve">a member of centre staff is taking a qualification at the centre which does not include internally assessed components/units </w:t>
      </w:r>
      <w:r w:rsidR="00286E09" w:rsidRPr="00911152">
        <w:rPr>
          <w:rFonts w:cs="Arial"/>
          <w:color w:val="000000"/>
        </w:rPr>
        <w:t xml:space="preserve">(noting that being entered by the centre must be </w:t>
      </w:r>
      <w:r w:rsidRPr="00911152">
        <w:rPr>
          <w:rFonts w:cs="Arial"/>
          <w:color w:val="000000"/>
        </w:rPr>
        <w:t>as a last resort where unable to find an alternative centre)</w:t>
      </w:r>
    </w:p>
    <w:p w14:paraId="4D404466" w14:textId="6EA00178" w:rsidR="00812769" w:rsidRPr="00911152" w:rsidRDefault="00232121" w:rsidP="00286E09">
      <w:pPr>
        <w:pStyle w:val="ListParagraph"/>
        <w:numPr>
          <w:ilvl w:val="1"/>
          <w:numId w:val="1"/>
        </w:numPr>
        <w:autoSpaceDE w:val="0"/>
        <w:autoSpaceDN w:val="0"/>
        <w:adjustRightInd w:val="0"/>
        <w:rPr>
          <w:rFonts w:cs="Arial"/>
          <w:color w:val="000000"/>
        </w:rPr>
      </w:pPr>
      <w:r w:rsidRPr="00911152">
        <w:rPr>
          <w:rFonts w:cs="Arial"/>
          <w:color w:val="000000"/>
        </w:rPr>
        <w:t>a member of centre staff is taking a qualification at another centr</w:t>
      </w:r>
      <w:r w:rsidR="00812769" w:rsidRPr="00911152">
        <w:rPr>
          <w:rFonts w:cs="Arial"/>
          <w:color w:val="000000"/>
        </w:rPr>
        <w:t>e</w:t>
      </w:r>
    </w:p>
    <w:p w14:paraId="19413808" w14:textId="3C8015E9" w:rsidR="00575C3C" w:rsidRPr="00403A86" w:rsidRDefault="00575C3C" w:rsidP="00870F4C">
      <w:pPr>
        <w:pStyle w:val="Heading3"/>
        <w:ind w:left="709"/>
      </w:pPr>
      <w:bookmarkStart w:id="23" w:name="_Toc145245291"/>
      <w:r w:rsidRPr="00286E09">
        <w:t>Conflicts of Interest Policy (Exams)</w:t>
      </w:r>
      <w:bookmarkEnd w:id="23"/>
    </w:p>
    <w:tbl>
      <w:tblPr>
        <w:tblStyle w:val="TableGrid"/>
        <w:tblW w:w="9322" w:type="dxa"/>
        <w:tblInd w:w="742" w:type="dxa"/>
        <w:tblLook w:val="04A0" w:firstRow="1" w:lastRow="0" w:firstColumn="1" w:lastColumn="0" w:noHBand="0" w:noVBand="1"/>
      </w:tblPr>
      <w:tblGrid>
        <w:gridCol w:w="9322"/>
      </w:tblGrid>
      <w:tr w:rsidR="00575C3C" w:rsidRPr="0010615F" w14:paraId="21E30BCB" w14:textId="77777777" w:rsidTr="00870F4C">
        <w:tc>
          <w:tcPr>
            <w:tcW w:w="9322" w:type="dxa"/>
          </w:tcPr>
          <w:p w14:paraId="44F26394" w14:textId="082ACCB0" w:rsidR="00575C3C" w:rsidRPr="009E6AEA" w:rsidRDefault="00E06712" w:rsidP="00254BF7">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8" w:history="1">
              <w:r w:rsidRPr="009D60D6">
                <w:rPr>
                  <w:rStyle w:val="Hyperlink"/>
                  <w:rFonts w:cs="Tahoma"/>
                  <w:szCs w:val="22"/>
                </w:rPr>
                <w:t>examsoffice@fulford.york.sch.uk</w:t>
              </w:r>
            </w:hyperlink>
          </w:p>
        </w:tc>
      </w:tr>
    </w:tbl>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2DAF6801" w14:textId="3448641D" w:rsidR="00AC2FBE" w:rsidRPr="00911152" w:rsidRDefault="00AC2FBE" w:rsidP="00A03B89">
      <w:pPr>
        <w:pStyle w:val="Headinglevel2"/>
        <w:spacing w:before="120" w:after="120"/>
        <w:ind w:left="360"/>
        <w:jc w:val="both"/>
        <w:rPr>
          <w:rFonts w:cs="Arial"/>
          <w:szCs w:val="22"/>
        </w:rPr>
      </w:pPr>
      <w:bookmarkStart w:id="24" w:name="_Toc145245292"/>
      <w:r w:rsidRPr="00E06712">
        <w:rPr>
          <w:rFonts w:cs="Arial"/>
          <w:szCs w:val="22"/>
        </w:rPr>
        <w:t>National Centre Number Register</w:t>
      </w:r>
      <w:r w:rsidR="00911152" w:rsidRPr="00E06712">
        <w:rPr>
          <w:rFonts w:cs="Arial"/>
          <w:szCs w:val="22"/>
        </w:rPr>
        <w:t xml:space="preserve"> and other information requirements</w:t>
      </w:r>
      <w:bookmarkEnd w:id="24"/>
    </w:p>
    <w:p w14:paraId="2486BC85" w14:textId="77777777" w:rsidR="005354EC" w:rsidRPr="00911152" w:rsidRDefault="00AC2FBE" w:rsidP="001303C6">
      <w:pPr>
        <w:pStyle w:val="ListParagraph"/>
        <w:numPr>
          <w:ilvl w:val="0"/>
          <w:numId w:val="98"/>
        </w:numPr>
        <w:tabs>
          <w:tab w:val="left" w:pos="1287"/>
        </w:tabs>
        <w:spacing w:before="120"/>
        <w:rPr>
          <w:rFonts w:cs="Tahoma"/>
          <w:szCs w:val="22"/>
        </w:rPr>
      </w:pPr>
      <w:r w:rsidRPr="00911152">
        <w:rPr>
          <w:rFonts w:cs="Tahoma"/>
          <w:szCs w:val="22"/>
        </w:rPr>
        <w:t xml:space="preserve">Provides contact details and an address to which all correspondence in connection with the administration of examinations and assessments can be directed which </w:t>
      </w:r>
      <w:r w:rsidRPr="00911152">
        <w:rPr>
          <w:rFonts w:cs="Tahoma"/>
          <w:bCs/>
          <w:szCs w:val="22"/>
        </w:rPr>
        <w:t xml:space="preserve">must </w:t>
      </w:r>
      <w:r w:rsidRPr="00911152">
        <w:rPr>
          <w:rFonts w:cs="Tahoma"/>
          <w:szCs w:val="22"/>
        </w:rPr>
        <w:t>be the registered address of the centre</w:t>
      </w:r>
    </w:p>
    <w:p w14:paraId="06FFB4BA" w14:textId="2FF048A2" w:rsidR="00AC2FBE" w:rsidRPr="00E06712" w:rsidRDefault="00AC2FBE" w:rsidP="001303C6">
      <w:pPr>
        <w:pStyle w:val="ListParagraph"/>
        <w:numPr>
          <w:ilvl w:val="0"/>
          <w:numId w:val="98"/>
        </w:numPr>
        <w:tabs>
          <w:tab w:val="left" w:pos="1287"/>
        </w:tabs>
        <w:spacing w:before="120"/>
        <w:rPr>
          <w:rFonts w:cs="Tahoma"/>
          <w:szCs w:val="22"/>
        </w:rPr>
      </w:pPr>
      <w:r w:rsidRPr="00E06712">
        <w:rPr>
          <w:rFonts w:cs="Tahoma"/>
          <w:szCs w:val="22"/>
        </w:rPr>
        <w:t xml:space="preserve">Ensures the National Centre Number Register annual update </w:t>
      </w:r>
      <w:r w:rsidR="005354EC" w:rsidRPr="00E06712">
        <w:rPr>
          <w:rFonts w:cs="Tahoma"/>
          <w:szCs w:val="22"/>
        </w:rPr>
        <w:t xml:space="preserve">is responded to </w:t>
      </w:r>
      <w:r w:rsidRPr="00E06712">
        <w:rPr>
          <w:rFonts w:cs="Tahoma"/>
          <w:szCs w:val="22"/>
        </w:rPr>
        <w:t>by the end of October</w:t>
      </w:r>
      <w:r w:rsidR="00911152" w:rsidRPr="00E06712">
        <w:rPr>
          <w:rFonts w:cs="Tahoma"/>
          <w:szCs w:val="22"/>
        </w:rPr>
        <w:t xml:space="preserve"> every year</w:t>
      </w:r>
    </w:p>
    <w:p w14:paraId="03C81553" w14:textId="4199EB06" w:rsidR="00A17ED9" w:rsidRPr="00E06712" w:rsidRDefault="00A17ED9" w:rsidP="001303C6">
      <w:pPr>
        <w:pStyle w:val="ListParagraph"/>
        <w:numPr>
          <w:ilvl w:val="0"/>
          <w:numId w:val="95"/>
        </w:numPr>
        <w:spacing w:after="120"/>
        <w:ind w:left="714" w:hanging="357"/>
        <w:rPr>
          <w:rFonts w:cs="Arial"/>
          <w:szCs w:val="22"/>
        </w:rPr>
      </w:pPr>
      <w:r w:rsidRPr="00E06712">
        <w:rPr>
          <w:rFonts w:cs="Arial"/>
          <w:szCs w:val="22"/>
        </w:rPr>
        <w:t xml:space="preserve">Takes responsibility for </w:t>
      </w:r>
      <w:r w:rsidRPr="00E06712">
        <w:rPr>
          <w:rFonts w:cs="Arial"/>
          <w:iCs/>
          <w:szCs w:val="22"/>
        </w:rPr>
        <w:t>confirming, on an annual basis, that they are both aware of and adhering to the latest version of the JCQ’s regulations. This confirmation is managed as part of the National Centre Number Register (NCNR) annual update</w:t>
      </w:r>
      <w:r w:rsidR="00911152" w:rsidRPr="00E06712">
        <w:rPr>
          <w:rFonts w:cs="Arial"/>
          <w:iCs/>
          <w:szCs w:val="22"/>
        </w:rPr>
        <w:t xml:space="preserve"> by completion of the Head of Centre Declaration</w:t>
      </w:r>
      <w:r w:rsidRPr="00E06712">
        <w:rPr>
          <w:rFonts w:cs="Arial"/>
          <w:iCs/>
          <w:szCs w:val="22"/>
        </w:rPr>
        <w:t xml:space="preserve"> </w:t>
      </w:r>
    </w:p>
    <w:p w14:paraId="2DE6B7AB" w14:textId="77777777" w:rsidR="00A17ED9" w:rsidRPr="000871BC" w:rsidRDefault="00A17ED9" w:rsidP="001303C6">
      <w:pPr>
        <w:pStyle w:val="ListParagraph"/>
        <w:numPr>
          <w:ilvl w:val="0"/>
          <w:numId w:val="95"/>
        </w:numPr>
        <w:spacing w:before="120" w:after="120"/>
        <w:rPr>
          <w:rFonts w:cs="Arial"/>
          <w:szCs w:val="22"/>
        </w:rPr>
      </w:pPr>
      <w:r w:rsidRPr="00E06712">
        <w:rPr>
          <w:rFonts w:cs="Arial"/>
          <w:szCs w:val="22"/>
        </w:rPr>
        <w:t>Understands that this responsibility</w:t>
      </w:r>
      <w:r w:rsidRPr="000871BC">
        <w:rPr>
          <w:rFonts w:cs="Arial"/>
          <w:szCs w:val="22"/>
        </w:rPr>
        <w:t xml:space="preserve"> </w:t>
      </w:r>
      <w:r w:rsidRPr="000871BC">
        <w:rPr>
          <w:rFonts w:cs="Arial"/>
          <w:iCs/>
          <w:szCs w:val="22"/>
        </w:rPr>
        <w:t>cannot be delegated to a member of the senior leadership team or the examinations officer, and acknowledges that failure to respond to the NCNR annual update, and/or the head of centre’s declaration, will result in:</w:t>
      </w:r>
    </w:p>
    <w:p w14:paraId="0720DC8A" w14:textId="77777777" w:rsidR="00A17ED9" w:rsidRPr="000871BC" w:rsidRDefault="00A17ED9" w:rsidP="00A17ED9">
      <w:pPr>
        <w:pStyle w:val="ListParagraph"/>
        <w:numPr>
          <w:ilvl w:val="1"/>
          <w:numId w:val="26"/>
        </w:numPr>
        <w:spacing w:before="120" w:after="120"/>
        <w:rPr>
          <w:rFonts w:cs="Arial"/>
          <w:szCs w:val="22"/>
        </w:rPr>
      </w:pPr>
      <w:r w:rsidRPr="000871BC">
        <w:rPr>
          <w:rFonts w:cs="Arial"/>
          <w:iCs/>
          <w:szCs w:val="22"/>
        </w:rPr>
        <w:t>the centre status being suspended</w:t>
      </w:r>
    </w:p>
    <w:p w14:paraId="12B93D34" w14:textId="77777777" w:rsidR="00A17ED9" w:rsidRPr="000871BC" w:rsidRDefault="00A17ED9" w:rsidP="00A17ED9">
      <w:pPr>
        <w:pStyle w:val="ListParagraph"/>
        <w:numPr>
          <w:ilvl w:val="1"/>
          <w:numId w:val="26"/>
        </w:numPr>
        <w:spacing w:before="120" w:after="120"/>
        <w:rPr>
          <w:rFonts w:cs="Arial"/>
          <w:szCs w:val="22"/>
        </w:rPr>
      </w:pPr>
      <w:r w:rsidRPr="000871BC">
        <w:rPr>
          <w:rFonts w:cs="Arial"/>
          <w:iCs/>
          <w:szCs w:val="22"/>
        </w:rPr>
        <w:t xml:space="preserve">the centre not being able to submit examination entries </w:t>
      </w:r>
    </w:p>
    <w:p w14:paraId="676DA7AA" w14:textId="77777777" w:rsidR="00A17ED9" w:rsidRPr="000871BC" w:rsidRDefault="00A17ED9" w:rsidP="00A17ED9">
      <w:pPr>
        <w:pStyle w:val="ListParagraph"/>
        <w:numPr>
          <w:ilvl w:val="1"/>
          <w:numId w:val="26"/>
        </w:numPr>
        <w:spacing w:before="120"/>
        <w:ind w:left="1434" w:hanging="357"/>
        <w:rPr>
          <w:rFonts w:cs="Arial"/>
          <w:szCs w:val="22"/>
        </w:rPr>
      </w:pPr>
      <w:r w:rsidRPr="000871BC">
        <w:rPr>
          <w:rFonts w:cs="Arial"/>
          <w:iCs/>
          <w:szCs w:val="22"/>
        </w:rPr>
        <w:t xml:space="preserve">the centre not receiving or being able to access question papers </w:t>
      </w:r>
    </w:p>
    <w:p w14:paraId="3B27DFF9" w14:textId="6A2E30DC" w:rsidR="00A17ED9" w:rsidRPr="005E6392" w:rsidRDefault="00A17ED9" w:rsidP="005E6392">
      <w:pPr>
        <w:ind w:left="1077"/>
        <w:rPr>
          <w:rFonts w:cs="Arial"/>
          <w:szCs w:val="22"/>
        </w:rPr>
      </w:pPr>
      <w:r w:rsidRPr="000871BC">
        <w:rPr>
          <w:rFonts w:cs="Arial"/>
          <w:szCs w:val="22"/>
        </w:rPr>
        <w:t>and ultimately, awarding bodies could withdraw their approval of the centre</w:t>
      </w:r>
    </w:p>
    <w:p w14:paraId="570776F7" w14:textId="13B54F49" w:rsidR="0044345D" w:rsidRPr="002840AD" w:rsidRDefault="0044345D" w:rsidP="00A03B89">
      <w:pPr>
        <w:pStyle w:val="Headinglevel2"/>
        <w:spacing w:before="120" w:after="120"/>
        <w:ind w:left="360"/>
        <w:jc w:val="both"/>
        <w:rPr>
          <w:rFonts w:cs="Arial"/>
          <w:szCs w:val="22"/>
        </w:rPr>
      </w:pPr>
      <w:bookmarkStart w:id="25" w:name="_Toc145245293"/>
      <w:r w:rsidRPr="002840AD">
        <w:rPr>
          <w:rFonts w:cs="Arial"/>
          <w:szCs w:val="22"/>
        </w:rPr>
        <w:t>Centre inspections</w:t>
      </w:r>
      <w:bookmarkEnd w:id="25"/>
    </w:p>
    <w:p w14:paraId="41D34F75" w14:textId="64325672" w:rsidR="0044345D" w:rsidRPr="002840AD" w:rsidRDefault="0044345D" w:rsidP="001303C6">
      <w:pPr>
        <w:pStyle w:val="ListParagraph"/>
        <w:numPr>
          <w:ilvl w:val="0"/>
          <w:numId w:val="94"/>
        </w:numPr>
        <w:ind w:left="714" w:hanging="357"/>
        <w:rPr>
          <w:rFonts w:cs="Tahoma"/>
          <w:szCs w:val="22"/>
        </w:rPr>
      </w:pPr>
      <w:r w:rsidRPr="002840AD">
        <w:rPr>
          <w:rFonts w:cs="Tahoma"/>
          <w:szCs w:val="22"/>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2840AD" w:rsidRDefault="0044345D" w:rsidP="001303C6">
      <w:pPr>
        <w:pStyle w:val="ListParagraph"/>
        <w:numPr>
          <w:ilvl w:val="0"/>
          <w:numId w:val="94"/>
        </w:numPr>
        <w:ind w:left="714" w:hanging="357"/>
        <w:rPr>
          <w:szCs w:val="22"/>
        </w:rPr>
      </w:pPr>
      <w:r w:rsidRPr="002840AD">
        <w:rPr>
          <w:rFonts w:cs="Tahoma"/>
          <w:szCs w:val="22"/>
        </w:rPr>
        <w:t>Allows all venues used for examinations and assessments, paperwork and secure storage facilities to be open to inspection</w:t>
      </w:r>
    </w:p>
    <w:p w14:paraId="629C12F2" w14:textId="04C15EED" w:rsidR="0044345D" w:rsidRPr="002840AD" w:rsidRDefault="00B332C0" w:rsidP="001303C6">
      <w:pPr>
        <w:pStyle w:val="ListParagraph"/>
        <w:numPr>
          <w:ilvl w:val="0"/>
          <w:numId w:val="94"/>
        </w:numPr>
        <w:spacing w:after="120"/>
        <w:ind w:left="714" w:hanging="357"/>
        <w:rPr>
          <w:rFonts w:cs="Tahoma"/>
          <w:szCs w:val="22"/>
        </w:rPr>
      </w:pPr>
      <w:r w:rsidRPr="002840AD">
        <w:rPr>
          <w:rFonts w:cs="Tahoma"/>
          <w:szCs w:val="22"/>
        </w:rPr>
        <w:t>Understands t</w:t>
      </w:r>
      <w:r w:rsidR="0044345D" w:rsidRPr="002840AD">
        <w:rPr>
          <w:rFonts w:cs="Tahoma"/>
          <w:szCs w:val="22"/>
        </w:rPr>
        <w:t xml:space="preserve">he JCQ Centre Inspector will identify him/herself with a photo ID card and </w:t>
      </w:r>
      <w:r w:rsidR="0044345D" w:rsidRPr="002840AD">
        <w:rPr>
          <w:rFonts w:cs="Tahoma"/>
          <w:b/>
          <w:bCs/>
          <w:szCs w:val="22"/>
        </w:rPr>
        <w:t xml:space="preserve">must </w:t>
      </w:r>
      <w:r w:rsidR="0044345D" w:rsidRPr="002840AD">
        <w:rPr>
          <w:rFonts w:cs="Tahoma"/>
          <w:szCs w:val="22"/>
        </w:rPr>
        <w:t>be accompanied throughout his/her tour of the premises, including inspection of the centre’s secure storage facility</w:t>
      </w:r>
    </w:p>
    <w:p w14:paraId="4A9C458B" w14:textId="6C444D2E" w:rsidR="00775F95" w:rsidRPr="001F2222" w:rsidRDefault="00775F95" w:rsidP="00861088">
      <w:pPr>
        <w:spacing w:after="120"/>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861088">
      <w:pPr>
        <w:pStyle w:val="ListParagraph"/>
        <w:numPr>
          <w:ilvl w:val="0"/>
          <w:numId w:val="34"/>
        </w:numPr>
        <w:rPr>
          <w:rFonts w:cs="Tahoma"/>
          <w:szCs w:val="22"/>
        </w:rPr>
      </w:pPr>
      <w:r w:rsidRPr="001F2222">
        <w:rPr>
          <w:rFonts w:cs="Tahoma"/>
          <w:szCs w:val="22"/>
        </w:rPr>
        <w:t>Understands the contents of annually updated JCQ publications including:</w:t>
      </w:r>
    </w:p>
    <w:p w14:paraId="0BE3F9F7" w14:textId="40E4D12C" w:rsidR="00A45DBA" w:rsidRPr="00655C12" w:rsidRDefault="00CD17D8" w:rsidP="00861088">
      <w:pPr>
        <w:pStyle w:val="ListParagraph"/>
        <w:numPr>
          <w:ilvl w:val="1"/>
          <w:numId w:val="35"/>
        </w:numPr>
        <w:rPr>
          <w:rStyle w:val="Hyperlink"/>
          <w:rFonts w:cs="Tahoma"/>
          <w:color w:val="0070C0"/>
          <w:szCs w:val="22"/>
          <w:u w:val="none"/>
        </w:rPr>
      </w:pPr>
      <w:hyperlink r:id="rId29"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2667B4CA" w14:textId="27AEF47E" w:rsidR="00A45DBA" w:rsidRPr="00655C12" w:rsidRDefault="00CD17D8" w:rsidP="00861088">
      <w:pPr>
        <w:pStyle w:val="ListParagraph"/>
        <w:numPr>
          <w:ilvl w:val="1"/>
          <w:numId w:val="35"/>
        </w:numPr>
        <w:rPr>
          <w:rStyle w:val="Hyperlink"/>
          <w:rFonts w:cs="Tahoma"/>
          <w:color w:val="0070C0"/>
          <w:szCs w:val="22"/>
          <w:u w:val="none"/>
        </w:rPr>
      </w:pPr>
      <w:hyperlink r:id="rId30" w:history="1">
        <w:r w:rsidR="00775F95" w:rsidRPr="00655C12">
          <w:rPr>
            <w:rStyle w:val="Hyperlink"/>
            <w:rFonts w:cs="Tahoma"/>
            <w:color w:val="0070C0"/>
            <w:szCs w:val="22"/>
            <w:u w:val="none"/>
          </w:rPr>
          <w:t xml:space="preserve">Instructions for </w:t>
        </w:r>
        <w:r w:rsidR="00655C12" w:rsidRP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sidRP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5CDEE6FE" w14:textId="66505C65" w:rsidR="00A45DBA" w:rsidRPr="00655C12" w:rsidRDefault="00CD17D8" w:rsidP="00861088">
      <w:pPr>
        <w:pStyle w:val="ListParagraph"/>
        <w:numPr>
          <w:ilvl w:val="1"/>
          <w:numId w:val="35"/>
        </w:numPr>
        <w:rPr>
          <w:rStyle w:val="Hyperlink"/>
          <w:rFonts w:cs="Tahoma"/>
          <w:color w:val="0070C0"/>
          <w:szCs w:val="22"/>
          <w:u w:val="none"/>
        </w:rPr>
      </w:pPr>
      <w:hyperlink r:id="rId31" w:history="1">
        <w:r w:rsidR="009F236A" w:rsidRPr="00655C12">
          <w:rPr>
            <w:rStyle w:val="Hyperlink"/>
            <w:rFonts w:cs="Tahoma"/>
            <w:color w:val="0070C0"/>
            <w:szCs w:val="22"/>
            <w:u w:val="none"/>
          </w:rPr>
          <w:t>Suspected Malpractice - Policies and Procedures</w:t>
        </w:r>
      </w:hyperlink>
    </w:p>
    <w:p w14:paraId="17DDC3AF" w14:textId="76091B1A" w:rsidR="00775F95" w:rsidRPr="006D6F34" w:rsidRDefault="00CD17D8" w:rsidP="00861088">
      <w:pPr>
        <w:pStyle w:val="ListParagraph"/>
        <w:numPr>
          <w:ilvl w:val="1"/>
          <w:numId w:val="35"/>
        </w:numPr>
        <w:rPr>
          <w:rStyle w:val="Hyperlink"/>
          <w:rFonts w:cs="Tahoma"/>
          <w:color w:val="auto"/>
          <w:szCs w:val="22"/>
          <w:u w:val="none"/>
        </w:rPr>
      </w:pPr>
      <w:hyperlink r:id="rId32" w:history="1">
        <w:r w:rsidR="00775F95" w:rsidRPr="006D6F34">
          <w:rPr>
            <w:rStyle w:val="Hyperlink"/>
            <w:rFonts w:cs="Tahoma"/>
            <w:color w:val="0070C0"/>
            <w:szCs w:val="22"/>
            <w:u w:val="none"/>
          </w:rPr>
          <w:t>Post-</w:t>
        </w:r>
        <w:r w:rsidR="00BA48A9" w:rsidRPr="006D6F34">
          <w:rPr>
            <w:rStyle w:val="Hyperlink"/>
            <w:rFonts w:cs="Tahoma"/>
            <w:color w:val="0070C0"/>
            <w:szCs w:val="22"/>
            <w:u w:val="none"/>
          </w:rPr>
          <w:t>R</w:t>
        </w:r>
        <w:r w:rsidR="00775F95" w:rsidRPr="006D6F34">
          <w:rPr>
            <w:rStyle w:val="Hyperlink"/>
            <w:rFonts w:cs="Tahoma"/>
            <w:color w:val="0070C0"/>
            <w:szCs w:val="22"/>
            <w:u w:val="none"/>
          </w:rPr>
          <w:t xml:space="preserve">esults </w:t>
        </w:r>
        <w:r w:rsidR="00BA48A9" w:rsidRPr="006D6F34">
          <w:rPr>
            <w:rStyle w:val="Hyperlink"/>
            <w:rFonts w:cs="Tahoma"/>
            <w:color w:val="0070C0"/>
            <w:szCs w:val="22"/>
            <w:u w:val="none"/>
          </w:rPr>
          <w:t>S</w:t>
        </w:r>
        <w:r w:rsidR="00775F95" w:rsidRPr="006D6F34">
          <w:rPr>
            <w:rStyle w:val="Hyperlink"/>
            <w:rFonts w:cs="Tahoma"/>
            <w:color w:val="0070C0"/>
            <w:szCs w:val="22"/>
            <w:u w:val="none"/>
          </w:rPr>
          <w:t>ervices</w:t>
        </w:r>
      </w:hyperlink>
      <w:r w:rsidR="00775F95" w:rsidRPr="006D6F34">
        <w:rPr>
          <w:rStyle w:val="Hyperlink"/>
          <w:rFonts w:cs="Tahoma"/>
          <w:color w:val="auto"/>
          <w:szCs w:val="22"/>
          <w:u w:val="none"/>
        </w:rPr>
        <w:t xml:space="preserve"> </w:t>
      </w:r>
      <w:r w:rsidR="00775F95" w:rsidRPr="006D6F34">
        <w:rPr>
          <w:rStyle w:val="Hyperlink"/>
          <w:rFonts w:cs="Tahoma"/>
          <w:color w:val="595959" w:themeColor="text1" w:themeTint="A6"/>
          <w:sz w:val="20"/>
          <w:szCs w:val="20"/>
          <w:u w:val="none"/>
        </w:rPr>
        <w:t>(PRS)</w:t>
      </w:r>
    </w:p>
    <w:p w14:paraId="501F35E8" w14:textId="7695782B" w:rsidR="00CA3279" w:rsidRPr="001F2222" w:rsidRDefault="00CD17D8" w:rsidP="00861088">
      <w:pPr>
        <w:pStyle w:val="ListParagraph"/>
        <w:numPr>
          <w:ilvl w:val="1"/>
          <w:numId w:val="35"/>
        </w:numPr>
        <w:rPr>
          <w:rFonts w:cs="Tahoma"/>
          <w:szCs w:val="22"/>
        </w:rPr>
      </w:pPr>
      <w:hyperlink r:id="rId33" w:history="1">
        <w:r w:rsidR="00CA3279" w:rsidRPr="00655C12">
          <w:rPr>
            <w:rStyle w:val="Hyperlink"/>
            <w:rFonts w:cs="Tahoma"/>
            <w:color w:val="0070C0"/>
            <w:szCs w:val="22"/>
            <w:u w:val="none"/>
          </w:rPr>
          <w:t>A guide to the special consideration process</w:t>
        </w:r>
      </w:hyperlink>
      <w:r w:rsidR="00CA3279" w:rsidRPr="001F2222">
        <w:rPr>
          <w:rStyle w:val="Hyperlink"/>
          <w:rFonts w:cs="Tahoma"/>
          <w:color w:val="auto"/>
          <w:szCs w:val="22"/>
          <w:u w:val="none"/>
        </w:rPr>
        <w:t xml:space="preserve"> </w:t>
      </w:r>
    </w:p>
    <w:p w14:paraId="10DFC97E" w14:textId="44191BEE" w:rsidR="00CA3279" w:rsidRPr="00E06712" w:rsidRDefault="005A2167" w:rsidP="00861088">
      <w:pPr>
        <w:pStyle w:val="ListParagraph"/>
        <w:numPr>
          <w:ilvl w:val="0"/>
          <w:numId w:val="34"/>
        </w:numPr>
        <w:rPr>
          <w:rFonts w:cs="Tahoma"/>
          <w:szCs w:val="22"/>
        </w:rPr>
      </w:pPr>
      <w:r w:rsidRPr="002840AD">
        <w:rPr>
          <w:rFonts w:cs="Tahoma"/>
          <w:szCs w:val="22"/>
        </w:rPr>
        <w:t xml:space="preserve">Completes/submits the National Centre Number Register annual update </w:t>
      </w:r>
      <w:r w:rsidR="00CA3279" w:rsidRPr="002840AD">
        <w:rPr>
          <w:rFonts w:cs="Tahoma"/>
          <w:szCs w:val="22"/>
        </w:rPr>
        <w:t xml:space="preserve">(administered on behalf of the JCQ member </w:t>
      </w:r>
      <w:r w:rsidR="00CA3279" w:rsidRPr="00E06712">
        <w:rPr>
          <w:rFonts w:cs="Tahoma"/>
          <w:szCs w:val="22"/>
        </w:rPr>
        <w:t xml:space="preserve">awarding bodies by OCR </w:t>
      </w:r>
      <w:hyperlink r:id="rId34" w:history="1">
        <w:r w:rsidR="00CA3279" w:rsidRPr="00E06712">
          <w:rPr>
            <w:rStyle w:val="Hyperlink"/>
            <w:rFonts w:cs="Tahoma"/>
            <w:color w:val="0070C0"/>
            <w:szCs w:val="22"/>
            <w:u w:val="none"/>
          </w:rPr>
          <w:t>https://ocr.org.uk/administration/ncn-annual-update/</w:t>
        </w:r>
      </w:hyperlink>
      <w:r w:rsidR="00CA3279" w:rsidRPr="00E06712">
        <w:rPr>
          <w:rFonts w:cs="Tahoma"/>
          <w:szCs w:val="22"/>
        </w:rPr>
        <w:t xml:space="preserve">) by the end of October </w:t>
      </w:r>
      <w:r w:rsidR="002840AD" w:rsidRPr="00E06712">
        <w:rPr>
          <w:rFonts w:cs="Tahoma"/>
          <w:szCs w:val="22"/>
        </w:rPr>
        <w:t>every</w:t>
      </w:r>
      <w:r w:rsidR="00CA3279" w:rsidRPr="00E06712">
        <w:rPr>
          <w:rFonts w:cs="Tahoma"/>
          <w:szCs w:val="22"/>
        </w:rPr>
        <w:t xml:space="preserve"> </w:t>
      </w:r>
      <w:r w:rsidR="000A6C28" w:rsidRPr="00E06712">
        <w:rPr>
          <w:rFonts w:cs="Tahoma"/>
          <w:szCs w:val="22"/>
        </w:rPr>
        <w:t>year</w:t>
      </w:r>
    </w:p>
    <w:p w14:paraId="139D1AAE" w14:textId="77777777" w:rsidR="00FF4C55" w:rsidRPr="002840AD" w:rsidRDefault="005354EC" w:rsidP="00861088">
      <w:pPr>
        <w:pStyle w:val="ListParagraph"/>
        <w:numPr>
          <w:ilvl w:val="1"/>
          <w:numId w:val="34"/>
        </w:numPr>
        <w:tabs>
          <w:tab w:val="left" w:pos="1287"/>
        </w:tabs>
        <w:spacing w:before="120" w:after="120"/>
        <w:rPr>
          <w:rFonts w:cs="Tahoma"/>
          <w:szCs w:val="22"/>
        </w:rPr>
      </w:pPr>
      <w:r w:rsidRPr="00E06712">
        <w:rPr>
          <w:rFonts w:cs="Tahoma"/>
          <w:szCs w:val="22"/>
        </w:rPr>
        <w:t>Confirms the details or informs the awarding</w:t>
      </w:r>
      <w:r w:rsidRPr="002840AD">
        <w:rPr>
          <w:rFonts w:cs="Tahoma"/>
          <w:szCs w:val="22"/>
        </w:rPr>
        <w:t xml:space="preserve"> bodies of any changes to the centre’s contact details through the National Centre Number Register </w:t>
      </w:r>
    </w:p>
    <w:p w14:paraId="59925403" w14:textId="77777777" w:rsidR="00FF4C55"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I</w:t>
      </w:r>
      <w:r w:rsidR="005354EC" w:rsidRPr="002840AD">
        <w:rPr>
          <w:rFonts w:cs="Tahoma"/>
          <w:szCs w:val="22"/>
        </w:rPr>
        <w:t xml:space="preserve">nforms the National Centre Number Register Team </w:t>
      </w:r>
      <w:r w:rsidR="005354EC" w:rsidRPr="002840AD">
        <w:rPr>
          <w:rFonts w:cs="Tahoma"/>
          <w:b/>
          <w:szCs w:val="22"/>
        </w:rPr>
        <w:t>immediately</w:t>
      </w:r>
      <w:r w:rsidR="005354EC" w:rsidRPr="002840AD">
        <w:rPr>
          <w:rFonts w:cs="Tahoma"/>
          <w:szCs w:val="22"/>
        </w:rPr>
        <w:t xml:space="preserve"> (e-mail address – </w:t>
      </w:r>
      <w:hyperlink r:id="rId35" w:history="1">
        <w:r w:rsidR="005354EC" w:rsidRPr="002840AD">
          <w:rPr>
            <w:rStyle w:val="Hyperlink"/>
            <w:rFonts w:cs="Tahoma"/>
            <w:color w:val="0070C0"/>
            <w:szCs w:val="22"/>
            <w:u w:val="none"/>
          </w:rPr>
          <w:t>ncn@ocr.org.uk</w:t>
        </w:r>
      </w:hyperlink>
      <w:r w:rsidR="005354EC" w:rsidRPr="002840AD">
        <w:rPr>
          <w:rFonts w:cs="Tahoma"/>
          <w:szCs w:val="22"/>
        </w:rPr>
        <w:t>) if any changes occur after the National Centre Number Register annual update has taken place</w:t>
      </w:r>
    </w:p>
    <w:p w14:paraId="1C461DED" w14:textId="77777777" w:rsidR="00FF4C55"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(Where it may be applicable) I</w:t>
      </w:r>
      <w:r w:rsidR="005354EC" w:rsidRPr="002840AD">
        <w:rPr>
          <w:rFonts w:cs="Tahoma"/>
          <w:szCs w:val="22"/>
        </w:rPr>
        <w:t xml:space="preserve">nforms the National Centre Number Register Team </w:t>
      </w:r>
      <w:r w:rsidR="005354EC" w:rsidRPr="002840AD">
        <w:rPr>
          <w:rFonts w:cs="Tahoma"/>
          <w:bCs/>
          <w:szCs w:val="22"/>
        </w:rPr>
        <w:t>no later than 6 weeks prior to moving to a new address or a re-location of the secure storage facility</w:t>
      </w:r>
    </w:p>
    <w:p w14:paraId="2CE5C65C" w14:textId="2F0877D7" w:rsidR="005354EC"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I</w:t>
      </w:r>
      <w:r w:rsidR="005354EC" w:rsidRPr="002840AD">
        <w:rPr>
          <w:rFonts w:cs="Tahoma"/>
          <w:szCs w:val="22"/>
        </w:rPr>
        <w:t xml:space="preserve">nforms the National Centre Number Register Team immediately of any other changes in circumstances that could affect </w:t>
      </w:r>
      <w:r w:rsidRPr="002840AD">
        <w:rPr>
          <w:rFonts w:cs="Tahoma"/>
          <w:szCs w:val="22"/>
        </w:rPr>
        <w:t>the centre’s</w:t>
      </w:r>
      <w:r w:rsidR="005354EC" w:rsidRPr="002840AD">
        <w:rPr>
          <w:rFonts w:cs="Tahoma"/>
          <w:szCs w:val="22"/>
        </w:rPr>
        <w:t xml:space="preserve"> status</w:t>
      </w:r>
    </w:p>
    <w:p w14:paraId="31A8D775" w14:textId="58535B3B" w:rsidR="00775F95" w:rsidRPr="00A45DBA" w:rsidRDefault="00775F95" w:rsidP="00861088">
      <w:pPr>
        <w:pStyle w:val="ListParagraph"/>
        <w:numPr>
          <w:ilvl w:val="0"/>
          <w:numId w:val="34"/>
        </w:numPr>
        <w:rPr>
          <w:rFonts w:cs="Arial"/>
        </w:rPr>
      </w:pPr>
      <w:r w:rsidRPr="00A45DBA">
        <w:rPr>
          <w:rFonts w:cs="Arial"/>
        </w:rPr>
        <w:t>Is familiar with the contents of annually updated information from awarding bodies on administrative procedures, key tasks, key dates and deadlines</w:t>
      </w:r>
    </w:p>
    <w:p w14:paraId="355E76E6" w14:textId="77777777" w:rsidR="00775F95" w:rsidRPr="00A45DBA" w:rsidRDefault="00775F95" w:rsidP="00861088">
      <w:pPr>
        <w:pStyle w:val="ListParagraph"/>
        <w:numPr>
          <w:ilvl w:val="0"/>
          <w:numId w:val="34"/>
        </w:numPr>
        <w:rPr>
          <w:rFonts w:cs="Arial"/>
        </w:rPr>
      </w:pPr>
      <w:r w:rsidRPr="00A45DBA">
        <w:rPr>
          <w:rFonts w:cs="Arial"/>
        </w:rPr>
        <w:t>Ensures key tasks are undertaken and key dates and deadlines met</w:t>
      </w:r>
    </w:p>
    <w:p w14:paraId="040435C4" w14:textId="18723D10" w:rsidR="00775F95" w:rsidRPr="00367FD0" w:rsidRDefault="00775F95" w:rsidP="00861088">
      <w:pPr>
        <w:pStyle w:val="ListParagraph"/>
        <w:numPr>
          <w:ilvl w:val="0"/>
          <w:numId w:val="34"/>
        </w:numPr>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w:t>
      </w:r>
      <w:r w:rsidR="003C32E6" w:rsidRPr="009B65F5">
        <w:rPr>
          <w:rFonts w:cs="Arial"/>
        </w:rPr>
        <w:t>keeps a record of the</w:t>
      </w:r>
      <w:r w:rsidR="007A0987" w:rsidRPr="009B65F5">
        <w:rPr>
          <w:rFonts w:cs="Arial"/>
        </w:rPr>
        <w:t xml:space="preserve"> content of</w:t>
      </w:r>
      <w:r w:rsidR="003C32E6" w:rsidRPr="009B65F5">
        <w:rPr>
          <w:rFonts w:cs="Arial"/>
        </w:rPr>
        <w:t xml:space="preserve"> training provided</w:t>
      </w:r>
      <w:r w:rsidR="003C32E6" w:rsidRPr="00403A86">
        <w:rPr>
          <w:rFonts w:cs="Arial"/>
        </w:rPr>
        <w:t xml:space="preserve"> to invigilators for the required period</w:t>
      </w:r>
    </w:p>
    <w:p w14:paraId="719D5C10" w14:textId="7579DD24" w:rsidR="00367FD0" w:rsidRPr="00B64EC4" w:rsidRDefault="00367FD0" w:rsidP="00861088">
      <w:pPr>
        <w:pStyle w:val="ListParagraph"/>
        <w:numPr>
          <w:ilvl w:val="0"/>
          <w:numId w:val="34"/>
        </w:numPr>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655C12" w:rsidRDefault="007A0987" w:rsidP="00861088">
      <w:pPr>
        <w:pStyle w:val="ListParagraph"/>
        <w:numPr>
          <w:ilvl w:val="0"/>
          <w:numId w:val="34"/>
        </w:numPr>
        <w:autoSpaceDE w:val="0"/>
        <w:autoSpaceDN w:val="0"/>
        <w:adjustRightInd w:val="0"/>
        <w:spacing w:after="120"/>
        <w:rPr>
          <w:rFonts w:cs="Arial"/>
          <w:b/>
        </w:rPr>
      </w:pPr>
      <w:r w:rsidRPr="00655C12">
        <w:t>Supports the head of centre in ensuring that</w:t>
      </w:r>
      <w:r w:rsidR="003C32E6" w:rsidRPr="00655C12">
        <w:rPr>
          <w:rFonts w:cstheme="minorHAnsi"/>
        </w:rPr>
        <w:t xml:space="preserve"> awarding bodies are </w:t>
      </w:r>
      <w:r w:rsidRPr="00655C12">
        <w:rPr>
          <w:rFonts w:cstheme="minorHAnsi"/>
        </w:rPr>
        <w:t xml:space="preserve">informed </w:t>
      </w:r>
      <w:r w:rsidR="008A1919" w:rsidRPr="00655C12">
        <w:rPr>
          <w:rFonts w:cstheme="minorHAnsi"/>
        </w:rPr>
        <w:t xml:space="preserve">(where required) </w:t>
      </w:r>
      <w:r w:rsidRPr="00655C12">
        <w:rPr>
          <w:rFonts w:cstheme="minorHAnsi"/>
        </w:rPr>
        <w:t xml:space="preserve">of any </w:t>
      </w:r>
      <w:r w:rsidR="001F2222" w:rsidRPr="00655C12">
        <w:rPr>
          <w:rFonts w:cstheme="minorHAnsi"/>
        </w:rPr>
        <w:t>c</w:t>
      </w:r>
      <w:r w:rsidRPr="00655C12">
        <w:rPr>
          <w:rFonts w:cstheme="minorHAnsi"/>
        </w:rPr>
        <w:t xml:space="preserve">onflict of </w:t>
      </w:r>
      <w:r w:rsidR="001F2222" w:rsidRPr="00655C12">
        <w:rPr>
          <w:rFonts w:cstheme="minorHAnsi"/>
        </w:rPr>
        <w:t>i</w:t>
      </w:r>
      <w:r w:rsidRPr="00655C12">
        <w:rPr>
          <w:rFonts w:cstheme="minorHAnsi"/>
        </w:rPr>
        <w:t xml:space="preserve">nterest </w:t>
      </w:r>
      <w:r w:rsidR="00812769" w:rsidRPr="00655C12">
        <w:rPr>
          <w:rFonts w:cstheme="minorHAnsi"/>
        </w:rPr>
        <w:t xml:space="preserve">declared by members of centre staff and </w:t>
      </w:r>
      <w:r w:rsidR="008802E2" w:rsidRPr="00655C12">
        <w:rPr>
          <w:rFonts w:cstheme="minorHAnsi"/>
        </w:rPr>
        <w:t xml:space="preserve">in </w:t>
      </w:r>
      <w:r w:rsidR="00812769" w:rsidRPr="00655C12">
        <w:rPr>
          <w:rFonts w:cstheme="minorHAnsi"/>
        </w:rPr>
        <w:t xml:space="preserve">maintaining </w:t>
      </w:r>
      <w:r w:rsidR="00153FBD" w:rsidRPr="00655C12">
        <w:rPr>
          <w:rFonts w:cs="Arial"/>
          <w:bCs/>
          <w:color w:val="000000"/>
        </w:rPr>
        <w:t>records that confirm the</w:t>
      </w:r>
      <w:r w:rsidR="00153FBD" w:rsidRPr="00655C12">
        <w:rPr>
          <w:rFonts w:cs="Arial"/>
          <w:sz w:val="18"/>
          <w:szCs w:val="18"/>
        </w:rPr>
        <w:t xml:space="preserve"> </w:t>
      </w:r>
      <w:r w:rsidR="00153FBD" w:rsidRPr="00655C12">
        <w:rPr>
          <w:rFonts w:cs="Arial"/>
          <w:bCs/>
        </w:rPr>
        <w:t xml:space="preserve">measures taken/protocols in place to mitigate any potential risk to the integrity of the qualifications affected </w:t>
      </w:r>
      <w:r w:rsidR="003C32E6" w:rsidRPr="00655C12">
        <w:rPr>
          <w:rFonts w:cstheme="minorHAnsi"/>
        </w:rPr>
        <w:t xml:space="preserve">before the </w:t>
      </w:r>
      <w:r w:rsidRPr="00655C12">
        <w:rPr>
          <w:rFonts w:cstheme="minorHAnsi"/>
        </w:rPr>
        <w:t>published deadline for entries</w:t>
      </w:r>
      <w:r w:rsidR="001F2222" w:rsidRPr="00655C12">
        <w:rPr>
          <w:rFonts w:cstheme="minorHAnsi"/>
        </w:rPr>
        <w:t xml:space="preserve"> for each examination series</w:t>
      </w:r>
    </w:p>
    <w:p w14:paraId="7B1CCB78" w14:textId="70230AAD" w:rsidR="002A0892" w:rsidRPr="008A1919" w:rsidRDefault="00F8786F" w:rsidP="00861088">
      <w:pPr>
        <w:pStyle w:val="ListParagraph"/>
        <w:numPr>
          <w:ilvl w:val="0"/>
          <w:numId w:val="1"/>
        </w:numPr>
        <w:autoSpaceDE w:val="0"/>
        <w:autoSpaceDN w:val="0"/>
        <w:adjustRightInd w:val="0"/>
        <w:spacing w:after="120"/>
        <w:ind w:left="714" w:hanging="357"/>
        <w:contextualSpacing w:val="0"/>
        <w:rPr>
          <w:rFonts w:cs="Arial"/>
          <w:color w:val="000000"/>
        </w:rPr>
      </w:pPr>
      <w:r w:rsidRPr="00655C12">
        <w:t>Briefs</w:t>
      </w:r>
      <w:r w:rsidR="002A0892" w:rsidRPr="00655C12">
        <w:t xml:space="preserve"> </w:t>
      </w:r>
      <w:r w:rsidR="002A0892" w:rsidRPr="00655C12">
        <w:rPr>
          <w:rFonts w:cs="Arial"/>
          <w:color w:val="000000"/>
        </w:rPr>
        <w:t>other relevant centre staff where they may be involved in the receipt and dispatch of</w:t>
      </w:r>
      <w:r w:rsidR="002A0892" w:rsidRPr="008A1919">
        <w:rPr>
          <w:rFonts w:cs="Arial"/>
          <w:color w:val="000000"/>
        </w:rPr>
        <w:t xml:space="preserve"> confidential exam materials on the requirements for maintaining the integrity and confidentiality of the exam materials</w:t>
      </w:r>
    </w:p>
    <w:p w14:paraId="308F5C5F" w14:textId="0A8EB6CF" w:rsidR="00775F95" w:rsidRPr="007A0987" w:rsidRDefault="00775F95" w:rsidP="00FD1CA4">
      <w:pPr>
        <w:autoSpaceDE w:val="0"/>
        <w:autoSpaceDN w:val="0"/>
        <w:adjustRightInd w:val="0"/>
        <w:spacing w:after="120"/>
        <w:rPr>
          <w:rFonts w:cs="Arial"/>
          <w:b/>
        </w:rPr>
      </w:pPr>
      <w:r w:rsidRPr="007A0987">
        <w:rPr>
          <w:rFonts w:cs="Arial"/>
          <w:b/>
        </w:rPr>
        <w:t>Senior leaders</w:t>
      </w:r>
    </w:p>
    <w:p w14:paraId="06D77CE3" w14:textId="77777777" w:rsidR="00775F95" w:rsidRPr="001F2222" w:rsidRDefault="00775F95" w:rsidP="00861088">
      <w:pPr>
        <w:pStyle w:val="ListParagraph"/>
        <w:numPr>
          <w:ilvl w:val="0"/>
          <w:numId w:val="36"/>
        </w:numPr>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655C12" w:rsidRDefault="00CD17D8" w:rsidP="00861088">
      <w:pPr>
        <w:pStyle w:val="ListParagraph"/>
        <w:numPr>
          <w:ilvl w:val="0"/>
          <w:numId w:val="37"/>
        </w:numPr>
        <w:rPr>
          <w:rFonts w:cs="Tahoma"/>
          <w:color w:val="0070C0"/>
          <w:szCs w:val="22"/>
        </w:rPr>
      </w:pPr>
      <w:hyperlink r:id="rId36"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61582585" w14:textId="11C3A8E7" w:rsidR="00775F95" w:rsidRPr="00655C12" w:rsidRDefault="00CD17D8" w:rsidP="00861088">
      <w:pPr>
        <w:pStyle w:val="ListParagraph"/>
        <w:numPr>
          <w:ilvl w:val="0"/>
          <w:numId w:val="37"/>
        </w:numPr>
        <w:rPr>
          <w:rFonts w:cs="Tahoma"/>
          <w:color w:val="0070C0"/>
          <w:szCs w:val="22"/>
        </w:rPr>
      </w:pPr>
      <w:hyperlink r:id="rId37" w:history="1">
        <w:r w:rsidR="00775F95" w:rsidRPr="00655C12">
          <w:rPr>
            <w:rStyle w:val="Hyperlink"/>
            <w:rFonts w:cs="Tahoma"/>
            <w:color w:val="0070C0"/>
            <w:szCs w:val="22"/>
            <w:u w:val="none"/>
          </w:rPr>
          <w:t xml:space="preserve">Instructions for </w:t>
        </w:r>
        <w:r w:rsid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0DA4388F" w14:textId="77777777" w:rsidR="00775F95" w:rsidRPr="00655C12" w:rsidRDefault="00CD17D8" w:rsidP="00861088">
      <w:pPr>
        <w:pStyle w:val="ListParagraph"/>
        <w:numPr>
          <w:ilvl w:val="0"/>
          <w:numId w:val="37"/>
        </w:numPr>
        <w:rPr>
          <w:rStyle w:val="Hyperlink"/>
          <w:rFonts w:cs="Tahoma"/>
          <w:bCs/>
          <w:color w:val="0070C0"/>
          <w:szCs w:val="22"/>
          <w:u w:val="none"/>
        </w:rPr>
      </w:pPr>
      <w:hyperlink r:id="rId38" w:history="1">
        <w:r w:rsidR="00775F95" w:rsidRPr="00655C12">
          <w:rPr>
            <w:rStyle w:val="Hyperlink"/>
            <w:rFonts w:cs="Tahoma"/>
            <w:bCs/>
            <w:color w:val="0070C0"/>
            <w:szCs w:val="22"/>
            <w:u w:val="none"/>
          </w:rPr>
          <w:t>Access Arrangements and Reasonable Adjustments</w:t>
        </w:r>
      </w:hyperlink>
    </w:p>
    <w:p w14:paraId="68C611E0" w14:textId="28870D3D" w:rsidR="00403A86" w:rsidRPr="001F2222" w:rsidRDefault="00CD17D8" w:rsidP="00861088">
      <w:pPr>
        <w:pStyle w:val="ListParagraph"/>
        <w:numPr>
          <w:ilvl w:val="0"/>
          <w:numId w:val="37"/>
        </w:numPr>
        <w:rPr>
          <w:rStyle w:val="Hyperlink"/>
          <w:rFonts w:cs="Tahoma"/>
          <w:szCs w:val="22"/>
          <w:u w:val="none"/>
        </w:rPr>
      </w:pPr>
      <w:hyperlink r:id="rId39" w:history="1">
        <w:r w:rsidR="009F236A" w:rsidRPr="00655C12">
          <w:rPr>
            <w:rStyle w:val="Hyperlink"/>
            <w:rFonts w:cs="Tahoma"/>
            <w:color w:val="0070C0"/>
            <w:szCs w:val="22"/>
            <w:u w:val="none"/>
          </w:rPr>
          <w:t>Suspected Malpractice - Policies and Procedure</w:t>
        </w:r>
        <w:r w:rsidR="009F236A" w:rsidRPr="001F2222">
          <w:rPr>
            <w:rStyle w:val="Hyperlink"/>
            <w:rFonts w:cs="Tahoma"/>
            <w:szCs w:val="22"/>
            <w:u w:val="none"/>
          </w:rPr>
          <w:t>s</w:t>
        </w:r>
      </w:hyperlink>
    </w:p>
    <w:p w14:paraId="449CA628" w14:textId="139BCFE0" w:rsidR="00775F95" w:rsidRPr="001F2222" w:rsidRDefault="00CD17D8" w:rsidP="00861088">
      <w:pPr>
        <w:pStyle w:val="ListParagraph"/>
        <w:numPr>
          <w:ilvl w:val="0"/>
          <w:numId w:val="37"/>
        </w:numPr>
        <w:rPr>
          <w:rStyle w:val="Hyperlink"/>
          <w:rFonts w:cs="Tahoma"/>
          <w:szCs w:val="22"/>
          <w:u w:val="none"/>
        </w:rPr>
      </w:pPr>
      <w:hyperlink r:id="rId40" w:history="1">
        <w:r w:rsidR="00775F95" w:rsidRPr="00655C12">
          <w:rPr>
            <w:rStyle w:val="Hyperlink"/>
            <w:rFonts w:cs="Tahoma"/>
            <w:color w:val="0070C0"/>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655C12" w:rsidRDefault="00CD17D8" w:rsidP="00861088">
      <w:pPr>
        <w:pStyle w:val="ListParagraph"/>
        <w:numPr>
          <w:ilvl w:val="0"/>
          <w:numId w:val="37"/>
        </w:numPr>
        <w:spacing w:after="120"/>
        <w:ind w:left="1434" w:hanging="357"/>
        <w:rPr>
          <w:rFonts w:cs="Tahoma"/>
          <w:color w:val="0070C0"/>
          <w:szCs w:val="22"/>
        </w:rPr>
      </w:pPr>
      <w:hyperlink r:id="rId41" w:history="1">
        <w:r w:rsidR="00153FBD" w:rsidRPr="00655C12">
          <w:rPr>
            <w:rStyle w:val="Hyperlink"/>
            <w:rFonts w:cs="Tahoma"/>
            <w:color w:val="0070C0"/>
            <w:szCs w:val="22"/>
            <w:u w:val="none"/>
          </w:rPr>
          <w:t>A guide to the special consideration process</w:t>
        </w:r>
      </w:hyperlink>
    </w:p>
    <w:p w14:paraId="3AB822D1" w14:textId="77777777" w:rsidR="00655C12" w:rsidRPr="006D6F34" w:rsidRDefault="00655C12" w:rsidP="001303C6">
      <w:pPr>
        <w:pStyle w:val="ListParagraph"/>
        <w:numPr>
          <w:ilvl w:val="0"/>
          <w:numId w:val="100"/>
        </w:numPr>
        <w:rPr>
          <w:rFonts w:cs="Arial"/>
        </w:rPr>
      </w:pPr>
      <w:r w:rsidRPr="006D6F34">
        <w:rPr>
          <w:rFonts w:cs="Arial"/>
        </w:rPr>
        <w:t>Ensure teaching staff undertake key tasks, as detailed in this policy, within the exams process (exam cycle) and meet internal deadlines set by the EO and ALS lead/SENCo</w:t>
      </w:r>
    </w:p>
    <w:p w14:paraId="54FDC56F" w14:textId="77777777" w:rsidR="00655C12" w:rsidRPr="006D6F34" w:rsidRDefault="00655C12" w:rsidP="001303C6">
      <w:pPr>
        <w:pStyle w:val="ListParagraph"/>
        <w:numPr>
          <w:ilvl w:val="0"/>
          <w:numId w:val="100"/>
        </w:numPr>
        <w:rPr>
          <w:rFonts w:cs="Arial"/>
        </w:rPr>
      </w:pPr>
      <w:r w:rsidRPr="006D6F34">
        <w:rPr>
          <w:rFonts w:cs="Arial"/>
        </w:rPr>
        <w:t>Ensure teaching staff keep themselves updated with awarding body subject and teacher-specific information to confirm effective delivery of qualifications</w:t>
      </w:r>
    </w:p>
    <w:p w14:paraId="5662D50C" w14:textId="4D1904F7" w:rsidR="00655C12" w:rsidRPr="006D6F34" w:rsidRDefault="00655C12" w:rsidP="001303C6">
      <w:pPr>
        <w:pStyle w:val="ListParagraph"/>
        <w:numPr>
          <w:ilvl w:val="0"/>
          <w:numId w:val="100"/>
        </w:numPr>
        <w:spacing w:after="120"/>
        <w:ind w:left="714" w:hanging="357"/>
        <w:rPr>
          <w:rFonts w:cs="Arial"/>
        </w:rPr>
      </w:pPr>
      <w:r w:rsidRPr="006D6F34">
        <w:rPr>
          <w:rFonts w:cs="Arial"/>
        </w:rPr>
        <w:t>Ensure teaching staff attend relevant awarding body training and update events</w:t>
      </w:r>
    </w:p>
    <w:p w14:paraId="489F17D6" w14:textId="0977DCEB" w:rsidR="00775F95" w:rsidRPr="00A45DBA" w:rsidRDefault="00F903BF" w:rsidP="00861088">
      <w:pPr>
        <w:spacing w:after="120"/>
        <w:rPr>
          <w:rFonts w:cs="Arial"/>
          <w:b/>
        </w:rPr>
      </w:pPr>
      <w:r w:rsidRPr="001F2222">
        <w:rPr>
          <w:rFonts w:cs="Arial"/>
          <w:b/>
        </w:rPr>
        <w:t>Additional Learning Support (ALS) lead/</w:t>
      </w:r>
      <w:r w:rsidR="00775F95" w:rsidRPr="001F2222">
        <w:rPr>
          <w:rFonts w:cs="Arial"/>
          <w:b/>
        </w:rPr>
        <w:t>Special educational needs co-ordinator (SENCo)</w:t>
      </w:r>
    </w:p>
    <w:p w14:paraId="2F5635E9" w14:textId="478F138E" w:rsidR="00A45DBA" w:rsidRPr="001F2222" w:rsidRDefault="00153FBD" w:rsidP="00861088">
      <w:pPr>
        <w:pStyle w:val="ListParagraph"/>
        <w:numPr>
          <w:ilvl w:val="0"/>
          <w:numId w:val="39"/>
        </w:numPr>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655C12" w:rsidRDefault="00CD17D8" w:rsidP="00861088">
      <w:pPr>
        <w:pStyle w:val="ListParagraph"/>
        <w:numPr>
          <w:ilvl w:val="0"/>
          <w:numId w:val="38"/>
        </w:numPr>
        <w:rPr>
          <w:rStyle w:val="Hyperlink"/>
          <w:rFonts w:cs="Tahoma"/>
          <w:color w:val="0070C0"/>
          <w:szCs w:val="22"/>
          <w:u w:val="none"/>
        </w:rPr>
      </w:pPr>
      <w:hyperlink r:id="rId42" w:history="1">
        <w:r w:rsidR="00775F95" w:rsidRPr="00655C12">
          <w:rPr>
            <w:rStyle w:val="Hyperlink"/>
            <w:rFonts w:cs="Tahoma"/>
            <w:bCs/>
            <w:color w:val="0070C0"/>
            <w:szCs w:val="22"/>
            <w:u w:val="none"/>
          </w:rPr>
          <w:t>Access Arrangements and Reasonable Adjustments</w:t>
        </w:r>
      </w:hyperlink>
    </w:p>
    <w:p w14:paraId="2BBB6C1F" w14:textId="77777777" w:rsidR="00775F95" w:rsidRPr="002840AD" w:rsidRDefault="00775F95" w:rsidP="00861088">
      <w:pPr>
        <w:pStyle w:val="ListParagraph"/>
        <w:numPr>
          <w:ilvl w:val="0"/>
          <w:numId w:val="40"/>
        </w:numPr>
        <w:rPr>
          <w:rFonts w:cs="Tahoma"/>
          <w:b/>
          <w:szCs w:val="22"/>
        </w:rPr>
      </w:pPr>
      <w:r w:rsidRPr="002840AD">
        <w:rPr>
          <w:rFonts w:cs="Tahoma"/>
          <w:szCs w:val="22"/>
        </w:rPr>
        <w:t>Leads on the access arrangements and reasonable adjustments process (referred to in this policy as ‘access arrangements’)</w:t>
      </w:r>
    </w:p>
    <w:p w14:paraId="502FA5AC" w14:textId="2FDCB0E9" w:rsidR="00775F95" w:rsidRPr="002840AD" w:rsidRDefault="00775F95" w:rsidP="00861088">
      <w:pPr>
        <w:pStyle w:val="ListParagraph"/>
        <w:numPr>
          <w:ilvl w:val="0"/>
          <w:numId w:val="40"/>
        </w:numPr>
        <w:rPr>
          <w:rFonts w:cs="Tahoma"/>
          <w:b/>
          <w:szCs w:val="22"/>
        </w:rPr>
      </w:pPr>
      <w:r w:rsidRPr="002840AD">
        <w:rPr>
          <w:rFonts w:cs="Tahoma"/>
          <w:szCs w:val="22"/>
        </w:rPr>
        <w:lastRenderedPageBreak/>
        <w:t xml:space="preserve">If not the qualified access arrangements assessor, works with the person appointed, on all matters relating to assessing candidates and </w:t>
      </w:r>
      <w:r w:rsidR="003479F6" w:rsidRPr="002840AD">
        <w:rPr>
          <w:rFonts w:cs="Tahoma"/>
          <w:szCs w:val="22"/>
        </w:rPr>
        <w:t>ensures the correct procedures are followed</w:t>
      </w:r>
    </w:p>
    <w:p w14:paraId="702C598E" w14:textId="3F857513" w:rsidR="00775F95" w:rsidRPr="002840AD" w:rsidRDefault="00775F95" w:rsidP="00861088">
      <w:pPr>
        <w:pStyle w:val="ListParagraph"/>
        <w:numPr>
          <w:ilvl w:val="0"/>
          <w:numId w:val="40"/>
        </w:numPr>
        <w:spacing w:after="120"/>
        <w:ind w:left="714" w:hanging="357"/>
        <w:rPr>
          <w:rFonts w:cs="Tahoma"/>
          <w:b/>
          <w:szCs w:val="22"/>
        </w:rPr>
      </w:pPr>
      <w:r w:rsidRPr="002840AD">
        <w:rPr>
          <w:rFonts w:cs="Tahoma"/>
          <w:szCs w:val="22"/>
        </w:rPr>
        <w:t>Presents when requested by a JCQ Centre Inspector, evidence of the assessor’s qualification</w:t>
      </w:r>
    </w:p>
    <w:p w14:paraId="78F366D3" w14:textId="77777777" w:rsidR="00775F95" w:rsidRPr="00A45DBA" w:rsidRDefault="00775F95" w:rsidP="00861088">
      <w:pPr>
        <w:spacing w:after="120"/>
        <w:rPr>
          <w:rFonts w:cs="Arial"/>
          <w:b/>
        </w:rPr>
      </w:pPr>
      <w:r w:rsidRPr="00A45DBA">
        <w:rPr>
          <w:rFonts w:cs="Arial"/>
          <w:b/>
        </w:rPr>
        <w:t>Teaching staff</w:t>
      </w:r>
    </w:p>
    <w:p w14:paraId="2042049C" w14:textId="4AA630E2" w:rsidR="00B04A81" w:rsidRPr="001E1DB7" w:rsidRDefault="00775F95" w:rsidP="00861088">
      <w:pPr>
        <w:pStyle w:val="ListParagraph"/>
        <w:numPr>
          <w:ilvl w:val="0"/>
          <w:numId w:val="1"/>
        </w:numPr>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r w:rsidRPr="001E1DB7">
        <w:rPr>
          <w:rFonts w:cs="Arial"/>
        </w:rPr>
        <w:t>SENCo</w:t>
      </w:r>
    </w:p>
    <w:p w14:paraId="45482BA4" w14:textId="77777777" w:rsidR="00B04A81" w:rsidRPr="001E1DB7" w:rsidRDefault="00775F95" w:rsidP="00861088">
      <w:pPr>
        <w:pStyle w:val="ListParagraph"/>
        <w:numPr>
          <w:ilvl w:val="0"/>
          <w:numId w:val="1"/>
        </w:numPr>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861088">
      <w:pPr>
        <w:pStyle w:val="ListParagraph"/>
        <w:numPr>
          <w:ilvl w:val="0"/>
          <w:numId w:val="1"/>
        </w:numPr>
        <w:spacing w:after="120"/>
        <w:ind w:left="714" w:hanging="357"/>
        <w:rPr>
          <w:rFonts w:cs="Arial"/>
        </w:rPr>
      </w:pPr>
      <w:r w:rsidRPr="001E1DB7">
        <w:rPr>
          <w:rFonts w:cs="Arial"/>
        </w:rPr>
        <w:t>Attend relevant awarding body training and update events</w:t>
      </w:r>
    </w:p>
    <w:p w14:paraId="6B51ED5E" w14:textId="77777777" w:rsidR="00775F95" w:rsidRPr="00A45DBA" w:rsidRDefault="00775F95" w:rsidP="00861088">
      <w:pPr>
        <w:spacing w:after="120"/>
        <w:rPr>
          <w:rFonts w:cs="Arial"/>
          <w:b/>
        </w:rPr>
      </w:pPr>
      <w:r w:rsidRPr="00A45DBA">
        <w:rPr>
          <w:rFonts w:cs="Arial"/>
          <w:b/>
        </w:rPr>
        <w:t>Invigilators</w:t>
      </w:r>
    </w:p>
    <w:p w14:paraId="410C2888" w14:textId="5DD811BC" w:rsidR="00775F95" w:rsidRPr="00F805C0" w:rsidRDefault="00775F95" w:rsidP="001303C6">
      <w:pPr>
        <w:pStyle w:val="ListParagraph"/>
        <w:numPr>
          <w:ilvl w:val="0"/>
          <w:numId w:val="41"/>
        </w:numPr>
        <w:rPr>
          <w:rFonts w:cs="Arial"/>
        </w:rPr>
      </w:pPr>
      <w:r w:rsidRPr="002840AD">
        <w:rPr>
          <w:rFonts w:cs="Arial"/>
        </w:rPr>
        <w:t>Attend</w:t>
      </w:r>
      <w:r w:rsidR="00153FBD" w:rsidRPr="002840AD">
        <w:rPr>
          <w:rFonts w:cs="Arial"/>
        </w:rPr>
        <w:t>/undertake</w:t>
      </w:r>
      <w:r w:rsidRPr="002840AD">
        <w:rPr>
          <w:rFonts w:cs="Arial"/>
        </w:rPr>
        <w:t xml:space="preserve"> training</w:t>
      </w:r>
      <w:r w:rsidR="00500912" w:rsidRPr="002840AD">
        <w:rPr>
          <w:rFonts w:cs="Arial"/>
        </w:rPr>
        <w:t xml:space="preserve"> (on the current regulations)</w:t>
      </w:r>
      <w:r w:rsidRPr="002840AD">
        <w:rPr>
          <w:rFonts w:cs="Arial"/>
        </w:rPr>
        <w:t>,</w:t>
      </w:r>
      <w:r w:rsidR="00A24D6A">
        <w:rPr>
          <w:rFonts w:cs="Arial"/>
        </w:rPr>
        <w:t xml:space="preserve"> </w:t>
      </w:r>
      <w:r w:rsidRPr="00BA4BCC">
        <w:rPr>
          <w:rFonts w:cs="Arial"/>
        </w:rPr>
        <w:t>u</w:t>
      </w:r>
      <w:r w:rsidRPr="002840AD">
        <w:rPr>
          <w:rFonts w:cs="Arial"/>
        </w:rPr>
        <w:t>pdate, briefing and review</w:t>
      </w:r>
      <w:r w:rsidRPr="00F805C0">
        <w:rPr>
          <w:rFonts w:cs="Arial"/>
        </w:rPr>
        <w:t xml:space="preserve"> sessions as required</w:t>
      </w:r>
    </w:p>
    <w:p w14:paraId="0A7BCD24" w14:textId="77777777" w:rsidR="00775F95" w:rsidRPr="00A45DBA" w:rsidRDefault="00775F95" w:rsidP="001303C6">
      <w:pPr>
        <w:pStyle w:val="ListParagraph"/>
        <w:numPr>
          <w:ilvl w:val="0"/>
          <w:numId w:val="41"/>
        </w:numPr>
        <w:rPr>
          <w:rFonts w:cs="Arial"/>
        </w:rPr>
      </w:pPr>
      <w:r w:rsidRPr="00A45DBA">
        <w:rPr>
          <w:rFonts w:cs="Arial"/>
        </w:rPr>
        <w:t>Provide information as requested on their availability to invigilate</w:t>
      </w:r>
    </w:p>
    <w:p w14:paraId="4A79887D" w14:textId="77777777" w:rsidR="00775F95" w:rsidRPr="008A1919" w:rsidRDefault="00775F95" w:rsidP="001303C6">
      <w:pPr>
        <w:pStyle w:val="ListParagraph"/>
        <w:numPr>
          <w:ilvl w:val="0"/>
          <w:numId w:val="41"/>
        </w:numPr>
        <w:spacing w:after="120"/>
        <w:ind w:left="714" w:hanging="357"/>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861088">
      <w:pPr>
        <w:spacing w:after="120"/>
        <w:rPr>
          <w:rFonts w:cs="Arial"/>
          <w:b/>
        </w:rPr>
      </w:pPr>
      <w:r w:rsidRPr="00A45DBA">
        <w:rPr>
          <w:rFonts w:cs="Arial"/>
          <w:b/>
        </w:rPr>
        <w:t>Reception staff</w:t>
      </w:r>
    </w:p>
    <w:p w14:paraId="19CF63C0" w14:textId="7EDED367" w:rsidR="002A0892" w:rsidRPr="00B04A81" w:rsidRDefault="00775F95" w:rsidP="00861088">
      <w:pPr>
        <w:pStyle w:val="ListParagraph"/>
        <w:numPr>
          <w:ilvl w:val="0"/>
          <w:numId w:val="25"/>
        </w:numPr>
        <w:spacing w:after="120"/>
        <w:ind w:left="714" w:hanging="357"/>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861088">
      <w:pPr>
        <w:rPr>
          <w:rFonts w:cs="Arial"/>
          <w:b/>
        </w:rPr>
      </w:pPr>
      <w:r w:rsidRPr="00A45DBA">
        <w:rPr>
          <w:rFonts w:cs="Arial"/>
          <w:b/>
        </w:rPr>
        <w:t>Site staff</w:t>
      </w:r>
    </w:p>
    <w:p w14:paraId="7DDE79FA" w14:textId="77777777" w:rsidR="00775F95" w:rsidRPr="00A45DBA" w:rsidRDefault="00775F95" w:rsidP="00861088">
      <w:pPr>
        <w:pStyle w:val="ListParagraph"/>
        <w:numPr>
          <w:ilvl w:val="0"/>
          <w:numId w:val="25"/>
        </w:numPr>
        <w:spacing w:after="120"/>
        <w:ind w:left="714" w:hanging="357"/>
        <w:rPr>
          <w:rFonts w:cs="Arial"/>
        </w:rPr>
      </w:pPr>
      <w:r w:rsidRPr="00A45DBA">
        <w:rPr>
          <w:rFonts w:cs="Arial"/>
        </w:rPr>
        <w:t>Support the EO in relevant matters relating to exam rooms and resources</w:t>
      </w:r>
    </w:p>
    <w:p w14:paraId="5AFA5DC9" w14:textId="77777777" w:rsidR="00775F95" w:rsidRPr="00A45DBA" w:rsidRDefault="00775F95" w:rsidP="00861088">
      <w:pPr>
        <w:spacing w:after="120"/>
        <w:rPr>
          <w:rFonts w:cs="Arial"/>
          <w:b/>
        </w:rPr>
      </w:pPr>
      <w:r w:rsidRPr="00A45DBA">
        <w:rPr>
          <w:rFonts w:cs="Arial"/>
          <w:b/>
        </w:rPr>
        <w:t>Candidates</w:t>
      </w:r>
    </w:p>
    <w:p w14:paraId="51ECCC7F" w14:textId="77777777" w:rsidR="00775F95" w:rsidRPr="00A45DBA" w:rsidRDefault="00775F95" w:rsidP="00861088">
      <w:pPr>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861088">
      <w:pPr>
        <w:pStyle w:val="Headinglevel1"/>
        <w:spacing w:before="240"/>
        <w:rPr>
          <w:rFonts w:cs="Arial"/>
        </w:rPr>
      </w:pPr>
      <w:bookmarkStart w:id="26" w:name="_Toc145245294"/>
      <w:r w:rsidRPr="0010615F">
        <w:rPr>
          <w:rFonts w:cs="Arial"/>
        </w:rPr>
        <w:t xml:space="preserve">The exam </w:t>
      </w:r>
      <w:proofErr w:type="gramStart"/>
      <w:r w:rsidRPr="0010615F">
        <w:rPr>
          <w:rFonts w:cs="Arial"/>
        </w:rPr>
        <w:t>cycle</w:t>
      </w:r>
      <w:bookmarkEnd w:id="26"/>
      <w:proofErr w:type="gramEnd"/>
    </w:p>
    <w:p w14:paraId="53E961B0" w14:textId="77777777" w:rsidR="00775F95" w:rsidRPr="00544D51" w:rsidRDefault="00775F95" w:rsidP="00861088">
      <w:pPr>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1303C6">
      <w:pPr>
        <w:pStyle w:val="ListParagraph"/>
        <w:numPr>
          <w:ilvl w:val="0"/>
          <w:numId w:val="42"/>
        </w:numPr>
        <w:rPr>
          <w:rFonts w:cs="Arial"/>
        </w:rPr>
      </w:pPr>
      <w:r w:rsidRPr="00544D51">
        <w:rPr>
          <w:rFonts w:cs="Arial"/>
        </w:rPr>
        <w:t>planning</w:t>
      </w:r>
    </w:p>
    <w:p w14:paraId="5C2A1A64" w14:textId="77777777" w:rsidR="00775F95" w:rsidRPr="00544D51" w:rsidRDefault="00775F95" w:rsidP="001303C6">
      <w:pPr>
        <w:pStyle w:val="ListParagraph"/>
        <w:numPr>
          <w:ilvl w:val="0"/>
          <w:numId w:val="42"/>
        </w:numPr>
        <w:rPr>
          <w:rFonts w:cs="Arial"/>
        </w:rPr>
      </w:pPr>
      <w:r w:rsidRPr="00544D51">
        <w:rPr>
          <w:rFonts w:cs="Arial"/>
        </w:rPr>
        <w:t>entries</w:t>
      </w:r>
    </w:p>
    <w:p w14:paraId="56434CA9" w14:textId="77777777" w:rsidR="00775F95" w:rsidRPr="00544D51" w:rsidRDefault="00775F95" w:rsidP="001303C6">
      <w:pPr>
        <w:pStyle w:val="ListParagraph"/>
        <w:numPr>
          <w:ilvl w:val="0"/>
          <w:numId w:val="42"/>
        </w:numPr>
        <w:rPr>
          <w:rFonts w:cs="Arial"/>
        </w:rPr>
      </w:pPr>
      <w:r w:rsidRPr="00544D51">
        <w:rPr>
          <w:rFonts w:cs="Arial"/>
        </w:rPr>
        <w:t xml:space="preserve">pre-exams </w:t>
      </w:r>
    </w:p>
    <w:p w14:paraId="6EE0E388" w14:textId="77777777" w:rsidR="00775F95" w:rsidRPr="00544D51" w:rsidRDefault="00775F95" w:rsidP="001303C6">
      <w:pPr>
        <w:pStyle w:val="ListParagraph"/>
        <w:numPr>
          <w:ilvl w:val="0"/>
          <w:numId w:val="42"/>
        </w:numPr>
        <w:rPr>
          <w:rFonts w:cs="Arial"/>
        </w:rPr>
      </w:pPr>
      <w:r w:rsidRPr="00544D51">
        <w:rPr>
          <w:rFonts w:cs="Arial"/>
        </w:rPr>
        <w:t>exam time</w:t>
      </w:r>
    </w:p>
    <w:p w14:paraId="4485C713" w14:textId="77777777" w:rsidR="00775F95" w:rsidRPr="00544D51" w:rsidRDefault="00775F95" w:rsidP="001303C6">
      <w:pPr>
        <w:pStyle w:val="ListParagraph"/>
        <w:numPr>
          <w:ilvl w:val="0"/>
          <w:numId w:val="42"/>
        </w:numPr>
        <w:spacing w:after="120"/>
        <w:ind w:left="714" w:hanging="357"/>
        <w:rPr>
          <w:rFonts w:cs="Arial"/>
        </w:rPr>
      </w:pPr>
      <w:r w:rsidRPr="00544D51">
        <w:rPr>
          <w:rFonts w:cs="Arial"/>
        </w:rPr>
        <w:t>results and post-results</w:t>
      </w:r>
    </w:p>
    <w:p w14:paraId="5B3308AE" w14:textId="77777777" w:rsidR="00775F95" w:rsidRPr="00544D51" w:rsidRDefault="00775F95" w:rsidP="00861088">
      <w:pPr>
        <w:rPr>
          <w:rFonts w:cs="Arial"/>
        </w:rPr>
      </w:pPr>
      <w:r w:rsidRPr="00544D51">
        <w:rPr>
          <w:rFonts w:cs="Arial"/>
        </w:rPr>
        <w:t>This policy identifies roles and responsibilities of centre staff within this cycle.</w:t>
      </w:r>
    </w:p>
    <w:p w14:paraId="4FE0E0D0" w14:textId="47E40132" w:rsidR="00775F95" w:rsidRPr="00544D51" w:rsidRDefault="00775F95" w:rsidP="00861088">
      <w:pPr>
        <w:pStyle w:val="Headinglevel2"/>
        <w:spacing w:before="360"/>
        <w:rPr>
          <w:rFonts w:cs="Arial"/>
        </w:rPr>
      </w:pPr>
      <w:bookmarkStart w:id="27" w:name="_Toc145245295"/>
      <w:r w:rsidRPr="00544D51">
        <w:rPr>
          <w:rFonts w:cs="Arial"/>
        </w:rPr>
        <w:t>Planning: roles and responsibilities</w:t>
      </w:r>
      <w:bookmarkEnd w:id="27"/>
    </w:p>
    <w:p w14:paraId="011D7118" w14:textId="0AF73ED6" w:rsidR="00775F95" w:rsidRPr="001767FE" w:rsidRDefault="00775F95" w:rsidP="00861088">
      <w:pPr>
        <w:pStyle w:val="Heading3"/>
        <w:rPr>
          <w:rFonts w:cs="Arial"/>
          <w:b w:val="0"/>
          <w:bCs w:val="0"/>
          <w:color w:val="auto"/>
          <w:u w:val="single"/>
        </w:rPr>
      </w:pPr>
      <w:bookmarkStart w:id="28" w:name="_Toc145245296"/>
      <w:r w:rsidRPr="001767FE">
        <w:rPr>
          <w:rFonts w:cs="Arial"/>
          <w:b w:val="0"/>
          <w:bCs w:val="0"/>
          <w:color w:val="auto"/>
          <w:u w:val="single"/>
        </w:rPr>
        <w:t>Information sharing</w:t>
      </w:r>
      <w:bookmarkEnd w:id="28"/>
    </w:p>
    <w:p w14:paraId="4787BCB0" w14:textId="77777777" w:rsidR="00775F95" w:rsidRPr="00544D51" w:rsidRDefault="00775F95" w:rsidP="00861088">
      <w:pPr>
        <w:spacing w:after="120"/>
        <w:rPr>
          <w:rFonts w:cs="Arial"/>
          <w:b/>
        </w:rPr>
      </w:pPr>
      <w:r w:rsidRPr="00544D51">
        <w:rPr>
          <w:rFonts w:cs="Arial"/>
          <w:b/>
        </w:rPr>
        <w:t>Head of centre</w:t>
      </w:r>
    </w:p>
    <w:p w14:paraId="3D5E99B5" w14:textId="394407C8" w:rsidR="00775F95" w:rsidRPr="001E1DB7" w:rsidRDefault="00775F95" w:rsidP="00861088">
      <w:pPr>
        <w:pStyle w:val="ListParagraph"/>
        <w:numPr>
          <w:ilvl w:val="0"/>
          <w:numId w:val="2"/>
        </w:numPr>
        <w:spacing w:after="120"/>
        <w:ind w:left="714" w:hanging="357"/>
        <w:rPr>
          <w:rFonts w:cs="Tahoma"/>
          <w:szCs w:val="22"/>
        </w:rPr>
      </w:pPr>
      <w:r w:rsidRPr="001E1DB7">
        <w:rPr>
          <w:rFonts w:cs="Tahoma"/>
          <w:szCs w:val="22"/>
        </w:rPr>
        <w:t xml:space="preserve">Directs relevant centre staff to annually updated JCQ publications including </w:t>
      </w:r>
      <w:hyperlink r:id="rId43" w:history="1">
        <w:r w:rsidRPr="00861088">
          <w:rPr>
            <w:rStyle w:val="Hyperlink"/>
            <w:rFonts w:cs="Tahoma"/>
            <w:color w:val="0070C0"/>
            <w:szCs w:val="22"/>
            <w:u w:val="none"/>
          </w:rPr>
          <w:t>GR</w:t>
        </w:r>
      </w:hyperlink>
      <w:r w:rsidRPr="001E1DB7">
        <w:rPr>
          <w:rStyle w:val="Hyperlink"/>
          <w:rFonts w:cs="Tahoma"/>
          <w:color w:val="auto"/>
          <w:szCs w:val="22"/>
          <w:u w:val="none"/>
        </w:rPr>
        <w:t xml:space="preserve">, </w:t>
      </w:r>
      <w:hyperlink r:id="rId44" w:history="1">
        <w:r w:rsidRPr="00861088">
          <w:rPr>
            <w:rStyle w:val="Hyperlink"/>
            <w:rFonts w:cs="Tahoma"/>
            <w:color w:val="0070C0"/>
            <w:szCs w:val="22"/>
            <w:u w:val="none"/>
          </w:rPr>
          <w:t>ICE</w:t>
        </w:r>
      </w:hyperlink>
      <w:r w:rsidRPr="001E1DB7">
        <w:rPr>
          <w:rStyle w:val="Hyperlink"/>
          <w:rFonts w:cs="Tahoma"/>
          <w:color w:val="auto"/>
          <w:szCs w:val="22"/>
          <w:u w:val="none"/>
        </w:rPr>
        <w:t xml:space="preserve">, </w:t>
      </w:r>
      <w:hyperlink r:id="rId45" w:history="1">
        <w:r w:rsidRPr="00861088">
          <w:rPr>
            <w:rStyle w:val="Hyperlink"/>
            <w:rFonts w:cs="Tahoma"/>
            <w:color w:val="0070C0"/>
            <w:szCs w:val="22"/>
            <w:u w:val="none"/>
          </w:rPr>
          <w:t>AA</w:t>
        </w:r>
      </w:hyperlink>
      <w:r w:rsidRPr="001E1DB7">
        <w:rPr>
          <w:rStyle w:val="Hyperlink"/>
          <w:rFonts w:cs="Tahoma"/>
          <w:szCs w:val="22"/>
          <w:u w:val="none"/>
        </w:rPr>
        <w:t xml:space="preserve">, </w:t>
      </w:r>
      <w:hyperlink r:id="rId46" w:history="1">
        <w:r w:rsidR="009F236A" w:rsidRPr="00861088">
          <w:rPr>
            <w:rStyle w:val="Hyperlink"/>
            <w:rFonts w:cs="Tahoma"/>
            <w:color w:val="0070C0"/>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7" w:history="1">
        <w:r w:rsidRPr="00861088">
          <w:rPr>
            <w:rStyle w:val="Hyperlink"/>
            <w:rFonts w:cs="Tahoma"/>
            <w:color w:val="0070C0"/>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8" w:history="1">
        <w:r w:rsidR="00311159" w:rsidRPr="00861088">
          <w:rPr>
            <w:rStyle w:val="Hyperlink"/>
            <w:rFonts w:cs="Tahoma"/>
            <w:color w:val="0070C0"/>
            <w:szCs w:val="22"/>
            <w:u w:val="none"/>
          </w:rPr>
          <w:t>SC</w:t>
        </w:r>
      </w:hyperlink>
    </w:p>
    <w:p w14:paraId="713B9290" w14:textId="77777777" w:rsidR="00775F95" w:rsidRPr="00544D51" w:rsidRDefault="00775F95" w:rsidP="00861088">
      <w:pPr>
        <w:spacing w:after="120"/>
        <w:rPr>
          <w:rFonts w:cs="Arial"/>
          <w:b/>
        </w:rPr>
      </w:pPr>
      <w:r w:rsidRPr="00544D51">
        <w:rPr>
          <w:rFonts w:cs="Arial"/>
          <w:b/>
        </w:rPr>
        <w:t>Exams officer</w:t>
      </w:r>
    </w:p>
    <w:p w14:paraId="1572880A" w14:textId="1EDDC734"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As the centre administrator, approves relevant access rights for centre staff to access awarding body secure extranet sites</w:t>
      </w:r>
    </w:p>
    <w:p w14:paraId="34E5E13D" w14:textId="32673741" w:rsidR="00775F95" w:rsidRPr="001767FE" w:rsidRDefault="00775F95" w:rsidP="00861088">
      <w:pPr>
        <w:pStyle w:val="Heading3"/>
        <w:spacing w:before="0"/>
        <w:rPr>
          <w:rFonts w:cs="Arial"/>
          <w:b w:val="0"/>
          <w:bCs w:val="0"/>
          <w:color w:val="auto"/>
          <w:u w:val="single"/>
        </w:rPr>
      </w:pPr>
      <w:bookmarkStart w:id="29" w:name="_Toc145245297"/>
      <w:r w:rsidRPr="001767FE">
        <w:rPr>
          <w:rFonts w:cs="Arial"/>
          <w:b w:val="0"/>
          <w:bCs w:val="0"/>
          <w:color w:val="auto"/>
          <w:u w:val="single"/>
        </w:rPr>
        <w:t>Information gathering</w:t>
      </w:r>
      <w:bookmarkEnd w:id="29"/>
    </w:p>
    <w:p w14:paraId="556414A5" w14:textId="77777777" w:rsidR="00775F95" w:rsidRPr="00544D51" w:rsidRDefault="00775F95" w:rsidP="00861088">
      <w:pPr>
        <w:spacing w:after="120"/>
        <w:rPr>
          <w:rFonts w:cs="Arial"/>
          <w:b/>
        </w:rPr>
      </w:pPr>
      <w:r w:rsidRPr="00544D51">
        <w:rPr>
          <w:rFonts w:cs="Arial"/>
          <w:b/>
        </w:rPr>
        <w:t>Exams officer</w:t>
      </w:r>
    </w:p>
    <w:p w14:paraId="7B78D7C7"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lastRenderedPageBreak/>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Researches awarding body guidance to identify administrative processes, key tasks, key dates and deadlines for all relevant qualifications</w:t>
      </w:r>
    </w:p>
    <w:p w14:paraId="61FB723F"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Produces an annual exams plan of key tasks and key dates to ensure all external deadlines can be effectively met; informs key centre staff of internal deadlines</w:t>
      </w:r>
    </w:p>
    <w:p w14:paraId="065AC4C4" w14:textId="3623BCF0"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861088">
      <w:pPr>
        <w:spacing w:after="120"/>
        <w:rPr>
          <w:rFonts w:cs="Arial"/>
          <w:b/>
        </w:rPr>
      </w:pPr>
      <w:r w:rsidRPr="001E1DB7">
        <w:rPr>
          <w:rFonts w:cs="Arial"/>
          <w:b/>
        </w:rPr>
        <w:t>Senior leaders</w:t>
      </w:r>
    </w:p>
    <w:p w14:paraId="721C4983" w14:textId="2C9F2E0B" w:rsidR="00775F95" w:rsidRPr="00544D51" w:rsidRDefault="00775F95" w:rsidP="001303C6">
      <w:pPr>
        <w:pStyle w:val="ListParagraph"/>
        <w:numPr>
          <w:ilvl w:val="0"/>
          <w:numId w:val="45"/>
        </w:numPr>
        <w:spacing w:after="120"/>
        <w:ind w:left="714" w:hanging="357"/>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1303C6">
      <w:pPr>
        <w:pStyle w:val="ListParagraph"/>
        <w:numPr>
          <w:ilvl w:val="0"/>
          <w:numId w:val="45"/>
        </w:numPr>
        <w:spacing w:after="120"/>
        <w:ind w:left="714" w:hanging="357"/>
        <w:rPr>
          <w:rFonts w:cs="Arial"/>
        </w:rPr>
      </w:pPr>
      <w:r w:rsidRPr="00544D51">
        <w:rPr>
          <w:rFonts w:cs="Arial"/>
        </w:rPr>
        <w:t>Meet the internal deadline for the return of information</w:t>
      </w:r>
    </w:p>
    <w:p w14:paraId="3DCCB9AA" w14:textId="75AF4AC0" w:rsidR="00775F95" w:rsidRPr="00544D51" w:rsidRDefault="00775F95" w:rsidP="001303C6">
      <w:pPr>
        <w:pStyle w:val="ListParagraph"/>
        <w:numPr>
          <w:ilvl w:val="0"/>
          <w:numId w:val="45"/>
        </w:numPr>
        <w:spacing w:after="120"/>
        <w:ind w:left="714" w:hanging="357"/>
        <w:rPr>
          <w:rFonts w:cs="Arial"/>
        </w:rPr>
      </w:pPr>
      <w:r w:rsidRPr="00544D51">
        <w:rPr>
          <w:rFonts w:cs="Arial"/>
        </w:rPr>
        <w:t>Inform the EO of any changes to information in a timely manner minimising the risk of late or other penalty fees being incurred by an awarding body</w:t>
      </w:r>
    </w:p>
    <w:p w14:paraId="71FB8AEB" w14:textId="60D38B54" w:rsidR="00775F95" w:rsidRPr="00544D51" w:rsidRDefault="00775F95" w:rsidP="001303C6">
      <w:pPr>
        <w:pStyle w:val="ListParagraph"/>
        <w:numPr>
          <w:ilvl w:val="0"/>
          <w:numId w:val="45"/>
        </w:numPr>
        <w:spacing w:after="120"/>
        <w:ind w:left="714" w:hanging="357"/>
        <w:rPr>
          <w:rFonts w:cs="Arial"/>
        </w:rPr>
      </w:pPr>
      <w:r w:rsidRPr="00544D51">
        <w:rPr>
          <w:rFonts w:cs="Arial"/>
        </w:rPr>
        <w:t>Note the internal deadlines in the annual exams plan and directs teaching staff to meet these</w:t>
      </w:r>
    </w:p>
    <w:p w14:paraId="5A0D433E" w14:textId="2D552DAE" w:rsidR="00775F95" w:rsidRPr="001767FE" w:rsidRDefault="00775F95" w:rsidP="00861088">
      <w:pPr>
        <w:pStyle w:val="Heading3"/>
        <w:spacing w:before="0"/>
        <w:rPr>
          <w:rFonts w:cs="Arial"/>
          <w:b w:val="0"/>
          <w:bCs w:val="0"/>
          <w:color w:val="auto"/>
          <w:u w:val="single"/>
        </w:rPr>
      </w:pPr>
      <w:bookmarkStart w:id="30" w:name="_Toc145245298"/>
      <w:r w:rsidRPr="001767FE">
        <w:rPr>
          <w:rFonts w:cs="Arial"/>
          <w:b w:val="0"/>
          <w:bCs w:val="0"/>
          <w:color w:val="auto"/>
          <w:u w:val="single"/>
        </w:rPr>
        <w:t>Access arrangements</w:t>
      </w:r>
      <w:bookmarkEnd w:id="30"/>
    </w:p>
    <w:p w14:paraId="5AC99F73" w14:textId="603F6037" w:rsidR="003C32E6" w:rsidRPr="00D7098E" w:rsidRDefault="003C32E6" w:rsidP="00861088">
      <w:pPr>
        <w:spacing w:after="120"/>
        <w:rPr>
          <w:rFonts w:cstheme="minorHAnsi"/>
          <w:b/>
        </w:rPr>
      </w:pPr>
      <w:r w:rsidRPr="00D7098E">
        <w:rPr>
          <w:rFonts w:cstheme="minorHAnsi"/>
          <w:b/>
        </w:rPr>
        <w:t>Head of centre</w:t>
      </w:r>
    </w:p>
    <w:p w14:paraId="03F6ED73" w14:textId="47808F0E"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Ensures there is appropriate accommodation for candidates requiring access arrangements in the centre</w:t>
      </w:r>
      <w:r w:rsidR="00945501" w:rsidRPr="00D7098E">
        <w:rPr>
          <w:rFonts w:cs="Tahoma"/>
          <w:szCs w:val="22"/>
        </w:rPr>
        <w:t xml:space="preserve"> for all examinations and assessments</w:t>
      </w:r>
    </w:p>
    <w:p w14:paraId="3300131E" w14:textId="57D5387B"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 xml:space="preserve">Ensures a </w:t>
      </w:r>
      <w:r w:rsidRPr="00D7098E">
        <w:rPr>
          <w:rFonts w:cs="Tahoma"/>
          <w:bCs/>
          <w:szCs w:val="22"/>
        </w:rPr>
        <w:t>written</w:t>
      </w:r>
      <w:r w:rsidRPr="00D7098E">
        <w:rPr>
          <w:rFonts w:cs="Tahoma"/>
          <w:b/>
          <w:bCs/>
          <w:szCs w:val="22"/>
        </w:rPr>
        <w:t xml:space="preserve"> </w:t>
      </w:r>
      <w:r w:rsidRPr="00D7098E">
        <w:rPr>
          <w:rFonts w:cs="Tahoma"/>
          <w:szCs w:val="22"/>
        </w:rPr>
        <w:t>process is in place to not only check the qualification(s) of the</w:t>
      </w:r>
      <w:r w:rsidR="00BE2E85" w:rsidRPr="00D7098E">
        <w:rPr>
          <w:rFonts w:cs="Tahoma"/>
          <w:szCs w:val="22"/>
        </w:rPr>
        <w:t xml:space="preserve"> appointed </w:t>
      </w:r>
      <w:r w:rsidRPr="00D7098E">
        <w:rPr>
          <w:rFonts w:cs="Tahoma"/>
          <w:szCs w:val="22"/>
        </w:rPr>
        <w:t xml:space="preserve">assessor(s) </w:t>
      </w:r>
      <w:r w:rsidR="00BE2E85" w:rsidRPr="00D7098E">
        <w:rPr>
          <w:rFonts w:cs="Tahoma"/>
          <w:szCs w:val="22"/>
        </w:rPr>
        <w:t xml:space="preserve">but that the correct procedures are </w:t>
      </w:r>
      <w:r w:rsidR="00BE2E85" w:rsidRPr="00A24D6A">
        <w:rPr>
          <w:rFonts w:cs="Tahoma"/>
          <w:szCs w:val="22"/>
        </w:rPr>
        <w:t xml:space="preserve">followed as </w:t>
      </w:r>
      <w:r w:rsidR="00D7098E" w:rsidRPr="00A24D6A">
        <w:rPr>
          <w:rFonts w:cs="Tahoma"/>
          <w:szCs w:val="22"/>
        </w:rPr>
        <w:t>in</w:t>
      </w:r>
      <w:r w:rsidR="00BE2E85" w:rsidRPr="00A24D6A">
        <w:rPr>
          <w:rFonts w:cs="Tahoma"/>
          <w:szCs w:val="22"/>
        </w:rPr>
        <w:t xml:space="preserve"> Chapter </w:t>
      </w:r>
      <w:r w:rsidR="00BE2E85" w:rsidRPr="00D7098E">
        <w:rPr>
          <w:rFonts w:cs="Tahoma"/>
          <w:szCs w:val="22"/>
        </w:rPr>
        <w:t xml:space="preserve">7 of the JCQ publication </w:t>
      </w:r>
      <w:hyperlink r:id="rId49" w:history="1">
        <w:r w:rsidR="00BE2E85" w:rsidRPr="00D7098E">
          <w:rPr>
            <w:rStyle w:val="Hyperlink"/>
            <w:rFonts w:cs="Tahoma"/>
            <w:color w:val="0070C0"/>
            <w:szCs w:val="22"/>
            <w:u w:val="none"/>
          </w:rPr>
          <w:t>Access Arrangements and Reasonable Adjustments</w:t>
        </w:r>
      </w:hyperlink>
      <w:r w:rsidR="00BE2E85" w:rsidRPr="00D7098E">
        <w:rPr>
          <w:rFonts w:cs="Tahoma"/>
          <w:szCs w:val="22"/>
        </w:rPr>
        <w:t xml:space="preserve"> </w:t>
      </w:r>
    </w:p>
    <w:p w14:paraId="24EA4489" w14:textId="222E3B89"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 xml:space="preserve">Ensures the </w:t>
      </w:r>
      <w:r w:rsidR="00F903BF" w:rsidRPr="00D7098E">
        <w:rPr>
          <w:rFonts w:cs="Tahoma"/>
          <w:szCs w:val="22"/>
        </w:rPr>
        <w:t>ALS lead/</w:t>
      </w:r>
      <w:r w:rsidRPr="00D7098E">
        <w:rPr>
          <w:rFonts w:cs="Tahoma"/>
          <w:szCs w:val="22"/>
        </w:rPr>
        <w:t>SENCo is fully supported in effectively implementing access arrangements and reasonable adjustments once approved</w:t>
      </w:r>
    </w:p>
    <w:p w14:paraId="3B2A04BF" w14:textId="0667AF70" w:rsidR="00775F95" w:rsidRPr="001E1DB7" w:rsidRDefault="00F903BF" w:rsidP="00861088">
      <w:pPr>
        <w:spacing w:after="120"/>
        <w:rPr>
          <w:rFonts w:cs="Arial"/>
          <w:b/>
        </w:rPr>
      </w:pPr>
      <w:r w:rsidRPr="001E1DB7">
        <w:rPr>
          <w:rFonts w:cs="Arial"/>
          <w:b/>
          <w:bCs/>
        </w:rPr>
        <w:t xml:space="preserve">ALS </w:t>
      </w:r>
      <w:proofErr w:type="gramStart"/>
      <w:r w:rsidRPr="001E1DB7">
        <w:rPr>
          <w:rFonts w:cs="Arial"/>
          <w:b/>
          <w:bCs/>
        </w:rPr>
        <w:t>lead</w:t>
      </w:r>
      <w:proofErr w:type="gramEnd"/>
      <w:r w:rsidRPr="001E1DB7">
        <w:rPr>
          <w:rFonts w:cs="Arial"/>
          <w:b/>
          <w:bCs/>
        </w:rPr>
        <w:t>/</w:t>
      </w:r>
      <w:r w:rsidR="00775F95" w:rsidRPr="001E1DB7">
        <w:rPr>
          <w:rFonts w:cs="Arial"/>
          <w:b/>
        </w:rPr>
        <w:t>SENCo</w:t>
      </w:r>
    </w:p>
    <w:p w14:paraId="5604E0F0" w14:textId="49E226C8" w:rsidR="00775F95" w:rsidRPr="00D7098E" w:rsidRDefault="00775F95" w:rsidP="001303C6">
      <w:pPr>
        <w:pStyle w:val="ListParagraph"/>
        <w:numPr>
          <w:ilvl w:val="0"/>
          <w:numId w:val="47"/>
        </w:numPr>
        <w:spacing w:after="120"/>
        <w:rPr>
          <w:rFonts w:cs="Tahoma"/>
          <w:b/>
          <w:szCs w:val="22"/>
        </w:rPr>
      </w:pPr>
      <w:r w:rsidRPr="00D7098E">
        <w:rPr>
          <w:rFonts w:cs="Tahoma"/>
          <w:szCs w:val="22"/>
        </w:rPr>
        <w:t xml:space="preserve">Assesses candidates (or works with the </w:t>
      </w:r>
      <w:r w:rsidR="00BE2E85" w:rsidRPr="00D7098E">
        <w:rPr>
          <w:rFonts w:cs="Tahoma"/>
          <w:szCs w:val="22"/>
        </w:rPr>
        <w:t>appropriately qualified assessor as appointed by the head of centre</w:t>
      </w:r>
      <w:r w:rsidRPr="00D7098E">
        <w:rPr>
          <w:rFonts w:cs="Tahoma"/>
          <w:szCs w:val="22"/>
        </w:rPr>
        <w:t>) to identify access arrangements</w:t>
      </w:r>
      <w:r w:rsidR="001E1DB7" w:rsidRPr="00D7098E">
        <w:rPr>
          <w:rFonts w:cs="Tahoma"/>
          <w:szCs w:val="22"/>
        </w:rPr>
        <w:t>/reasonable adjustments</w:t>
      </w:r>
      <w:r w:rsidRPr="00D7098E">
        <w:rPr>
          <w:rFonts w:cs="Tahoma"/>
          <w:szCs w:val="22"/>
        </w:rPr>
        <w:t xml:space="preserve"> requirements</w:t>
      </w:r>
    </w:p>
    <w:p w14:paraId="143630F4" w14:textId="77777777" w:rsidR="00775F95" w:rsidRPr="00D7098E" w:rsidRDefault="00775F95" w:rsidP="001303C6">
      <w:pPr>
        <w:pStyle w:val="ListParagraph"/>
        <w:numPr>
          <w:ilvl w:val="0"/>
          <w:numId w:val="47"/>
        </w:numPr>
        <w:spacing w:after="120"/>
        <w:rPr>
          <w:rFonts w:cs="Tahoma"/>
          <w:b/>
          <w:szCs w:val="22"/>
        </w:rPr>
      </w:pPr>
      <w:r w:rsidRPr="00D7098E">
        <w:rPr>
          <w:rFonts w:cs="Tahoma"/>
          <w:szCs w:val="22"/>
        </w:rPr>
        <w:t xml:space="preserve">Gathers </w:t>
      </w:r>
      <w:r w:rsidRPr="00D7098E">
        <w:rPr>
          <w:rFonts w:cs="Tahoma"/>
          <w:b/>
          <w:szCs w:val="22"/>
        </w:rPr>
        <w:t xml:space="preserve">evidence </w:t>
      </w:r>
      <w:r w:rsidRPr="00D7098E">
        <w:rPr>
          <w:rFonts w:cs="Tahoma"/>
          <w:szCs w:val="22"/>
        </w:rPr>
        <w:t>to support the need for access arrangements for a candidate</w:t>
      </w:r>
    </w:p>
    <w:p w14:paraId="7E00CB57" w14:textId="30F7AFB4" w:rsidR="00775F95" w:rsidRPr="00D7098E" w:rsidRDefault="00775F95" w:rsidP="001303C6">
      <w:pPr>
        <w:pStyle w:val="ListParagraph"/>
        <w:numPr>
          <w:ilvl w:val="0"/>
          <w:numId w:val="47"/>
        </w:numPr>
        <w:spacing w:after="120"/>
        <w:rPr>
          <w:rFonts w:cs="Tahoma"/>
          <w:b/>
          <w:szCs w:val="22"/>
        </w:rPr>
      </w:pPr>
      <w:r w:rsidRPr="00D7098E">
        <w:rPr>
          <w:rFonts w:cs="Tahoma"/>
          <w:szCs w:val="22"/>
        </w:rPr>
        <w:t>Liaises with teachi</w:t>
      </w:r>
      <w:r w:rsidR="003C32E6" w:rsidRPr="00D7098E">
        <w:rPr>
          <w:rFonts w:cs="Tahoma"/>
          <w:szCs w:val="22"/>
        </w:rPr>
        <w:t xml:space="preserve">ng staff to gather evidence of </w:t>
      </w:r>
      <w:r w:rsidRPr="00D7098E">
        <w:rPr>
          <w:rFonts w:cs="Tahoma"/>
          <w:b/>
          <w:szCs w:val="22"/>
        </w:rPr>
        <w:t xml:space="preserve">normal way of working </w:t>
      </w:r>
      <w:r w:rsidRPr="00D7098E">
        <w:rPr>
          <w:rFonts w:cs="Tahoma"/>
          <w:szCs w:val="22"/>
        </w:rPr>
        <w:t>of an affected candidate</w:t>
      </w:r>
    </w:p>
    <w:p w14:paraId="7F85CC7A" w14:textId="77777777" w:rsidR="00775F95" w:rsidRPr="00D7098E" w:rsidRDefault="00775F95" w:rsidP="001303C6">
      <w:pPr>
        <w:pStyle w:val="ListParagraph"/>
        <w:numPr>
          <w:ilvl w:val="0"/>
          <w:numId w:val="47"/>
        </w:numPr>
        <w:spacing w:after="120"/>
        <w:rPr>
          <w:rFonts w:cs="Tahoma"/>
          <w:b/>
          <w:szCs w:val="22"/>
        </w:rPr>
      </w:pPr>
      <w:r w:rsidRPr="00D7098E">
        <w:rPr>
          <w:rFonts w:cs="Tahoma"/>
          <w:szCs w:val="22"/>
        </w:rPr>
        <w:t>Determines candidate eligibility for arrangements or adjustments that are centre-delegated</w:t>
      </w:r>
    </w:p>
    <w:p w14:paraId="4B025889" w14:textId="74784ED3" w:rsidR="00775F95" w:rsidRPr="00D7098E" w:rsidRDefault="00775F95" w:rsidP="001303C6">
      <w:pPr>
        <w:pStyle w:val="ListParagraph"/>
        <w:numPr>
          <w:ilvl w:val="0"/>
          <w:numId w:val="47"/>
        </w:numPr>
        <w:spacing w:after="120"/>
        <w:rPr>
          <w:rFonts w:cs="Tahoma"/>
          <w:b/>
          <w:szCs w:val="22"/>
        </w:rPr>
      </w:pPr>
      <w:r w:rsidRPr="00D7098E">
        <w:rPr>
          <w:rFonts w:cs="Tahoma"/>
          <w:szCs w:val="22"/>
        </w:rPr>
        <w:t xml:space="preserve">Gathers signed </w:t>
      </w:r>
      <w:r w:rsidR="00833720" w:rsidRPr="00D7098E">
        <w:rPr>
          <w:rFonts w:cs="Tahoma"/>
          <w:b/>
          <w:bCs/>
          <w:szCs w:val="22"/>
          <w:shd w:val="clear" w:color="auto" w:fill="FFFFFF"/>
        </w:rPr>
        <w:t>Personal data consent</w:t>
      </w:r>
      <w:r w:rsidR="00833720" w:rsidRPr="00D7098E">
        <w:rPr>
          <w:rFonts w:cs="Tahoma"/>
          <w:b/>
          <w:bCs/>
          <w:szCs w:val="22"/>
        </w:rPr>
        <w:t xml:space="preserve"> </w:t>
      </w:r>
      <w:r w:rsidR="00833720" w:rsidRPr="00D7098E">
        <w:rPr>
          <w:rFonts w:cs="Tahoma"/>
          <w:szCs w:val="22"/>
        </w:rPr>
        <w:t xml:space="preserve">forms </w:t>
      </w:r>
      <w:r w:rsidRPr="00D7098E">
        <w:rPr>
          <w:rFonts w:cs="Tahoma"/>
          <w:szCs w:val="22"/>
        </w:rPr>
        <w:t>from candidates where required</w:t>
      </w:r>
      <w:r w:rsidR="0065588A" w:rsidRPr="00D7098E">
        <w:rPr>
          <w:rFonts w:cs="Tahoma"/>
          <w:szCs w:val="22"/>
        </w:rPr>
        <w:t xml:space="preserve"> and ensures </w:t>
      </w:r>
      <w:r w:rsidR="0065588A" w:rsidRPr="00D7098E">
        <w:rPr>
          <w:rFonts w:cs="Tahoma"/>
          <w:b/>
          <w:bCs/>
          <w:szCs w:val="22"/>
        </w:rPr>
        <w:t>Data protection confirmation</w:t>
      </w:r>
      <w:r w:rsidR="0065588A" w:rsidRPr="00D7098E">
        <w:rPr>
          <w:rFonts w:cs="Tahoma"/>
          <w:szCs w:val="22"/>
        </w:rPr>
        <w:t>(s) by the examinations officer or SENCo are completed</w:t>
      </w:r>
    </w:p>
    <w:p w14:paraId="5CB17AB0" w14:textId="10F942CC" w:rsidR="00B04A81" w:rsidRPr="001E1DB7" w:rsidRDefault="00775F95" w:rsidP="001303C6">
      <w:pPr>
        <w:pStyle w:val="ListParagraph"/>
        <w:numPr>
          <w:ilvl w:val="0"/>
          <w:numId w:val="47"/>
        </w:numPr>
        <w:spacing w:after="120"/>
        <w:rPr>
          <w:rFonts w:cs="Tahoma"/>
          <w:b/>
          <w:szCs w:val="22"/>
        </w:rPr>
      </w:pPr>
      <w:r w:rsidRPr="001E1DB7">
        <w:rPr>
          <w:rFonts w:cs="Tahoma"/>
          <w:szCs w:val="22"/>
        </w:rPr>
        <w:t xml:space="preserve">Applies for </w:t>
      </w:r>
      <w:r w:rsidRPr="001E1DB7">
        <w:rPr>
          <w:rFonts w:cs="Tahoma"/>
          <w:b/>
          <w:szCs w:val="22"/>
        </w:rPr>
        <w:t>approval</w:t>
      </w:r>
      <w:r w:rsidRPr="001E1DB7">
        <w:rPr>
          <w:rFonts w:cs="Tahoma"/>
          <w:szCs w:val="22"/>
        </w:rPr>
        <w:t xml:space="preserve"> through </w:t>
      </w:r>
      <w:r w:rsidRPr="001E1DB7">
        <w:rPr>
          <w:rFonts w:cs="Tahoma"/>
          <w:b/>
          <w:bCs/>
          <w:iCs/>
          <w:szCs w:val="22"/>
        </w:rPr>
        <w:t>Access arrangements online</w:t>
      </w:r>
      <w:r w:rsidRPr="001E1DB7">
        <w:rPr>
          <w:rFonts w:cs="Tahoma"/>
          <w:szCs w:val="22"/>
        </w:rPr>
        <w:t xml:space="preserve"> (AAO)</w:t>
      </w:r>
      <w:r w:rsidR="001F7C2A" w:rsidRPr="001E1DB7">
        <w:rPr>
          <w:rFonts w:cs="Tahoma"/>
          <w:szCs w:val="22"/>
        </w:rPr>
        <w:t xml:space="preserve"> via the </w:t>
      </w:r>
      <w:r w:rsidR="001F7C2A" w:rsidRPr="001E1DB7">
        <w:rPr>
          <w:rFonts w:cs="Tahoma"/>
          <w:b/>
          <w:bCs/>
          <w:szCs w:val="22"/>
        </w:rPr>
        <w:t>Centre Admin Portal</w:t>
      </w:r>
      <w:r w:rsidR="001F7C2A" w:rsidRPr="001E1DB7">
        <w:rPr>
          <w:rFonts w:cs="Tahoma"/>
          <w:szCs w:val="22"/>
        </w:rPr>
        <w:t xml:space="preserve"> (CAP)</w:t>
      </w:r>
      <w:r w:rsidRPr="001E1DB7">
        <w:rPr>
          <w:rFonts w:cs="Tahoma"/>
          <w:szCs w:val="22"/>
        </w:rPr>
        <w:t>, where required or through the awarding body where qualifications sit outside the scope of AAO</w:t>
      </w:r>
    </w:p>
    <w:p w14:paraId="2627A34A" w14:textId="311DF73D" w:rsidR="0054059C" w:rsidRPr="001072CB" w:rsidRDefault="00833720" w:rsidP="001303C6">
      <w:pPr>
        <w:pStyle w:val="ListParagraph"/>
        <w:numPr>
          <w:ilvl w:val="0"/>
          <w:numId w:val="47"/>
        </w:numPr>
        <w:spacing w:after="120"/>
        <w:rPr>
          <w:rFonts w:cs="Tahoma"/>
          <w:szCs w:val="22"/>
        </w:rPr>
      </w:pPr>
      <w:r w:rsidRPr="001072CB">
        <w:rPr>
          <w:rFonts w:cs="Tahoma"/>
          <w:szCs w:val="22"/>
        </w:rPr>
        <w:t>Keeps a file for each candidate</w:t>
      </w:r>
      <w:r w:rsidR="002367EC" w:rsidRPr="001072CB">
        <w:rPr>
          <w:rFonts w:cs="Tahoma"/>
          <w:szCs w:val="22"/>
        </w:rPr>
        <w:t xml:space="preserve"> for JCQ inspection purposes containing all the required documentation (if documentation is </w:t>
      </w:r>
      <w:r w:rsidR="00C2123A" w:rsidRPr="001072CB">
        <w:rPr>
          <w:rFonts w:cs="Tahoma"/>
          <w:szCs w:val="22"/>
        </w:rPr>
        <w:t>stored</w:t>
      </w:r>
      <w:r w:rsidR="002367EC" w:rsidRPr="001072CB">
        <w:rPr>
          <w:rFonts w:cs="Tahoma"/>
          <w:szCs w:val="22"/>
        </w:rPr>
        <w:t xml:space="preserve"> electronically, </w:t>
      </w:r>
      <w:r w:rsidR="0054059C" w:rsidRPr="001072CB">
        <w:rPr>
          <w:rFonts w:cs="Tahoma"/>
          <w:szCs w:val="22"/>
        </w:rPr>
        <w:t xml:space="preserve">an e-folder </w:t>
      </w:r>
      <w:r w:rsidR="00C2123A" w:rsidRPr="001072CB">
        <w:rPr>
          <w:rFonts w:cs="Tahoma"/>
          <w:szCs w:val="22"/>
        </w:rPr>
        <w:t xml:space="preserve">must be created </w:t>
      </w:r>
      <w:r w:rsidR="0054059C" w:rsidRPr="001072CB">
        <w:rPr>
          <w:rFonts w:cs="Tahoma"/>
          <w:szCs w:val="22"/>
        </w:rPr>
        <w:t>for each individual candidate.</w:t>
      </w:r>
      <w:r w:rsidR="001E1DB7" w:rsidRPr="001072CB">
        <w:rPr>
          <w:rFonts w:cs="Tahoma"/>
          <w:szCs w:val="22"/>
        </w:rPr>
        <w:t xml:space="preserve"> The candidate’s e-folder must hold each of the required documents for inspection)</w:t>
      </w:r>
      <w:r w:rsidR="0054059C" w:rsidRPr="001072CB">
        <w:rPr>
          <w:rFonts w:cs="Tahoma"/>
          <w:szCs w:val="22"/>
        </w:rPr>
        <w:t xml:space="preserve"> </w:t>
      </w:r>
    </w:p>
    <w:p w14:paraId="2C57FDE6" w14:textId="77777777" w:rsidR="00B04A81" w:rsidRPr="001E1DB7" w:rsidRDefault="00775F95" w:rsidP="001303C6">
      <w:pPr>
        <w:pStyle w:val="ListParagraph"/>
        <w:numPr>
          <w:ilvl w:val="0"/>
          <w:numId w:val="47"/>
        </w:numPr>
        <w:spacing w:after="120"/>
        <w:rPr>
          <w:rFonts w:cs="Tahoma"/>
          <w:b/>
          <w:szCs w:val="22"/>
        </w:rPr>
      </w:pPr>
      <w:r w:rsidRPr="001E1DB7">
        <w:rPr>
          <w:rFonts w:cs="Tahoma"/>
          <w:szCs w:val="22"/>
        </w:rPr>
        <w:t>Employs good practice in relation to the Equality Act 2010</w:t>
      </w:r>
    </w:p>
    <w:p w14:paraId="13F08021" w14:textId="77777777" w:rsidR="00B04A81" w:rsidRPr="00A24D6A" w:rsidRDefault="00775F95" w:rsidP="001303C6">
      <w:pPr>
        <w:pStyle w:val="ListParagraph"/>
        <w:numPr>
          <w:ilvl w:val="0"/>
          <w:numId w:val="47"/>
        </w:numPr>
        <w:spacing w:after="120"/>
        <w:rPr>
          <w:rFonts w:cs="Tahoma"/>
          <w:b/>
          <w:szCs w:val="22"/>
        </w:rPr>
      </w:pPr>
      <w:r w:rsidRPr="00A24D6A">
        <w:rPr>
          <w:rFonts w:cs="Tahoma"/>
          <w:szCs w:val="22"/>
        </w:rPr>
        <w:t xml:space="preserve">Liaises with the EO regarding exam time arrangements for access arrangement candidates </w:t>
      </w:r>
    </w:p>
    <w:p w14:paraId="59B408F6" w14:textId="72C7EF38" w:rsidR="00B04A81" w:rsidRPr="00A24D6A" w:rsidRDefault="00775F95" w:rsidP="001303C6">
      <w:pPr>
        <w:pStyle w:val="ListParagraph"/>
        <w:numPr>
          <w:ilvl w:val="0"/>
          <w:numId w:val="47"/>
        </w:numPr>
        <w:spacing w:after="120"/>
        <w:rPr>
          <w:rFonts w:cs="Tahoma"/>
          <w:b/>
          <w:szCs w:val="22"/>
        </w:rPr>
      </w:pPr>
      <w:r w:rsidRPr="00A24D6A">
        <w:rPr>
          <w:rFonts w:cs="Tahoma"/>
          <w:szCs w:val="22"/>
        </w:rPr>
        <w:t>Ensures</w:t>
      </w:r>
      <w:r w:rsidR="003C32E6" w:rsidRPr="00A24D6A">
        <w:rPr>
          <w:rFonts w:cs="Tahoma"/>
          <w:szCs w:val="22"/>
        </w:rPr>
        <w:t xml:space="preserve"> staff appointed to facilitate </w:t>
      </w:r>
      <w:r w:rsidRPr="00A24D6A">
        <w:rPr>
          <w:rFonts w:cs="Tahoma"/>
          <w:szCs w:val="22"/>
        </w:rPr>
        <w:t xml:space="preserve">access arrangements for candidates are </w:t>
      </w:r>
      <w:r w:rsidR="009B65F5" w:rsidRPr="00A24D6A">
        <w:rPr>
          <w:rFonts w:cs="Tahoma"/>
          <w:bCs/>
          <w:szCs w:val="22"/>
        </w:rPr>
        <w:t>thoroughly</w:t>
      </w:r>
      <w:r w:rsidRPr="00A24D6A">
        <w:rPr>
          <w:rFonts w:cs="Tahoma"/>
          <w:bCs/>
          <w:szCs w:val="22"/>
        </w:rPr>
        <w:t xml:space="preserve"> trained and understand the rules of the particular arrangement(s)</w:t>
      </w:r>
      <w:r w:rsidR="003C32E6" w:rsidRPr="00A24D6A">
        <w:rPr>
          <w:rFonts w:cs="Tahoma"/>
          <w:bCs/>
          <w:szCs w:val="22"/>
        </w:rPr>
        <w:t xml:space="preserve"> </w:t>
      </w:r>
      <w:r w:rsidR="003C32E6" w:rsidRPr="00A24D6A">
        <w:rPr>
          <w:rFonts w:cs="Tahoma"/>
          <w:szCs w:val="22"/>
        </w:rPr>
        <w:t>and keeps a record of the</w:t>
      </w:r>
      <w:r w:rsidR="00BE2E85" w:rsidRPr="00A24D6A">
        <w:rPr>
          <w:rFonts w:cs="Tahoma"/>
          <w:szCs w:val="22"/>
        </w:rPr>
        <w:t xml:space="preserve"> content of</w:t>
      </w:r>
      <w:r w:rsidR="003C32E6" w:rsidRPr="00A24D6A">
        <w:rPr>
          <w:rFonts w:cs="Tahoma"/>
          <w:szCs w:val="22"/>
        </w:rPr>
        <w:t xml:space="preserve"> training provided to </w:t>
      </w:r>
      <w:r w:rsidR="00BC09CE" w:rsidRPr="00A24D6A">
        <w:rPr>
          <w:rFonts w:cs="Tahoma"/>
          <w:szCs w:val="22"/>
        </w:rPr>
        <w:t>facilitators</w:t>
      </w:r>
      <w:r w:rsidR="003C32E6" w:rsidRPr="00A24D6A">
        <w:rPr>
          <w:rFonts w:cs="Tahoma"/>
          <w:szCs w:val="22"/>
        </w:rPr>
        <w:t xml:space="preserve"> for the required period</w:t>
      </w:r>
    </w:p>
    <w:p w14:paraId="3D89B3E1" w14:textId="03F1152F" w:rsidR="00367FD0" w:rsidRPr="001E1DB7" w:rsidRDefault="00367FD0" w:rsidP="001303C6">
      <w:pPr>
        <w:pStyle w:val="ListParagraph"/>
        <w:numPr>
          <w:ilvl w:val="0"/>
          <w:numId w:val="47"/>
        </w:numPr>
        <w:spacing w:after="120"/>
        <w:rPr>
          <w:rFonts w:cs="Tahoma"/>
          <w:szCs w:val="22"/>
        </w:rPr>
      </w:pPr>
      <w:r w:rsidRPr="00A24D6A">
        <w:rPr>
          <w:rFonts w:cs="Tahoma"/>
          <w:szCs w:val="22"/>
        </w:rPr>
        <w:t>Works with the EO to ensure invigilators and those acting as a facilitator fully understand</w:t>
      </w:r>
      <w:r w:rsidRPr="001E1DB7">
        <w:rPr>
          <w:rFonts w:cs="Tahoma"/>
          <w:szCs w:val="22"/>
        </w:rPr>
        <w:t xml:space="preserve"> the respective role and what is and what is not permissible in the exam room </w:t>
      </w:r>
    </w:p>
    <w:p w14:paraId="4DC7E386" w14:textId="43D881C3" w:rsidR="00775F95" w:rsidRPr="00D7098E" w:rsidRDefault="00111548" w:rsidP="001303C6">
      <w:pPr>
        <w:pStyle w:val="ListParagraph"/>
        <w:numPr>
          <w:ilvl w:val="0"/>
          <w:numId w:val="47"/>
        </w:numPr>
        <w:spacing w:after="120"/>
        <w:rPr>
          <w:rFonts w:cs="Tahoma"/>
          <w:b/>
          <w:szCs w:val="22"/>
        </w:rPr>
      </w:pPr>
      <w:r w:rsidRPr="00D7098E">
        <w:rPr>
          <w:rFonts w:cs="Tahoma"/>
          <w:szCs w:val="22"/>
        </w:rPr>
        <w:t>Liaises with the relevant member of the senior leadership team on the centre’s policy on the use of word processors in examinations</w:t>
      </w:r>
    </w:p>
    <w:p w14:paraId="087072DC" w14:textId="2ADD142B" w:rsidR="00775F95" w:rsidRPr="00544D51" w:rsidRDefault="00775F95" w:rsidP="00FD1CA4">
      <w:pPr>
        <w:pStyle w:val="Heading3"/>
        <w:ind w:left="720"/>
      </w:pPr>
      <w:bookmarkStart w:id="31" w:name="_Toc145245299"/>
      <w:bookmarkStart w:id="32" w:name="_Hlk495856005"/>
      <w:r w:rsidRPr="00544D51">
        <w:lastRenderedPageBreak/>
        <w:t xml:space="preserve">Word </w:t>
      </w:r>
      <w:r w:rsidR="005A6FBB">
        <w:t>P</w:t>
      </w:r>
      <w:r w:rsidRPr="00544D51">
        <w:t xml:space="preserve">rocessor </w:t>
      </w:r>
      <w:r w:rsidR="005A6FBB">
        <w:t>P</w:t>
      </w:r>
      <w:r w:rsidRPr="00544D51">
        <w:t>olicy (</w:t>
      </w:r>
      <w:r w:rsidR="00F903BF">
        <w:t>E</w:t>
      </w:r>
      <w:r w:rsidRPr="00544D51">
        <w:t>xams)</w:t>
      </w:r>
      <w:bookmarkEnd w:id="31"/>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035DE34B" w14:textId="75962EC7" w:rsidR="008A1919" w:rsidRPr="00EC5D8F" w:rsidRDefault="00A24D6A" w:rsidP="00861088">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0" w:history="1">
              <w:r w:rsidRPr="009D60D6">
                <w:rPr>
                  <w:rStyle w:val="Hyperlink"/>
                  <w:rFonts w:cs="Tahoma"/>
                  <w:szCs w:val="22"/>
                </w:rPr>
                <w:t>examsoffice@fulford.york.sch.uk</w:t>
              </w:r>
            </w:hyperlink>
          </w:p>
        </w:tc>
      </w:tr>
      <w:bookmarkEnd w:id="32"/>
    </w:tbl>
    <w:p w14:paraId="547DE238" w14:textId="77777777" w:rsidR="00775F95" w:rsidRPr="0010615F" w:rsidRDefault="00775F95" w:rsidP="00861088">
      <w:pPr>
        <w:rPr>
          <w:rFonts w:cs="Arial"/>
          <w:b/>
          <w:sz w:val="12"/>
          <w:szCs w:val="12"/>
        </w:rPr>
      </w:pPr>
    </w:p>
    <w:p w14:paraId="7C5C7181" w14:textId="35CF2517" w:rsidR="00775F95" w:rsidRPr="00A24D6A" w:rsidRDefault="00775F95" w:rsidP="00861088">
      <w:pPr>
        <w:pStyle w:val="ListParagraph"/>
        <w:numPr>
          <w:ilvl w:val="0"/>
          <w:numId w:val="3"/>
        </w:numPr>
        <w:rPr>
          <w:rFonts w:cs="Tahoma"/>
          <w:b/>
          <w:szCs w:val="22"/>
        </w:rPr>
      </w:pPr>
      <w:r w:rsidRPr="00A24D6A">
        <w:rPr>
          <w:rFonts w:cs="Tahoma"/>
          <w:szCs w:val="22"/>
        </w:rPr>
        <w:t xml:space="preserve">Ensures criteria for candidates granted </w:t>
      </w:r>
      <w:r w:rsidR="003B061A" w:rsidRPr="00A24D6A">
        <w:rPr>
          <w:rFonts w:cs="Tahoma"/>
          <w:bCs/>
          <w:szCs w:val="22"/>
        </w:rPr>
        <w:t>alternative rooming arrangements</w:t>
      </w:r>
      <w:r w:rsidRPr="00A24D6A">
        <w:rPr>
          <w:rFonts w:cs="Tahoma"/>
          <w:b/>
          <w:szCs w:val="22"/>
        </w:rPr>
        <w:t xml:space="preserve"> </w:t>
      </w:r>
      <w:r w:rsidRPr="00A24D6A">
        <w:rPr>
          <w:rFonts w:cs="Tahoma"/>
          <w:szCs w:val="22"/>
        </w:rPr>
        <w:t xml:space="preserve">is clear, meets JCQ regulations and best meets the needs of individual candidates and remaining candidates in main exam rooms </w:t>
      </w:r>
    </w:p>
    <w:p w14:paraId="017B690A" w14:textId="40855AE2" w:rsidR="00775F95" w:rsidRPr="00544D51" w:rsidRDefault="003B061A" w:rsidP="00FD1CA4">
      <w:pPr>
        <w:pStyle w:val="Heading3"/>
        <w:ind w:left="720"/>
      </w:pPr>
      <w:bookmarkStart w:id="33" w:name="_Toc145245300"/>
      <w:r w:rsidRPr="00A24D6A">
        <w:t>Alternative Room</w:t>
      </w:r>
      <w:r w:rsidR="009F2E05" w:rsidRPr="00A24D6A">
        <w:t>ing</w:t>
      </w:r>
      <w:r w:rsidRPr="00A24D6A">
        <w:t xml:space="preserve"> Arrangements</w:t>
      </w:r>
      <w:r w:rsidR="00775F95" w:rsidRPr="00A24D6A">
        <w:t xml:space="preserve"> </w:t>
      </w:r>
      <w:r w:rsidR="005A6FBB" w:rsidRPr="00A24D6A">
        <w:t>P</w:t>
      </w:r>
      <w:r w:rsidR="003B019A" w:rsidRPr="00A24D6A">
        <w:t>olicy</w:t>
      </w:r>
      <w:r w:rsidRPr="00A24D6A">
        <w:t xml:space="preserve"> (Exams)</w:t>
      </w:r>
      <w:bookmarkEnd w:id="33"/>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265E910E" w14:textId="7A407AEB" w:rsidR="00FA255F" w:rsidRPr="00A24D6A" w:rsidRDefault="00A24D6A" w:rsidP="00A24D6A">
            <w:pPr>
              <w:spacing w:before="120" w:after="120"/>
              <w:ind w:right="158"/>
              <w:rPr>
                <w:rFonts w:cs="Tahoma"/>
                <w:color w:val="595959" w:themeColor="text1" w:themeTint="A6"/>
                <w:sz w:val="20"/>
                <w:szCs w:val="20"/>
              </w:rPr>
            </w:pPr>
            <w:r w:rsidRPr="00A24D6A">
              <w:rPr>
                <w:rFonts w:cs="Tahoma"/>
                <w:szCs w:val="22"/>
              </w:rPr>
              <w:t xml:space="preserve">A copy of the policy is kept on file in the exams office. It is also available to school staff in the T drive under Staff Resources&gt;Exams, and is available to students/parent/carers upon request by emailing </w:t>
            </w:r>
            <w:hyperlink r:id="rId51" w:history="1">
              <w:r w:rsidRPr="00A24D6A">
                <w:rPr>
                  <w:rStyle w:val="Hyperlink"/>
                  <w:rFonts w:cs="Tahoma"/>
                  <w:szCs w:val="22"/>
                </w:rPr>
                <w:t>examsoffice@fulford.york.sch.uk</w:t>
              </w:r>
            </w:hyperlink>
          </w:p>
        </w:tc>
      </w:tr>
    </w:tbl>
    <w:p w14:paraId="474D1EFA" w14:textId="77777777" w:rsidR="00775F95" w:rsidRPr="00544D51" w:rsidRDefault="00775F95" w:rsidP="00861088">
      <w:pPr>
        <w:pStyle w:val="ListParagraph"/>
        <w:rPr>
          <w:rFonts w:cs="Arial"/>
          <w:b/>
        </w:rPr>
      </w:pPr>
    </w:p>
    <w:p w14:paraId="74AA3C33" w14:textId="0597DEE8" w:rsidR="00775F95" w:rsidRPr="00A803A6" w:rsidRDefault="00775F95" w:rsidP="00861088">
      <w:pPr>
        <w:spacing w:after="120"/>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904B23" w:rsidRDefault="00775F95" w:rsidP="00861088">
      <w:pPr>
        <w:pStyle w:val="ListParagraph"/>
        <w:numPr>
          <w:ilvl w:val="0"/>
          <w:numId w:val="3"/>
        </w:numPr>
        <w:spacing w:after="120"/>
        <w:rPr>
          <w:rFonts w:cs="Arial"/>
        </w:rPr>
      </w:pPr>
      <w:r w:rsidRPr="00904B23">
        <w:rPr>
          <w:rFonts w:cs="Arial"/>
        </w:rPr>
        <w:t xml:space="preserve">Support the </w:t>
      </w:r>
      <w:r w:rsidR="00F903BF" w:rsidRPr="00904B23">
        <w:rPr>
          <w:rFonts w:cs="Arial"/>
        </w:rPr>
        <w:t>ALS</w:t>
      </w:r>
      <w:r w:rsidR="00F44CCB" w:rsidRPr="00904B23">
        <w:rPr>
          <w:rFonts w:cs="Arial"/>
        </w:rPr>
        <w:t xml:space="preserve"> </w:t>
      </w:r>
      <w:r w:rsidR="00F903BF" w:rsidRPr="00904B23">
        <w:rPr>
          <w:rFonts w:cs="Arial"/>
        </w:rPr>
        <w:t>lead/</w:t>
      </w:r>
      <w:r w:rsidRPr="00904B23">
        <w:rPr>
          <w:rFonts w:cs="Arial"/>
        </w:rPr>
        <w:t xml:space="preserve">SENCo in </w:t>
      </w:r>
      <w:r w:rsidR="00F75508" w:rsidRPr="00904B23">
        <w:rPr>
          <w:rFonts w:cs="Arial"/>
        </w:rPr>
        <w:t xml:space="preserve">determining </w:t>
      </w:r>
      <w:r w:rsidRPr="00904B23">
        <w:rPr>
          <w:rFonts w:cs="Arial"/>
        </w:rPr>
        <w:t xml:space="preserve">and </w:t>
      </w:r>
      <w:r w:rsidR="00544D51" w:rsidRPr="00904B23">
        <w:rPr>
          <w:rFonts w:cs="Arial"/>
        </w:rPr>
        <w:t xml:space="preserve">implementing appropriate access </w:t>
      </w:r>
      <w:r w:rsidRPr="00904B23">
        <w:rPr>
          <w:rFonts w:cs="Arial"/>
        </w:rPr>
        <w:t>arrangements</w:t>
      </w:r>
      <w:r w:rsidR="00A803A6" w:rsidRPr="00904B23">
        <w:rPr>
          <w:rFonts w:cs="Arial"/>
        </w:rPr>
        <w:t>/reasonable adjustments</w:t>
      </w:r>
    </w:p>
    <w:p w14:paraId="052B6FB8" w14:textId="3E26AF27" w:rsidR="003C32E6" w:rsidRPr="001072CB" w:rsidRDefault="001072CB" w:rsidP="00861088">
      <w:pPr>
        <w:pStyle w:val="ListParagraph"/>
        <w:numPr>
          <w:ilvl w:val="0"/>
          <w:numId w:val="3"/>
        </w:numPr>
        <w:spacing w:after="120"/>
      </w:pPr>
      <w:r w:rsidRPr="00A24D6A">
        <w:t xml:space="preserve">Produce a word processor policy, specific to the centre, </w:t>
      </w:r>
      <w:r w:rsidR="003C32E6" w:rsidRPr="00A24D6A">
        <w:t>which</w:t>
      </w:r>
      <w:r w:rsidR="003C32E6" w:rsidRPr="001072CB">
        <w:t xml:space="preserve"> details the criteria the centre uses to award and allocate word processors for examinations</w:t>
      </w:r>
    </w:p>
    <w:p w14:paraId="0F45D87A" w14:textId="78B8EA73" w:rsidR="00775F95" w:rsidRPr="001767FE" w:rsidRDefault="00775F95" w:rsidP="00861088">
      <w:pPr>
        <w:pStyle w:val="Heading3"/>
        <w:spacing w:before="0"/>
        <w:rPr>
          <w:rFonts w:cs="Arial"/>
          <w:b w:val="0"/>
          <w:bCs w:val="0"/>
          <w:color w:val="auto"/>
          <w:u w:val="single"/>
        </w:rPr>
      </w:pPr>
      <w:bookmarkStart w:id="34" w:name="_Toc145245301"/>
      <w:r w:rsidRPr="001767FE">
        <w:rPr>
          <w:rFonts w:cs="Arial"/>
          <w:b w:val="0"/>
          <w:bCs w:val="0"/>
          <w:color w:val="auto"/>
          <w:u w:val="single"/>
        </w:rPr>
        <w:t>Internal assessment</w:t>
      </w:r>
      <w:r w:rsidR="003C32E6" w:rsidRPr="001767FE">
        <w:rPr>
          <w:rFonts w:cs="Arial"/>
          <w:b w:val="0"/>
          <w:bCs w:val="0"/>
          <w:color w:val="auto"/>
          <w:u w:val="single"/>
        </w:rPr>
        <w:t xml:space="preserve"> and endorsements</w:t>
      </w:r>
      <w:bookmarkEnd w:id="34"/>
    </w:p>
    <w:p w14:paraId="47672EFA" w14:textId="5BB2FF9E" w:rsidR="00775F95" w:rsidRDefault="00775F95" w:rsidP="00861088">
      <w:pPr>
        <w:spacing w:after="120"/>
        <w:rPr>
          <w:rFonts w:cs="Arial"/>
          <w:b/>
        </w:rPr>
      </w:pPr>
      <w:r w:rsidRPr="00544D51">
        <w:rPr>
          <w:rFonts w:cs="Arial"/>
          <w:b/>
        </w:rPr>
        <w:t>Head of centre</w:t>
      </w:r>
    </w:p>
    <w:p w14:paraId="413A2878" w14:textId="6191C58D" w:rsidR="00D93A18" w:rsidRPr="00A24D6A" w:rsidRDefault="00D93A18" w:rsidP="00861088">
      <w:pPr>
        <w:spacing w:after="120"/>
        <w:ind w:left="357"/>
        <w:rPr>
          <w:b/>
          <w:bCs/>
        </w:rPr>
      </w:pPr>
      <w:r w:rsidRPr="00A24D6A">
        <w:rPr>
          <w:b/>
          <w:bCs/>
        </w:rPr>
        <w:t>Controlled assessments, coursework and non-examination assessments</w:t>
      </w:r>
    </w:p>
    <w:p w14:paraId="63BDE9C6" w14:textId="24FEF97C" w:rsidR="006C5524" w:rsidRPr="00A24D6A" w:rsidRDefault="006C5524" w:rsidP="001303C6">
      <w:pPr>
        <w:pStyle w:val="ListParagraph"/>
        <w:numPr>
          <w:ilvl w:val="0"/>
          <w:numId w:val="93"/>
        </w:numPr>
        <w:autoSpaceDE w:val="0"/>
        <w:autoSpaceDN w:val="0"/>
        <w:adjustRightInd w:val="0"/>
        <w:spacing w:before="120"/>
        <w:rPr>
          <w:rFonts w:cs="Tahoma"/>
          <w:szCs w:val="22"/>
        </w:rPr>
      </w:pPr>
      <w:r w:rsidRPr="00A24D6A">
        <w:rPr>
          <w:rFonts w:cs="Tahoma"/>
          <w:szCs w:val="22"/>
        </w:rPr>
        <w:t>Ensures appropriate controls are in place which allow accurate data to be submitted to the awarding bodies, e.g. internally assessed marks</w:t>
      </w:r>
    </w:p>
    <w:p w14:paraId="31B113CF" w14:textId="3CE2CC21" w:rsidR="00397897" w:rsidRPr="00EC5D8F" w:rsidRDefault="00D93A18" w:rsidP="001303C6">
      <w:pPr>
        <w:pStyle w:val="ListParagraph"/>
        <w:numPr>
          <w:ilvl w:val="0"/>
          <w:numId w:val="93"/>
        </w:numPr>
        <w:rPr>
          <w:szCs w:val="22"/>
        </w:rPr>
      </w:pPr>
      <w:r w:rsidRPr="00A24D6A">
        <w:rPr>
          <w:rFonts w:cs="Tahoma"/>
          <w:szCs w:val="22"/>
        </w:rPr>
        <w:t>Ensures</w:t>
      </w:r>
      <w:r w:rsidR="00397897" w:rsidRPr="00A24D6A">
        <w:rPr>
          <w:rFonts w:cs="Tahoma"/>
          <w:szCs w:val="22"/>
        </w:rPr>
        <w:t xml:space="preserve"> arrangements</w:t>
      </w:r>
      <w:r w:rsidRPr="00A24D6A">
        <w:rPr>
          <w:rFonts w:cs="Tahoma"/>
          <w:szCs w:val="22"/>
        </w:rPr>
        <w:t xml:space="preserve"> are in place</w:t>
      </w:r>
      <w:r w:rsidR="00397897" w:rsidRPr="00A24D6A">
        <w:rPr>
          <w:rFonts w:cs="Tahoma"/>
          <w:szCs w:val="22"/>
        </w:rPr>
        <w:t xml:space="preserve"> to co-ordinate and</w:t>
      </w:r>
      <w:r w:rsidR="00397897" w:rsidRPr="00EC5D8F">
        <w:rPr>
          <w:rFonts w:cs="Tahoma"/>
          <w:szCs w:val="22"/>
        </w:rPr>
        <w:t xml:space="preserve">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1303C6">
      <w:pPr>
        <w:pStyle w:val="ListParagraph"/>
        <w:numPr>
          <w:ilvl w:val="0"/>
          <w:numId w:val="93"/>
        </w:numPr>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904B23" w:rsidRDefault="0004428D" w:rsidP="001303C6">
      <w:pPr>
        <w:pStyle w:val="ListParagraph"/>
        <w:numPr>
          <w:ilvl w:val="0"/>
          <w:numId w:val="48"/>
        </w:numPr>
        <w:rPr>
          <w:rFonts w:cs="Arial"/>
        </w:rPr>
      </w:pPr>
      <w:r w:rsidRPr="003F50A6">
        <w:rPr>
          <w:rFonts w:cs="Arial"/>
        </w:rPr>
        <w:t xml:space="preserve">Provides fully qualified teachers to </w:t>
      </w:r>
      <w:r w:rsidRPr="00904B23">
        <w:rPr>
          <w:rFonts w:cs="Arial"/>
        </w:rPr>
        <w:t>mark non-examination assessments</w:t>
      </w:r>
      <w:r w:rsidR="003F50A6" w:rsidRPr="00904B23">
        <w:rPr>
          <w:rFonts w:cs="Arial"/>
        </w:rPr>
        <w:t>, and/or fully qualified assessors for the verification of centre-assessed components</w:t>
      </w:r>
    </w:p>
    <w:p w14:paraId="5C820289" w14:textId="27D5355F" w:rsidR="00775F95" w:rsidRPr="00011F31" w:rsidRDefault="00775F95" w:rsidP="001303C6">
      <w:pPr>
        <w:pStyle w:val="ListParagraph"/>
        <w:numPr>
          <w:ilvl w:val="0"/>
          <w:numId w:val="48"/>
        </w:numPr>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1303C6">
      <w:pPr>
        <w:pStyle w:val="ListParagraph"/>
        <w:numPr>
          <w:ilvl w:val="0"/>
          <w:numId w:val="48"/>
        </w:numPr>
        <w:spacing w:before="120"/>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01590B52" w14:textId="2AFEA154" w:rsidR="00775F95" w:rsidRPr="00544D51" w:rsidRDefault="00775F95" w:rsidP="001767FE">
      <w:pPr>
        <w:pStyle w:val="Heading3"/>
        <w:ind w:left="720"/>
      </w:pPr>
      <w:bookmarkStart w:id="35" w:name="_Toc145245302"/>
      <w:r w:rsidRPr="00544D51">
        <w:t xml:space="preserve">Non-examination </w:t>
      </w:r>
      <w:r w:rsidR="005A6FBB">
        <w:t>A</w:t>
      </w:r>
      <w:r w:rsidRPr="00544D51">
        <w:t xml:space="preserve">ssessment </w:t>
      </w:r>
      <w:r w:rsidR="005A6FBB">
        <w:t>P</w:t>
      </w:r>
      <w:r w:rsidRPr="00544D51">
        <w:t>olicy</w:t>
      </w:r>
      <w:bookmarkEnd w:id="35"/>
    </w:p>
    <w:tbl>
      <w:tblPr>
        <w:tblStyle w:val="TableGrid"/>
        <w:tblW w:w="0" w:type="auto"/>
        <w:tblInd w:w="720" w:type="dxa"/>
        <w:tblLook w:val="04A0" w:firstRow="1" w:lastRow="0" w:firstColumn="1" w:lastColumn="0" w:noHBand="0" w:noVBand="1"/>
      </w:tblPr>
      <w:tblGrid>
        <w:gridCol w:w="9322"/>
      </w:tblGrid>
      <w:tr w:rsidR="00775F95" w:rsidRPr="0010615F" w14:paraId="0F8E06AD" w14:textId="77777777" w:rsidTr="00775F95">
        <w:tc>
          <w:tcPr>
            <w:tcW w:w="9736" w:type="dxa"/>
          </w:tcPr>
          <w:p w14:paraId="3193D639" w14:textId="20D6B1EE" w:rsidR="006E145B" w:rsidRPr="006E145B" w:rsidRDefault="00A24D6A" w:rsidP="006E145B">
            <w:pPr>
              <w:spacing w:before="120" w:after="120"/>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2" w:history="1">
              <w:r w:rsidRPr="009D60D6">
                <w:rPr>
                  <w:rStyle w:val="Hyperlink"/>
                  <w:rFonts w:cs="Tahoma"/>
                  <w:szCs w:val="22"/>
                </w:rPr>
                <w:t>examsoffice@fulford.york.sch.uk</w:t>
              </w:r>
            </w:hyperlink>
          </w:p>
        </w:tc>
      </w:tr>
    </w:tbl>
    <w:p w14:paraId="56A2D6A4" w14:textId="77777777" w:rsidR="00775F95" w:rsidRPr="0010615F" w:rsidRDefault="00775F95" w:rsidP="00861088">
      <w:pPr>
        <w:rPr>
          <w:rFonts w:cs="Arial"/>
          <w:sz w:val="12"/>
          <w:szCs w:val="12"/>
        </w:rPr>
      </w:pPr>
    </w:p>
    <w:p w14:paraId="2CF2C162" w14:textId="3136F057" w:rsidR="00730771" w:rsidRPr="00D93A18" w:rsidRDefault="00775F95" w:rsidP="00861088">
      <w:pPr>
        <w:pStyle w:val="ListParagraph"/>
        <w:numPr>
          <w:ilvl w:val="0"/>
          <w:numId w:val="4"/>
        </w:numPr>
        <w:spacing w:after="120"/>
        <w:ind w:left="714" w:hanging="357"/>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861088">
      <w:pPr>
        <w:spacing w:after="120"/>
        <w:rPr>
          <w:rFonts w:cs="Arial"/>
          <w:b/>
        </w:rPr>
      </w:pPr>
      <w:r w:rsidRPr="00D93A18">
        <w:rPr>
          <w:rFonts w:cs="Arial"/>
          <w:b/>
        </w:rPr>
        <w:t>Senior leaders</w:t>
      </w:r>
    </w:p>
    <w:p w14:paraId="190BE1BB" w14:textId="6970FFCF" w:rsidR="00775F95" w:rsidRPr="00D93A18" w:rsidRDefault="0004428D" w:rsidP="001303C6">
      <w:pPr>
        <w:pStyle w:val="ListParagraph"/>
        <w:numPr>
          <w:ilvl w:val="0"/>
          <w:numId w:val="49"/>
        </w:numPr>
        <w:spacing w:after="120"/>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1303C6">
      <w:pPr>
        <w:pStyle w:val="ListParagraph"/>
        <w:numPr>
          <w:ilvl w:val="0"/>
          <w:numId w:val="49"/>
        </w:numPr>
        <w:spacing w:after="120"/>
        <w:rPr>
          <w:rFonts w:cs="Arial"/>
        </w:rPr>
      </w:pPr>
      <w:r w:rsidRPr="00D93A18">
        <w:rPr>
          <w:rFonts w:cs="Arial"/>
        </w:rPr>
        <w:lastRenderedPageBreak/>
        <w:t>Ensure appropriate internal moderation, standardisation and verification processes are in</w:t>
      </w:r>
      <w:r w:rsidRPr="00544D51">
        <w:rPr>
          <w:rFonts w:cs="Arial"/>
        </w:rPr>
        <w:t xml:space="preserve"> place</w:t>
      </w:r>
    </w:p>
    <w:p w14:paraId="4BAD4EF4" w14:textId="3A1E6881" w:rsidR="006E145B" w:rsidRPr="000843F7" w:rsidRDefault="00775F95" w:rsidP="001303C6">
      <w:pPr>
        <w:pStyle w:val="ListParagraph"/>
        <w:numPr>
          <w:ilvl w:val="0"/>
          <w:numId w:val="49"/>
        </w:numPr>
        <w:spacing w:after="120"/>
        <w:ind w:left="714" w:hanging="357"/>
        <w:rPr>
          <w:rFonts w:cs="Tahoma"/>
          <w:szCs w:val="22"/>
        </w:rPr>
      </w:pPr>
      <w:r w:rsidRPr="00011F31">
        <w:rPr>
          <w:rFonts w:cs="Tahoma"/>
          <w:szCs w:val="22"/>
        </w:rPr>
        <w:t xml:space="preserve">Ensure teaching staff </w:t>
      </w:r>
      <w:r w:rsidRPr="00A02584">
        <w:rPr>
          <w:rFonts w:cs="Tahoma"/>
          <w:szCs w:val="22"/>
        </w:rPr>
        <w:t xml:space="preserve">delivering </w:t>
      </w:r>
      <w:r w:rsidR="00AE0C16" w:rsidRPr="00A02584">
        <w:rPr>
          <w:rFonts w:cs="Tahoma"/>
          <w:szCs w:val="22"/>
        </w:rPr>
        <w:t xml:space="preserve">AQA Applied General qualifications, OCR Cambridge Nationals, </w:t>
      </w:r>
      <w:r w:rsidRPr="00A02584">
        <w:rPr>
          <w:rFonts w:cs="Tahoma"/>
          <w:szCs w:val="22"/>
        </w:rPr>
        <w:t>Entry Level</w:t>
      </w:r>
      <w:r w:rsidR="00AE0C16" w:rsidRPr="00A02584">
        <w:rPr>
          <w:rFonts w:cs="Tahoma"/>
          <w:szCs w:val="22"/>
        </w:rPr>
        <w:t xml:space="preserve"> Certificate</w:t>
      </w:r>
      <w:r w:rsidRPr="00A02584">
        <w:rPr>
          <w:rFonts w:cs="Tahoma"/>
          <w:szCs w:val="22"/>
        </w:rPr>
        <w:t xml:space="preserve"> or Project qualifications </w:t>
      </w:r>
      <w:r w:rsidR="00CF0CC5" w:rsidRPr="00A02584">
        <w:rPr>
          <w:rFonts w:cs="Tahoma"/>
          <w:szCs w:val="22"/>
        </w:rPr>
        <w:t>(and CCEA GCE unitised AS and A-level qualifications</w:t>
      </w:r>
      <w:r w:rsidR="000843F7">
        <w:rPr>
          <w:rFonts w:cs="Tahoma"/>
          <w:szCs w:val="22"/>
        </w:rPr>
        <w:t>)</w:t>
      </w:r>
      <w:r w:rsidR="00011F31" w:rsidRPr="00A02584">
        <w:rPr>
          <w:rFonts w:cs="Tahoma"/>
          <w:szCs w:val="22"/>
        </w:rPr>
        <w:t xml:space="preserve"> </w:t>
      </w:r>
      <w:r w:rsidRPr="00A02584">
        <w:rPr>
          <w:rFonts w:cs="Tahoma"/>
          <w:szCs w:val="22"/>
        </w:rPr>
        <w:t>follow JCQ</w:t>
      </w:r>
      <w:r w:rsidRPr="00011F31">
        <w:rPr>
          <w:rFonts w:cs="Tahoma"/>
          <w:szCs w:val="22"/>
        </w:rPr>
        <w:t xml:space="preserve"> </w:t>
      </w:r>
      <w:hyperlink r:id="rId53" w:history="1">
        <w:r w:rsidRPr="008C19F1">
          <w:rPr>
            <w:rStyle w:val="Hyperlink"/>
            <w:rFonts w:cs="Tahoma"/>
            <w:color w:val="0070C0"/>
            <w:szCs w:val="22"/>
            <w:u w:val="none"/>
          </w:rPr>
          <w:t>Instructions for conducting coursework</w:t>
        </w:r>
      </w:hyperlink>
      <w:r w:rsidRPr="00011F31">
        <w:rPr>
          <w:rFonts w:cs="Tahoma"/>
          <w:szCs w:val="22"/>
        </w:rPr>
        <w:t xml:space="preserve"> and the specification provided by the awarding body </w:t>
      </w:r>
    </w:p>
    <w:p w14:paraId="03D4DD56" w14:textId="0E76FF7D" w:rsidR="00775F95" w:rsidRPr="00011F31" w:rsidRDefault="00775F95" w:rsidP="001303C6">
      <w:pPr>
        <w:pStyle w:val="ListParagraph"/>
        <w:numPr>
          <w:ilvl w:val="0"/>
          <w:numId w:val="50"/>
        </w:numPr>
        <w:spacing w:after="120"/>
        <w:ind w:left="714" w:hanging="357"/>
        <w:rPr>
          <w:rFonts w:cs="Tahoma"/>
          <w:szCs w:val="22"/>
        </w:rPr>
      </w:pPr>
      <w:r w:rsidRPr="00011F31">
        <w:rPr>
          <w:rFonts w:cs="Tahoma"/>
          <w:szCs w:val="22"/>
        </w:rPr>
        <w:t xml:space="preserve">Ensure teaching </w:t>
      </w:r>
      <w:r w:rsidRPr="00A02584">
        <w:rPr>
          <w:rFonts w:cs="Tahoma"/>
          <w:szCs w:val="22"/>
        </w:rPr>
        <w:t xml:space="preserve">staff delivering </w:t>
      </w:r>
      <w:r w:rsidR="00847BC1" w:rsidRPr="000843F7">
        <w:rPr>
          <w:rFonts w:cs="Tahoma"/>
          <w:szCs w:val="22"/>
        </w:rPr>
        <w:t>reformed</w:t>
      </w:r>
      <w:r w:rsidR="00847BC1">
        <w:rPr>
          <w:rFonts w:cs="Tahoma"/>
          <w:szCs w:val="22"/>
        </w:rPr>
        <w:t xml:space="preserve"> </w:t>
      </w:r>
      <w:r w:rsidRPr="00A02584">
        <w:rPr>
          <w:rFonts w:cs="Tahoma"/>
          <w:szCs w:val="22"/>
        </w:rPr>
        <w:t xml:space="preserve">GCE </w:t>
      </w:r>
      <w:r w:rsidR="00847BC1">
        <w:rPr>
          <w:rFonts w:cs="Tahoma"/>
          <w:szCs w:val="22"/>
        </w:rPr>
        <w:t>&amp;</w:t>
      </w:r>
      <w:r w:rsidRPr="00A02584">
        <w:rPr>
          <w:rFonts w:cs="Tahoma"/>
          <w:szCs w:val="22"/>
        </w:rPr>
        <w:t xml:space="preserve"> GCSE specifications</w:t>
      </w:r>
      <w:r w:rsidRPr="00011F31">
        <w:rPr>
          <w:rFonts w:cs="Tahoma"/>
          <w:szCs w:val="22"/>
        </w:rPr>
        <w:t xml:space="preserve"> </w:t>
      </w:r>
      <w:r w:rsidR="0084263E" w:rsidRPr="00011F31">
        <w:rPr>
          <w:rFonts w:cs="Tahoma"/>
          <w:szCs w:val="22"/>
        </w:rPr>
        <w:t xml:space="preserve">(which include components of non-examination assessment) </w:t>
      </w:r>
      <w:r w:rsidRPr="00011F31">
        <w:rPr>
          <w:rFonts w:cs="Tahoma"/>
          <w:szCs w:val="22"/>
        </w:rPr>
        <w:t xml:space="preserve">follow JCQ </w:t>
      </w:r>
      <w:hyperlink r:id="rId54" w:history="1">
        <w:r w:rsidRPr="008C19F1">
          <w:rPr>
            <w:rStyle w:val="Hyperlink"/>
            <w:rFonts w:cs="Tahoma"/>
            <w:color w:val="0070C0"/>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1303C6">
      <w:pPr>
        <w:pStyle w:val="ListParagraph"/>
        <w:numPr>
          <w:ilvl w:val="0"/>
          <w:numId w:val="50"/>
        </w:numPr>
        <w:spacing w:after="120"/>
        <w:ind w:left="714" w:hanging="357"/>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35213A4E" w:rsidR="0084263E" w:rsidRPr="00A803A6" w:rsidRDefault="0084263E" w:rsidP="001303C6">
      <w:pPr>
        <w:pStyle w:val="ListParagraph"/>
        <w:numPr>
          <w:ilvl w:val="0"/>
          <w:numId w:val="50"/>
        </w:numPr>
        <w:spacing w:after="120"/>
        <w:ind w:left="714" w:hanging="357"/>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4D24BA74" w14:textId="77777777" w:rsidR="00775F95" w:rsidRPr="00A803A6" w:rsidRDefault="00775F95" w:rsidP="00861088">
      <w:pPr>
        <w:spacing w:after="120"/>
        <w:rPr>
          <w:rFonts w:cs="Tahoma"/>
          <w:b/>
          <w:szCs w:val="22"/>
        </w:rPr>
      </w:pPr>
      <w:r w:rsidRPr="00A803A6">
        <w:rPr>
          <w:rFonts w:cs="Tahoma"/>
          <w:b/>
          <w:szCs w:val="22"/>
        </w:rPr>
        <w:t>Teaching staff</w:t>
      </w:r>
    </w:p>
    <w:p w14:paraId="1511D34D" w14:textId="77777777" w:rsidR="00775F95" w:rsidRPr="00A803A6" w:rsidRDefault="00775F95" w:rsidP="001303C6">
      <w:pPr>
        <w:pStyle w:val="ListParagraph"/>
        <w:numPr>
          <w:ilvl w:val="0"/>
          <w:numId w:val="51"/>
        </w:numPr>
        <w:spacing w:after="120"/>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1303C6">
      <w:pPr>
        <w:pStyle w:val="ListParagraph"/>
        <w:numPr>
          <w:ilvl w:val="0"/>
          <w:numId w:val="51"/>
        </w:numPr>
        <w:spacing w:after="120"/>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1303C6">
      <w:pPr>
        <w:pStyle w:val="ListParagraph"/>
        <w:numPr>
          <w:ilvl w:val="0"/>
          <w:numId w:val="51"/>
        </w:numPr>
        <w:spacing w:after="120"/>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861088">
      <w:pPr>
        <w:spacing w:after="120"/>
        <w:rPr>
          <w:rFonts w:cs="Tahoma"/>
          <w:b/>
          <w:szCs w:val="22"/>
        </w:rPr>
      </w:pPr>
      <w:r w:rsidRPr="00A803A6">
        <w:rPr>
          <w:rFonts w:cs="Tahoma"/>
          <w:b/>
          <w:szCs w:val="22"/>
        </w:rPr>
        <w:t>Exams officer</w:t>
      </w:r>
    </w:p>
    <w:p w14:paraId="1C7D97E7" w14:textId="03CDAFBC" w:rsidR="00775F95" w:rsidRPr="00A803A6" w:rsidRDefault="00775F95" w:rsidP="001303C6">
      <w:pPr>
        <w:pStyle w:val="ListParagraph"/>
        <w:numPr>
          <w:ilvl w:val="0"/>
          <w:numId w:val="52"/>
        </w:numPr>
        <w:spacing w:after="120"/>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1303C6">
      <w:pPr>
        <w:pStyle w:val="ListParagraph"/>
        <w:numPr>
          <w:ilvl w:val="0"/>
          <w:numId w:val="52"/>
        </w:numPr>
        <w:spacing w:after="120"/>
        <w:rPr>
          <w:rFonts w:cs="Tahoma"/>
          <w:szCs w:val="22"/>
        </w:rPr>
      </w:pPr>
      <w:r w:rsidRPr="00A803A6">
        <w:rPr>
          <w:rFonts w:cs="Tahoma"/>
          <w:szCs w:val="22"/>
        </w:rPr>
        <w:t xml:space="preserve">Signposts teaching staff to relevant JCQ </w:t>
      </w:r>
      <w:hyperlink r:id="rId55" w:history="1">
        <w:r w:rsidR="00FE640E" w:rsidRPr="008C19F1">
          <w:rPr>
            <w:rStyle w:val="Hyperlink"/>
            <w:rFonts w:cs="Tahoma"/>
            <w:color w:val="0070C0"/>
            <w:szCs w:val="22"/>
            <w:u w:val="none"/>
          </w:rPr>
          <w:t xml:space="preserve">Information for </w:t>
        </w:r>
        <w:proofErr w:type="gramStart"/>
        <w:r w:rsidR="00FE640E" w:rsidRPr="008C19F1">
          <w:rPr>
            <w:rStyle w:val="Hyperlink"/>
            <w:rFonts w:cs="Tahoma"/>
            <w:color w:val="0070C0"/>
            <w:szCs w:val="22"/>
            <w:u w:val="none"/>
          </w:rPr>
          <w:t>candidates</w:t>
        </w:r>
        <w:proofErr w:type="gramEnd"/>
        <w:r w:rsidR="00FE640E" w:rsidRPr="008C19F1">
          <w:rPr>
            <w:rStyle w:val="Hyperlink"/>
            <w:rFonts w:cs="Tahoma"/>
            <w:color w:val="0070C0"/>
            <w:szCs w:val="22"/>
            <w:u w:val="none"/>
          </w:rPr>
          <w:t xml:space="preserve"> documents</w:t>
        </w:r>
      </w:hyperlink>
      <w:r w:rsidRPr="00A803A6">
        <w:rPr>
          <w:rFonts w:cs="Tahoma"/>
          <w:szCs w:val="22"/>
        </w:rPr>
        <w:t xml:space="preserve"> that are annually updated</w:t>
      </w:r>
    </w:p>
    <w:p w14:paraId="193930D1" w14:textId="79AD2715" w:rsidR="00775F95" w:rsidRPr="001767FE" w:rsidRDefault="00775F95" w:rsidP="00861088">
      <w:pPr>
        <w:pStyle w:val="Heading3"/>
        <w:spacing w:before="0"/>
        <w:rPr>
          <w:rFonts w:cs="Tahoma"/>
          <w:b w:val="0"/>
          <w:bCs w:val="0"/>
          <w:color w:val="auto"/>
          <w:szCs w:val="22"/>
          <w:u w:val="single"/>
        </w:rPr>
      </w:pPr>
      <w:bookmarkStart w:id="36" w:name="_Toc145245303"/>
      <w:r w:rsidRPr="001767FE">
        <w:rPr>
          <w:rFonts w:cs="Tahoma"/>
          <w:b w:val="0"/>
          <w:bCs w:val="0"/>
          <w:color w:val="auto"/>
          <w:szCs w:val="22"/>
          <w:u w:val="single"/>
        </w:rPr>
        <w:t>Invigilation</w:t>
      </w:r>
      <w:bookmarkEnd w:id="36"/>
    </w:p>
    <w:p w14:paraId="5C1460B9" w14:textId="77777777" w:rsidR="00775F95" w:rsidRPr="00A803A6" w:rsidRDefault="00775F95" w:rsidP="00861088">
      <w:pPr>
        <w:spacing w:after="120"/>
        <w:rPr>
          <w:rFonts w:cs="Tahoma"/>
          <w:b/>
          <w:szCs w:val="22"/>
        </w:rPr>
      </w:pPr>
      <w:r w:rsidRPr="00A803A6">
        <w:rPr>
          <w:rFonts w:cs="Tahoma"/>
          <w:b/>
          <w:szCs w:val="22"/>
        </w:rPr>
        <w:t>Head of centre</w:t>
      </w:r>
    </w:p>
    <w:p w14:paraId="14CF7D8A" w14:textId="0EA66C09" w:rsidR="00775F95" w:rsidRPr="00A803A6" w:rsidRDefault="00775F95" w:rsidP="001303C6">
      <w:pPr>
        <w:pStyle w:val="ListParagraph"/>
        <w:numPr>
          <w:ilvl w:val="0"/>
          <w:numId w:val="53"/>
        </w:numPr>
        <w:spacing w:after="120"/>
        <w:rPr>
          <w:rFonts w:cs="Tahoma"/>
          <w:b/>
          <w:szCs w:val="22"/>
        </w:rPr>
      </w:pPr>
      <w:r w:rsidRPr="00A803A6">
        <w:rPr>
          <w:rFonts w:cs="Tahoma"/>
          <w:szCs w:val="22"/>
        </w:rPr>
        <w:t>Ensures relevant support is provided to the EO in recruiting, training and deploying a team of invigilators</w:t>
      </w:r>
    </w:p>
    <w:p w14:paraId="218B48BF" w14:textId="575DE02B" w:rsidR="005B35CB" w:rsidRPr="007E3A60" w:rsidRDefault="005B35CB" w:rsidP="001303C6">
      <w:pPr>
        <w:pStyle w:val="ListParagraph"/>
        <w:numPr>
          <w:ilvl w:val="0"/>
          <w:numId w:val="53"/>
        </w:numPr>
        <w:spacing w:after="120"/>
        <w:rPr>
          <w:rFonts w:cs="Tahoma"/>
          <w:szCs w:val="22"/>
        </w:rPr>
      </w:pPr>
      <w:r w:rsidRPr="007E3A60">
        <w:rPr>
          <w:rFonts w:cs="Tahoma"/>
          <w:szCs w:val="22"/>
        </w:rPr>
        <w:t>Ensures, if contracting supply staff to act as invigilators, that such persons are competent and fully trained, understanding what is and what is not permissible</w:t>
      </w:r>
      <w:r w:rsidR="008D732C" w:rsidRPr="007E3A60">
        <w:rPr>
          <w:rFonts w:cs="Tahoma"/>
          <w:szCs w:val="22"/>
        </w:rPr>
        <w:t xml:space="preserve"> (</w:t>
      </w:r>
      <w:r w:rsidR="00093DCB" w:rsidRPr="007E3A60">
        <w:rPr>
          <w:rFonts w:cs="Tahoma"/>
          <w:szCs w:val="22"/>
        </w:rPr>
        <w:t xml:space="preserve">and </w:t>
      </w:r>
      <w:r w:rsidR="008D732C" w:rsidRPr="007E3A60">
        <w:rPr>
          <w:rFonts w:cs="Tahoma"/>
          <w:szCs w:val="22"/>
        </w:rPr>
        <w:t>not taking</w:t>
      </w:r>
      <w:r w:rsidR="00093DCB" w:rsidRPr="007E3A60">
        <w:rPr>
          <w:rFonts w:cs="Tahoma"/>
          <w:szCs w:val="22"/>
        </w:rPr>
        <w:t xml:space="preserve"> on its own</w:t>
      </w:r>
      <w:r w:rsidR="008D732C" w:rsidRPr="007E3A60">
        <w:rPr>
          <w:rFonts w:cs="Tahoma"/>
          <w:szCs w:val="22"/>
        </w:rPr>
        <w:t xml:space="preserve"> an assurance from a recruitment agency, </w:t>
      </w:r>
      <w:r w:rsidR="00093DCB" w:rsidRPr="007E3A60">
        <w:rPr>
          <w:rFonts w:cs="Tahoma"/>
          <w:szCs w:val="22"/>
        </w:rPr>
        <w:t>that this is the case)</w:t>
      </w:r>
    </w:p>
    <w:p w14:paraId="7E86F023" w14:textId="03E81593" w:rsidR="005B35CB" w:rsidRPr="007E3A60" w:rsidRDefault="00775F95" w:rsidP="001303C6">
      <w:pPr>
        <w:pStyle w:val="ListParagraph"/>
        <w:numPr>
          <w:ilvl w:val="0"/>
          <w:numId w:val="53"/>
        </w:numPr>
        <w:spacing w:after="120"/>
        <w:rPr>
          <w:rFonts w:cs="Tahoma"/>
          <w:szCs w:val="22"/>
        </w:rPr>
      </w:pPr>
      <w:r w:rsidRPr="007E3A60">
        <w:rPr>
          <w:rFonts w:cs="Tahoma"/>
          <w:szCs w:val="22"/>
        </w:rPr>
        <w:t xml:space="preserve">Determines if additional invigilators will be deployed in </w:t>
      </w:r>
      <w:r w:rsidR="005B35CB" w:rsidRPr="007E3A60">
        <w:rPr>
          <w:rFonts w:cs="Tahoma"/>
          <w:szCs w:val="22"/>
        </w:rPr>
        <w:t>timed Art exams</w:t>
      </w:r>
      <w:r w:rsidRPr="007E3A60">
        <w:rPr>
          <w:rFonts w:cs="Tahoma"/>
          <w:szCs w:val="22"/>
        </w:rPr>
        <w:t xml:space="preserve"> in addition to the subject teacher</w:t>
      </w:r>
      <w:r w:rsidR="00D42F67" w:rsidRPr="007E3A60">
        <w:rPr>
          <w:rFonts w:cs="Tahoma"/>
          <w:szCs w:val="22"/>
        </w:rPr>
        <w:t xml:space="preserve"> to ensure the supervision of candidates is maintained at all times</w:t>
      </w:r>
    </w:p>
    <w:p w14:paraId="351BA5FD" w14:textId="27C85F3C" w:rsidR="00775F95" w:rsidRPr="00A803A6" w:rsidRDefault="00775F95" w:rsidP="00861088">
      <w:pPr>
        <w:spacing w:after="120"/>
        <w:rPr>
          <w:rFonts w:cs="Tahoma"/>
          <w:b/>
          <w:szCs w:val="22"/>
        </w:rPr>
      </w:pPr>
      <w:r w:rsidRPr="00A803A6">
        <w:rPr>
          <w:rFonts w:cs="Tahoma"/>
          <w:b/>
          <w:szCs w:val="22"/>
        </w:rPr>
        <w:t>Exams officer</w:t>
      </w:r>
    </w:p>
    <w:p w14:paraId="5EC58ECB" w14:textId="77777777" w:rsidR="004970F3" w:rsidRPr="00A803A6" w:rsidRDefault="00775F95" w:rsidP="001303C6">
      <w:pPr>
        <w:pStyle w:val="ListParagraph"/>
        <w:numPr>
          <w:ilvl w:val="0"/>
          <w:numId w:val="54"/>
        </w:numPr>
        <w:spacing w:after="120"/>
        <w:rPr>
          <w:rFonts w:cs="Tahoma"/>
          <w:b/>
          <w:szCs w:val="22"/>
        </w:rPr>
      </w:pPr>
      <w:r w:rsidRPr="00A803A6">
        <w:rPr>
          <w:rFonts w:cs="Tahoma"/>
          <w:szCs w:val="22"/>
        </w:rPr>
        <w:t>Recruits additional invigilators where required to effectively cover all exam periods/</w:t>
      </w:r>
      <w:proofErr w:type="gramStart"/>
      <w:r w:rsidRPr="00A803A6">
        <w:rPr>
          <w:rFonts w:cs="Tahoma"/>
          <w:szCs w:val="22"/>
        </w:rPr>
        <w:t>series’</w:t>
      </w:r>
      <w:proofErr w:type="gramEnd"/>
      <w:r w:rsidRPr="00A803A6">
        <w:rPr>
          <w:rFonts w:cs="Tahoma"/>
          <w:szCs w:val="22"/>
        </w:rPr>
        <w:t xml:space="preserve"> throughout the academic year</w:t>
      </w:r>
    </w:p>
    <w:p w14:paraId="6C8EF24A" w14:textId="77777777" w:rsidR="004970F3" w:rsidRPr="00A803A6" w:rsidRDefault="00775F95" w:rsidP="001303C6">
      <w:pPr>
        <w:pStyle w:val="ListParagraph"/>
        <w:numPr>
          <w:ilvl w:val="0"/>
          <w:numId w:val="54"/>
        </w:numPr>
        <w:spacing w:after="120"/>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37" w:name="_Hlk528947809"/>
    </w:p>
    <w:p w14:paraId="652C8A13" w14:textId="28E98FD1" w:rsidR="004970F3" w:rsidRPr="00A803A6" w:rsidRDefault="00093DCB" w:rsidP="001303C6">
      <w:pPr>
        <w:pStyle w:val="ListParagraph"/>
        <w:numPr>
          <w:ilvl w:val="0"/>
          <w:numId w:val="54"/>
        </w:numPr>
        <w:spacing w:after="120"/>
        <w:rPr>
          <w:rFonts w:cs="Tahoma"/>
          <w:b/>
          <w:szCs w:val="22"/>
        </w:rPr>
      </w:pPr>
      <w:r w:rsidRPr="00A24D6A">
        <w:rPr>
          <w:rFonts w:cs="Tahoma"/>
          <w:szCs w:val="22"/>
        </w:rPr>
        <w:t>P</w:t>
      </w:r>
      <w:r w:rsidR="00775F95" w:rsidRPr="00A24D6A">
        <w:rPr>
          <w:rFonts w:cs="Tahoma"/>
          <w:szCs w:val="22"/>
        </w:rPr>
        <w:t xml:space="preserve">rovides </w:t>
      </w:r>
      <w:r w:rsidR="009B65F5" w:rsidRPr="00A24D6A">
        <w:rPr>
          <w:rFonts w:cs="Tahoma"/>
          <w:szCs w:val="22"/>
        </w:rPr>
        <w:t xml:space="preserve">thorough </w:t>
      </w:r>
      <w:r w:rsidRPr="00A24D6A">
        <w:rPr>
          <w:rFonts w:cs="Tahoma"/>
          <w:szCs w:val="22"/>
        </w:rPr>
        <w:t>training</w:t>
      </w:r>
      <w:r w:rsidR="00775F95" w:rsidRPr="00A24D6A">
        <w:rPr>
          <w:rFonts w:cs="Tahoma"/>
          <w:szCs w:val="22"/>
        </w:rPr>
        <w:t xml:space="preserve"> for</w:t>
      </w:r>
      <w:r w:rsidR="00775F95" w:rsidRPr="00A803A6">
        <w:rPr>
          <w:rFonts w:cs="Tahoma"/>
          <w:szCs w:val="22"/>
        </w:rPr>
        <w:t xml:space="preserve"> new invigilators</w:t>
      </w:r>
      <w:r w:rsidR="0012212B" w:rsidRPr="00A803A6">
        <w:rPr>
          <w:rFonts w:cs="Tahoma"/>
          <w:szCs w:val="22"/>
        </w:rPr>
        <w:t xml:space="preserve"> </w:t>
      </w:r>
      <w:r w:rsidR="0012212B" w:rsidRPr="000843F7">
        <w:rPr>
          <w:rFonts w:cs="Tahoma"/>
          <w:szCs w:val="22"/>
        </w:rPr>
        <w:t>on the</w:t>
      </w:r>
      <w:r w:rsidR="008C19F1" w:rsidRPr="000843F7">
        <w:rPr>
          <w:rFonts w:cs="Tahoma"/>
          <w:szCs w:val="22"/>
        </w:rPr>
        <w:t xml:space="preserve"> current</w:t>
      </w:r>
      <w:r w:rsidR="0012212B" w:rsidRPr="000843F7">
        <w:rPr>
          <w:rFonts w:cs="Tahoma"/>
          <w:szCs w:val="22"/>
        </w:rPr>
        <w:t xml:space="preserve"> instructions for conducting exam</w:t>
      </w:r>
      <w:r w:rsidR="007E3A60" w:rsidRPr="000843F7">
        <w:rPr>
          <w:rFonts w:cs="Tahoma"/>
          <w:szCs w:val="22"/>
        </w:rPr>
        <w:t>ination</w:t>
      </w:r>
      <w:r w:rsidR="0012212B" w:rsidRPr="000843F7">
        <w:rPr>
          <w:rFonts w:cs="Tahoma"/>
          <w:szCs w:val="22"/>
        </w:rPr>
        <w:t>s</w:t>
      </w:r>
      <w:r w:rsidR="00775F95" w:rsidRPr="00A803A6">
        <w:rPr>
          <w:rFonts w:cs="Tahoma"/>
          <w:szCs w:val="22"/>
        </w:rPr>
        <w:t xml:space="preserve"> and an</w:t>
      </w:r>
      <w:r w:rsidR="0012212B" w:rsidRPr="00A803A6">
        <w:rPr>
          <w:rFonts w:cs="Tahoma"/>
          <w:szCs w:val="22"/>
        </w:rPr>
        <w:t xml:space="preserve"> </w:t>
      </w:r>
      <w:r w:rsidR="00775F95" w:rsidRPr="00A803A6">
        <w:rPr>
          <w:rFonts w:cs="Tahoma"/>
          <w:szCs w:val="22"/>
        </w:rPr>
        <w:t>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37"/>
      <w:r w:rsidRPr="00A803A6">
        <w:rPr>
          <w:rFonts w:cs="Tahoma"/>
          <w:szCs w:val="22"/>
        </w:rPr>
        <w:t xml:space="preserve"> in a new academic year before they are allocated to invigilate an exam</w:t>
      </w:r>
    </w:p>
    <w:p w14:paraId="04A87B98" w14:textId="77777777" w:rsidR="00791B07" w:rsidRPr="00A803A6" w:rsidRDefault="00775F95" w:rsidP="001303C6">
      <w:pPr>
        <w:pStyle w:val="ListParagraph"/>
        <w:numPr>
          <w:ilvl w:val="0"/>
          <w:numId w:val="54"/>
        </w:numPr>
        <w:spacing w:after="120"/>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38" w:name="_Hlk528947962"/>
    </w:p>
    <w:p w14:paraId="21A27D42" w14:textId="5D7E9D25" w:rsidR="004970F3" w:rsidRPr="00A803A6" w:rsidRDefault="00BE6BF3" w:rsidP="001303C6">
      <w:pPr>
        <w:pStyle w:val="ListParagraph"/>
        <w:numPr>
          <w:ilvl w:val="0"/>
          <w:numId w:val="54"/>
        </w:numPr>
        <w:spacing w:after="120"/>
        <w:rPr>
          <w:rFonts w:cs="Tahoma"/>
          <w:b/>
          <w:szCs w:val="22"/>
        </w:rPr>
      </w:pPr>
      <w:r w:rsidRPr="00A803A6">
        <w:rPr>
          <w:rFonts w:cs="Tahoma"/>
          <w:szCs w:val="22"/>
        </w:rPr>
        <w:t>Ensures invigilators</w:t>
      </w:r>
      <w:r w:rsidR="00944C94" w:rsidRPr="00A803A6">
        <w:rPr>
          <w:rFonts w:cs="Tahoma"/>
          <w:szCs w:val="22"/>
        </w:rPr>
        <w:t xml:space="preserve"> are </w:t>
      </w:r>
      <w:r w:rsidR="004D159A" w:rsidRPr="00A803A6">
        <w:rPr>
          <w:rFonts w:cs="Tahoma"/>
          <w:szCs w:val="22"/>
        </w:rPr>
        <w:t>briefed on</w:t>
      </w:r>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38"/>
    </w:p>
    <w:p w14:paraId="39DA8092" w14:textId="15315BFC" w:rsidR="00944C94" w:rsidRPr="00A803A6" w:rsidRDefault="00775F95" w:rsidP="001303C6">
      <w:pPr>
        <w:pStyle w:val="ListParagraph"/>
        <w:numPr>
          <w:ilvl w:val="0"/>
          <w:numId w:val="54"/>
        </w:numPr>
        <w:spacing w:after="120"/>
        <w:rPr>
          <w:rFonts w:cs="Tahoma"/>
          <w:b/>
          <w:szCs w:val="22"/>
        </w:rPr>
      </w:pPr>
      <w:r w:rsidRPr="00A803A6">
        <w:rPr>
          <w:rFonts w:cs="Tahoma"/>
          <w:szCs w:val="22"/>
        </w:rPr>
        <w:t>Collects evaluation of training to inform future events</w:t>
      </w:r>
    </w:p>
    <w:p w14:paraId="7A212344" w14:textId="1933AA78" w:rsidR="00775F95" w:rsidRPr="0010615F" w:rsidRDefault="00775F95" w:rsidP="00861088">
      <w:pPr>
        <w:pStyle w:val="Headinglevel2"/>
        <w:spacing w:before="360"/>
        <w:rPr>
          <w:rFonts w:cs="Arial"/>
        </w:rPr>
      </w:pPr>
      <w:bookmarkStart w:id="39" w:name="_Toc145245304"/>
      <w:r w:rsidRPr="0010615F">
        <w:rPr>
          <w:rFonts w:cs="Arial"/>
        </w:rPr>
        <w:lastRenderedPageBreak/>
        <w:t>Entries: roles and responsibilities</w:t>
      </w:r>
      <w:bookmarkEnd w:id="39"/>
    </w:p>
    <w:p w14:paraId="6452EFFF" w14:textId="0E8C2382" w:rsidR="00775F95" w:rsidRPr="001767FE" w:rsidRDefault="00775F95" w:rsidP="00861088">
      <w:pPr>
        <w:pStyle w:val="Heading3"/>
        <w:spacing w:before="0"/>
        <w:rPr>
          <w:rFonts w:cs="Tahoma"/>
          <w:b w:val="0"/>
          <w:bCs w:val="0"/>
          <w:color w:val="auto"/>
          <w:szCs w:val="22"/>
          <w:u w:val="single"/>
        </w:rPr>
      </w:pPr>
      <w:bookmarkStart w:id="40" w:name="_Toc145245305"/>
      <w:r w:rsidRPr="001767FE">
        <w:rPr>
          <w:rFonts w:cs="Tahoma"/>
          <w:b w:val="0"/>
          <w:bCs w:val="0"/>
          <w:color w:val="auto"/>
          <w:szCs w:val="22"/>
          <w:u w:val="single"/>
        </w:rPr>
        <w:t>Estimated entries</w:t>
      </w:r>
      <w:bookmarkEnd w:id="40"/>
    </w:p>
    <w:p w14:paraId="63F27617" w14:textId="77777777" w:rsidR="00775F95" w:rsidRPr="00A803A6" w:rsidRDefault="00775F95" w:rsidP="00861088">
      <w:pPr>
        <w:spacing w:after="120"/>
        <w:rPr>
          <w:rFonts w:cs="Tahoma"/>
          <w:b/>
          <w:szCs w:val="22"/>
        </w:rPr>
      </w:pPr>
      <w:r w:rsidRPr="00A803A6">
        <w:rPr>
          <w:rFonts w:cs="Tahoma"/>
          <w:b/>
          <w:szCs w:val="22"/>
        </w:rPr>
        <w:t>Exams officer</w:t>
      </w:r>
    </w:p>
    <w:p w14:paraId="67A942EB" w14:textId="77777777"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Requests estimated or early entry information, where this may be required by awarding bodies, from </w:t>
      </w:r>
      <w:proofErr w:type="spellStart"/>
      <w:r w:rsidRPr="00A803A6">
        <w:rPr>
          <w:rFonts w:cs="Tahoma"/>
          <w:szCs w:val="22"/>
        </w:rPr>
        <w:t>HoDs</w:t>
      </w:r>
      <w:proofErr w:type="spellEnd"/>
      <w:r w:rsidRPr="00A803A6">
        <w:rPr>
          <w:rFonts w:cs="Tahoma"/>
          <w:szCs w:val="22"/>
        </w:rPr>
        <w:t xml:space="preserve"> in a timely manner to ensure awarding body external deadlines for submission can be met</w:t>
      </w:r>
    </w:p>
    <w:p w14:paraId="63792728" w14:textId="4566AE48" w:rsidR="00775F95" w:rsidRPr="00A803A6" w:rsidRDefault="00775F95" w:rsidP="001767FE">
      <w:pPr>
        <w:pStyle w:val="Heading3"/>
        <w:ind w:left="720"/>
      </w:pPr>
      <w:bookmarkStart w:id="41" w:name="_Toc145245306"/>
      <w:r w:rsidRPr="00A803A6">
        <w:t>Estimated entries collection and submission procedure</w:t>
      </w:r>
      <w:bookmarkEnd w:id="41"/>
    </w:p>
    <w:tbl>
      <w:tblPr>
        <w:tblStyle w:val="TableGrid"/>
        <w:tblW w:w="0" w:type="auto"/>
        <w:tblInd w:w="720" w:type="dxa"/>
        <w:tblLook w:val="04A0" w:firstRow="1" w:lastRow="0" w:firstColumn="1" w:lastColumn="0" w:noHBand="0" w:noVBand="1"/>
      </w:tblPr>
      <w:tblGrid>
        <w:gridCol w:w="9322"/>
      </w:tblGrid>
      <w:tr w:rsidR="00775F95" w:rsidRPr="00A803A6" w14:paraId="6507817D" w14:textId="77777777" w:rsidTr="00730771">
        <w:tc>
          <w:tcPr>
            <w:tcW w:w="9322" w:type="dxa"/>
          </w:tcPr>
          <w:p w14:paraId="39E0180D" w14:textId="3DE1BBDD" w:rsidR="00775F95" w:rsidRPr="00A803A6" w:rsidRDefault="00A24D6A" w:rsidP="00861088">
            <w:pPr>
              <w:spacing w:before="120" w:after="120"/>
              <w:rPr>
                <w:rFonts w:cs="Tahoma"/>
                <w:szCs w:val="22"/>
              </w:rPr>
            </w:pPr>
            <w:r>
              <w:rPr>
                <w:rFonts w:cs="Tahoma"/>
                <w:szCs w:val="22"/>
              </w:rPr>
              <w:t>All entry information is collated through the information gathering process which is completed at the beginning of each new academic year. This includes all course codes and specification details. Student numbers are then obtained from the school’s MIS system and these estimated figures are submitted to the awarding bodies prior to their deadline dates.</w:t>
            </w:r>
          </w:p>
        </w:tc>
      </w:tr>
    </w:tbl>
    <w:p w14:paraId="7C8D89BE" w14:textId="17D06D4C" w:rsidR="00011F31" w:rsidRPr="005E2428" w:rsidRDefault="00941A2F" w:rsidP="00861088">
      <w:pPr>
        <w:pStyle w:val="ListParagraph"/>
        <w:numPr>
          <w:ilvl w:val="0"/>
          <w:numId w:val="5"/>
        </w:numPr>
        <w:spacing w:before="120" w:after="120"/>
        <w:ind w:left="714" w:hanging="357"/>
        <w:rPr>
          <w:rFonts w:cs="Tahoma"/>
          <w:szCs w:val="22"/>
        </w:rPr>
      </w:pPr>
      <w:bookmarkStart w:id="42" w:name="_Hlk528948147"/>
      <w:r w:rsidRPr="005E2428">
        <w:rPr>
          <w:rFonts w:cs="Tahoma"/>
          <w:szCs w:val="22"/>
        </w:rPr>
        <w:t>Makes candidates aware of</w:t>
      </w:r>
      <w:r w:rsidR="00730771" w:rsidRPr="005E2428">
        <w:rPr>
          <w:rFonts w:cs="Tahoma"/>
          <w:szCs w:val="22"/>
        </w:rPr>
        <w:t xml:space="preserve"> the JCQ </w:t>
      </w:r>
      <w:r w:rsidR="00730771" w:rsidRPr="005E2428">
        <w:rPr>
          <w:rFonts w:cs="Tahoma"/>
          <w:b/>
          <w:bCs/>
          <w:szCs w:val="22"/>
        </w:rPr>
        <w:t>Information for candidates – Privacy Notice</w:t>
      </w:r>
      <w:r w:rsidR="00730771" w:rsidRPr="005E2428">
        <w:rPr>
          <w:rFonts w:cs="Tahoma"/>
          <w:szCs w:val="22"/>
        </w:rPr>
        <w:t xml:space="preserve"> at the start of a </w:t>
      </w:r>
      <w:r w:rsidR="005143EB" w:rsidRPr="005E2428">
        <w:rPr>
          <w:rFonts w:cs="Tahoma"/>
          <w:szCs w:val="22"/>
        </w:rPr>
        <w:t xml:space="preserve">course leading to a </w:t>
      </w:r>
      <w:r w:rsidR="00730771" w:rsidRPr="005E2428">
        <w:rPr>
          <w:rFonts w:cs="Tahoma"/>
          <w:szCs w:val="22"/>
        </w:rPr>
        <w:t>vocational qualification</w:t>
      </w:r>
      <w:r w:rsidRPr="005E2428">
        <w:rPr>
          <w:rFonts w:cs="Tahoma"/>
          <w:szCs w:val="22"/>
        </w:rPr>
        <w:t xml:space="preserve"> or when entries are </w:t>
      </w:r>
      <w:r w:rsidR="005143EB" w:rsidRPr="005E2428">
        <w:rPr>
          <w:rFonts w:cs="Tahoma"/>
          <w:szCs w:val="22"/>
        </w:rPr>
        <w:t>submitted to awarding bodies for processing</w:t>
      </w:r>
      <w:r w:rsidRPr="005E2428">
        <w:rPr>
          <w:rFonts w:cs="Tahoma"/>
          <w:szCs w:val="22"/>
        </w:rPr>
        <w:t xml:space="preserve"> for </w:t>
      </w:r>
      <w:r w:rsidR="005143EB" w:rsidRPr="005E2428">
        <w:rPr>
          <w:rFonts w:cs="Tahoma"/>
          <w:szCs w:val="22"/>
        </w:rPr>
        <w:t>general qualifications</w:t>
      </w:r>
    </w:p>
    <w:bookmarkEnd w:id="42"/>
    <w:p w14:paraId="43C2FC6B" w14:textId="24FF6D17" w:rsidR="00775F95" w:rsidRPr="00A803A6" w:rsidRDefault="006D04A6" w:rsidP="00861088">
      <w:pPr>
        <w:spacing w:after="120"/>
        <w:rPr>
          <w:rFonts w:cs="Tahoma"/>
          <w:b/>
          <w:szCs w:val="22"/>
        </w:rPr>
      </w:pPr>
      <w:r w:rsidRPr="00A803A6">
        <w:rPr>
          <w:rFonts w:cs="Tahoma"/>
          <w:b/>
          <w:szCs w:val="22"/>
        </w:rPr>
        <w:t>Senior leaders</w:t>
      </w:r>
    </w:p>
    <w:p w14:paraId="2A5A7A1A" w14:textId="7608DFCC"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861088">
      <w:pPr>
        <w:pStyle w:val="ListParagraph"/>
        <w:numPr>
          <w:ilvl w:val="0"/>
          <w:numId w:val="5"/>
        </w:numPr>
        <w:spacing w:after="120"/>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1767FE" w:rsidRDefault="00775F95" w:rsidP="00861088">
      <w:pPr>
        <w:pStyle w:val="Heading3"/>
        <w:spacing w:before="0"/>
        <w:rPr>
          <w:rFonts w:cs="Tahoma"/>
          <w:b w:val="0"/>
          <w:bCs w:val="0"/>
          <w:color w:val="auto"/>
          <w:szCs w:val="22"/>
          <w:u w:val="single"/>
        </w:rPr>
      </w:pPr>
      <w:bookmarkStart w:id="43" w:name="_Toc145245307"/>
      <w:r w:rsidRPr="001767FE">
        <w:rPr>
          <w:rFonts w:cs="Tahoma"/>
          <w:b w:val="0"/>
          <w:bCs w:val="0"/>
          <w:color w:val="auto"/>
          <w:szCs w:val="22"/>
          <w:u w:val="single"/>
        </w:rPr>
        <w:t>Final entries</w:t>
      </w:r>
      <w:bookmarkEnd w:id="43"/>
    </w:p>
    <w:p w14:paraId="62498B0A" w14:textId="3A67F864" w:rsidR="006C5524" w:rsidRPr="00A24D6A" w:rsidRDefault="006C5524" w:rsidP="00861088">
      <w:pPr>
        <w:spacing w:after="120"/>
        <w:rPr>
          <w:rFonts w:cs="Tahoma"/>
          <w:b/>
          <w:szCs w:val="22"/>
        </w:rPr>
      </w:pPr>
      <w:r w:rsidRPr="00A24D6A">
        <w:rPr>
          <w:rFonts w:cs="Tahoma"/>
          <w:b/>
          <w:szCs w:val="22"/>
        </w:rPr>
        <w:t>Head of centre</w:t>
      </w:r>
    </w:p>
    <w:p w14:paraId="41B0F489" w14:textId="7174F966" w:rsidR="006C5524" w:rsidRPr="00A24D6A" w:rsidRDefault="006C5524" w:rsidP="00E1733D">
      <w:pPr>
        <w:pStyle w:val="ListParagraph"/>
        <w:numPr>
          <w:ilvl w:val="0"/>
          <w:numId w:val="26"/>
        </w:numPr>
        <w:autoSpaceDE w:val="0"/>
        <w:autoSpaceDN w:val="0"/>
        <w:adjustRightInd w:val="0"/>
        <w:spacing w:before="120" w:after="120"/>
        <w:rPr>
          <w:rFonts w:cs="Tahoma"/>
          <w:b/>
          <w:szCs w:val="22"/>
        </w:rPr>
      </w:pPr>
      <w:r w:rsidRPr="00A24D6A">
        <w:rPr>
          <w:rFonts w:cs="Tahoma"/>
          <w:szCs w:val="22"/>
        </w:rPr>
        <w:t>Ensures appropriate controls are in place which allow accurate data to be submitted to the awarding bodies, e.g. entries</w:t>
      </w:r>
    </w:p>
    <w:p w14:paraId="47F6AB51" w14:textId="5588203C" w:rsidR="00775F95" w:rsidRPr="00A803A6" w:rsidRDefault="00775F95" w:rsidP="00861088">
      <w:pPr>
        <w:spacing w:after="120"/>
        <w:rPr>
          <w:rFonts w:cs="Tahoma"/>
          <w:b/>
          <w:szCs w:val="22"/>
        </w:rPr>
      </w:pPr>
      <w:r w:rsidRPr="00A803A6">
        <w:rPr>
          <w:rFonts w:cs="Tahoma"/>
          <w:b/>
          <w:szCs w:val="22"/>
        </w:rPr>
        <w:t>Exams officer</w:t>
      </w:r>
    </w:p>
    <w:p w14:paraId="5D171F09"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Requests final entry information from </w:t>
      </w:r>
      <w:proofErr w:type="spellStart"/>
      <w:r w:rsidRPr="00A803A6">
        <w:rPr>
          <w:rFonts w:cs="Tahoma"/>
          <w:szCs w:val="22"/>
        </w:rPr>
        <w:t>HoDs</w:t>
      </w:r>
      <w:proofErr w:type="spellEnd"/>
      <w:r w:rsidRPr="00A803A6">
        <w:rPr>
          <w:rFonts w:cs="Tahoma"/>
          <w:szCs w:val="22"/>
        </w:rPr>
        <w:t xml:space="preserve"> in a timely manner to ensure awarding body external deadlines for submission can be met</w:t>
      </w:r>
    </w:p>
    <w:p w14:paraId="5B0E8997"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Informs </w:t>
      </w:r>
      <w:proofErr w:type="spellStart"/>
      <w:r w:rsidRPr="00A803A6">
        <w:rPr>
          <w:rFonts w:cs="Tahoma"/>
          <w:szCs w:val="22"/>
        </w:rPr>
        <w:t>HoDs</w:t>
      </w:r>
      <w:proofErr w:type="spellEnd"/>
      <w:r w:rsidRPr="00A803A6">
        <w:rPr>
          <w:rFonts w:cs="Tahoma"/>
          <w:szCs w:val="22"/>
        </w:rPr>
        <w:t xml:space="preserve"> of subsequent deadlines for making changes to final entry information without charge</w:t>
      </w:r>
    </w:p>
    <w:p w14:paraId="57C14038"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Confirms with </w:t>
      </w:r>
      <w:proofErr w:type="spellStart"/>
      <w:r w:rsidRPr="00A803A6">
        <w:rPr>
          <w:rFonts w:cs="Tahoma"/>
          <w:szCs w:val="22"/>
        </w:rPr>
        <w:t>HoDs</w:t>
      </w:r>
      <w:proofErr w:type="spellEnd"/>
      <w:r w:rsidRPr="00A803A6">
        <w:rPr>
          <w:rFonts w:cs="Tahoma"/>
          <w:szCs w:val="22"/>
        </w:rPr>
        <w:t xml:space="preserve"> final entry information that has been submitted to awarding bodies</w:t>
      </w:r>
    </w:p>
    <w:p w14:paraId="6B92FD3D" w14:textId="77777777" w:rsidR="00A803A6" w:rsidRPr="005E2428" w:rsidRDefault="00775F95" w:rsidP="001303C6">
      <w:pPr>
        <w:pStyle w:val="ListParagraph"/>
        <w:numPr>
          <w:ilvl w:val="0"/>
          <w:numId w:val="55"/>
        </w:numPr>
        <w:spacing w:after="120"/>
        <w:rPr>
          <w:rFonts w:cs="Tahoma"/>
          <w:szCs w:val="22"/>
        </w:rPr>
      </w:pPr>
      <w:r w:rsidRPr="00A803A6">
        <w:rPr>
          <w:rFonts w:cs="Tahoma"/>
          <w:szCs w:val="22"/>
        </w:rPr>
        <w:t xml:space="preserve">Ensures as far as possible that entry processes minimise the risk of entries or registrations being missed reducing the potential for late or other penalty fees being charged by awarding </w:t>
      </w:r>
      <w:r w:rsidRPr="005E2428">
        <w:rPr>
          <w:rFonts w:cs="Tahoma"/>
          <w:szCs w:val="22"/>
        </w:rPr>
        <w:t>bodies</w:t>
      </w:r>
    </w:p>
    <w:p w14:paraId="4AF6438A" w14:textId="1611F39D" w:rsidR="00751850" w:rsidRPr="005E2428" w:rsidRDefault="00751850" w:rsidP="001303C6">
      <w:pPr>
        <w:pStyle w:val="ListParagraph"/>
        <w:numPr>
          <w:ilvl w:val="0"/>
          <w:numId w:val="55"/>
        </w:numPr>
        <w:spacing w:after="120"/>
        <w:rPr>
          <w:rFonts w:cs="Tahoma"/>
          <w:szCs w:val="22"/>
        </w:rPr>
      </w:pPr>
      <w:r w:rsidRPr="005E2428">
        <w:rPr>
          <w:rFonts w:cs="Tahoma"/>
          <w:szCs w:val="22"/>
        </w:rPr>
        <w:t>Observes</w:t>
      </w:r>
      <w:r w:rsidR="000F3C48" w:rsidRPr="005E2428">
        <w:rPr>
          <w:rFonts w:cs="Tahoma"/>
          <w:szCs w:val="22"/>
        </w:rPr>
        <w:t xml:space="preserve"> each awarding body’s terms and conditions</w:t>
      </w:r>
      <w:r w:rsidRPr="005E2428">
        <w:rPr>
          <w:rFonts w:cs="Tahoma"/>
          <w:szCs w:val="22"/>
        </w:rPr>
        <w:t xml:space="preserve"> for the entry and withdrawal of candidates for their examinations and assessments</w:t>
      </w:r>
      <w:r w:rsidR="000F3C48" w:rsidRPr="005E2428">
        <w:rPr>
          <w:rFonts w:cs="Tahoma"/>
          <w:szCs w:val="22"/>
        </w:rPr>
        <w:t>, and observes any regulatory requirements for the qualification</w:t>
      </w:r>
      <w:r w:rsidRPr="005E2428">
        <w:rPr>
          <w:rFonts w:cs="Tahoma"/>
          <w:szCs w:val="22"/>
        </w:rPr>
        <w:t xml:space="preserve"> </w:t>
      </w:r>
    </w:p>
    <w:p w14:paraId="6C50DEDD" w14:textId="730E790B" w:rsidR="00775F95" w:rsidRPr="001767FE" w:rsidRDefault="00775F95" w:rsidP="001767FE">
      <w:pPr>
        <w:pStyle w:val="Heading3"/>
        <w:ind w:left="720"/>
      </w:pPr>
      <w:bookmarkStart w:id="44" w:name="_Toc145245308"/>
      <w:r w:rsidRPr="001767FE">
        <w:t>Final entries collection and submission procedure</w:t>
      </w:r>
      <w:bookmarkEnd w:id="44"/>
    </w:p>
    <w:tbl>
      <w:tblPr>
        <w:tblStyle w:val="TableGrid"/>
        <w:tblW w:w="0" w:type="auto"/>
        <w:tblInd w:w="720" w:type="dxa"/>
        <w:tblLook w:val="04A0" w:firstRow="1" w:lastRow="0" w:firstColumn="1" w:lastColumn="0" w:noHBand="0" w:noVBand="1"/>
      </w:tblPr>
      <w:tblGrid>
        <w:gridCol w:w="9322"/>
      </w:tblGrid>
      <w:tr w:rsidR="00775F95" w:rsidRPr="00A803A6" w14:paraId="335FD0AD" w14:textId="77777777" w:rsidTr="00775F95">
        <w:tc>
          <w:tcPr>
            <w:tcW w:w="9878" w:type="dxa"/>
          </w:tcPr>
          <w:p w14:paraId="32423013" w14:textId="77777777" w:rsidR="00A24D6A" w:rsidRDefault="00A24D6A" w:rsidP="00A24D6A">
            <w:pPr>
              <w:spacing w:before="120" w:after="120"/>
              <w:rPr>
                <w:rFonts w:cs="Tahoma"/>
                <w:szCs w:val="22"/>
              </w:rPr>
            </w:pPr>
            <w:r>
              <w:rPr>
                <w:rFonts w:cs="Tahoma"/>
                <w:szCs w:val="22"/>
              </w:rPr>
              <w:t>For each exam season the EO will print entry lists for each subject which are passed to curriculum leaders for checking and signing off. These lists are then also checked and signed off by a member of the senior leadership team.</w:t>
            </w:r>
          </w:p>
          <w:p w14:paraId="303B109C" w14:textId="77777777" w:rsidR="00A24D6A" w:rsidRDefault="00A24D6A" w:rsidP="00A24D6A">
            <w:pPr>
              <w:spacing w:before="120" w:after="120"/>
              <w:rPr>
                <w:rFonts w:cs="Tahoma"/>
                <w:szCs w:val="22"/>
              </w:rPr>
            </w:pPr>
            <w:r>
              <w:rPr>
                <w:rFonts w:cs="Tahoma"/>
                <w:szCs w:val="22"/>
              </w:rPr>
              <w:t>Students are also given a statement of entry to check their details and that all the subjects they are expecting to be entered for are shown.</w:t>
            </w:r>
          </w:p>
          <w:p w14:paraId="7582BB7E" w14:textId="64F903FD" w:rsidR="00775F95" w:rsidRPr="00A803A6" w:rsidRDefault="00A24D6A" w:rsidP="00A24D6A">
            <w:pPr>
              <w:spacing w:before="120" w:after="120"/>
              <w:rPr>
                <w:rFonts w:cs="Tahoma"/>
                <w:szCs w:val="22"/>
              </w:rPr>
            </w:pPr>
            <w:r>
              <w:rPr>
                <w:rFonts w:cs="Tahoma"/>
                <w:szCs w:val="22"/>
              </w:rPr>
              <w:t>Only after all three checks are entries submitted to the awarding bodies, and always prior to the entry deadline.</w:t>
            </w:r>
          </w:p>
        </w:tc>
      </w:tr>
    </w:tbl>
    <w:p w14:paraId="7CC76B78" w14:textId="308A65B9" w:rsidR="00775F95" w:rsidRPr="00A803A6" w:rsidRDefault="006D04A6" w:rsidP="00861088">
      <w:pPr>
        <w:spacing w:before="120" w:after="120"/>
        <w:rPr>
          <w:rFonts w:cs="Tahoma"/>
          <w:b/>
          <w:szCs w:val="22"/>
        </w:rPr>
      </w:pPr>
      <w:r w:rsidRPr="00A803A6">
        <w:rPr>
          <w:rFonts w:cs="Tahoma"/>
          <w:b/>
          <w:szCs w:val="22"/>
        </w:rPr>
        <w:t>Senior leaders</w:t>
      </w:r>
    </w:p>
    <w:p w14:paraId="0972C9B7" w14:textId="005ECBBC" w:rsidR="00775F95" w:rsidRPr="00A803A6" w:rsidRDefault="00775F95" w:rsidP="001303C6">
      <w:pPr>
        <w:pStyle w:val="ListParagraph"/>
        <w:numPr>
          <w:ilvl w:val="0"/>
          <w:numId w:val="56"/>
        </w:numPr>
        <w:spacing w:after="120"/>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1303C6">
      <w:pPr>
        <w:pStyle w:val="ListParagraph"/>
        <w:numPr>
          <w:ilvl w:val="0"/>
          <w:numId w:val="56"/>
        </w:numPr>
        <w:spacing w:after="120"/>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t>changes to candidate personal details</w:t>
      </w:r>
    </w:p>
    <w:p w14:paraId="24CDDD3F"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lastRenderedPageBreak/>
        <w:t>amendments to existing entries</w:t>
      </w:r>
    </w:p>
    <w:p w14:paraId="08AD8352"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t>withdrawals of existing entries</w:t>
      </w:r>
    </w:p>
    <w:p w14:paraId="03939492" w14:textId="474FADBF" w:rsidR="00775F95" w:rsidRPr="00A803A6" w:rsidRDefault="00775F95" w:rsidP="00861088">
      <w:pPr>
        <w:pStyle w:val="ListParagraph"/>
        <w:numPr>
          <w:ilvl w:val="0"/>
          <w:numId w:val="6"/>
        </w:numPr>
        <w:spacing w:after="120"/>
        <w:rPr>
          <w:rFonts w:cs="Tahoma"/>
          <w:szCs w:val="22"/>
        </w:rPr>
      </w:pPr>
      <w:r w:rsidRPr="00A803A6">
        <w:rPr>
          <w:rFonts w:cs="Tahoma"/>
          <w:szCs w:val="22"/>
        </w:rPr>
        <w:t>Check final entry submission information provided by the EO and confirms information is correct</w:t>
      </w:r>
    </w:p>
    <w:p w14:paraId="44FFD1D4" w14:textId="0109F5C4" w:rsidR="00775F95" w:rsidRPr="001767FE" w:rsidRDefault="00775F95" w:rsidP="00861088">
      <w:pPr>
        <w:pStyle w:val="Heading3"/>
        <w:spacing w:before="0"/>
        <w:rPr>
          <w:rFonts w:cs="Tahoma"/>
          <w:b w:val="0"/>
          <w:bCs w:val="0"/>
          <w:color w:val="auto"/>
          <w:szCs w:val="22"/>
          <w:u w:val="single"/>
        </w:rPr>
      </w:pPr>
      <w:bookmarkStart w:id="45" w:name="_Toc145245309"/>
      <w:r w:rsidRPr="001767FE">
        <w:rPr>
          <w:rFonts w:cs="Tahoma"/>
          <w:b w:val="0"/>
          <w:bCs w:val="0"/>
          <w:color w:val="auto"/>
          <w:szCs w:val="22"/>
          <w:u w:val="single"/>
        </w:rPr>
        <w:t>Entry fees</w:t>
      </w:r>
      <w:bookmarkEnd w:id="45"/>
    </w:p>
    <w:tbl>
      <w:tblPr>
        <w:tblStyle w:val="TableGrid"/>
        <w:tblW w:w="0" w:type="auto"/>
        <w:tblInd w:w="279" w:type="dxa"/>
        <w:tblLook w:val="04A0" w:firstRow="1" w:lastRow="0" w:firstColumn="1" w:lastColumn="0" w:noHBand="0" w:noVBand="1"/>
      </w:tblPr>
      <w:tblGrid>
        <w:gridCol w:w="9763"/>
      </w:tblGrid>
      <w:tr w:rsidR="00775F95" w:rsidRPr="00A803A6" w14:paraId="117B13B1" w14:textId="77777777" w:rsidTr="00775F95">
        <w:tc>
          <w:tcPr>
            <w:tcW w:w="10331" w:type="dxa"/>
          </w:tcPr>
          <w:p w14:paraId="252181BE" w14:textId="66B13199" w:rsidR="00775F95" w:rsidRPr="00A803A6" w:rsidRDefault="00A24D6A" w:rsidP="00861088">
            <w:pPr>
              <w:spacing w:before="120" w:after="120"/>
              <w:rPr>
                <w:rFonts w:cs="Tahoma"/>
                <w:szCs w:val="22"/>
              </w:rPr>
            </w:pPr>
            <w:r>
              <w:rPr>
                <w:rFonts w:cs="Tahoma"/>
                <w:szCs w:val="22"/>
              </w:rPr>
              <w:t xml:space="preserve">Standard entry fees are covered by the </w:t>
            </w:r>
            <w:proofErr w:type="gramStart"/>
            <w:r>
              <w:rPr>
                <w:rFonts w:cs="Tahoma"/>
                <w:szCs w:val="22"/>
              </w:rPr>
              <w:t>exams</w:t>
            </w:r>
            <w:proofErr w:type="gramEnd"/>
            <w:r>
              <w:rPr>
                <w:rFonts w:cs="Tahoma"/>
                <w:szCs w:val="22"/>
              </w:rPr>
              <w:t xml:space="preserve"> office budget. Any late fees that occur as part of a curriculum leader making a late change after the deadline date, and after signing off on the entry list, will be charged to departmental budgets.</w:t>
            </w:r>
          </w:p>
        </w:tc>
      </w:tr>
    </w:tbl>
    <w:p w14:paraId="39AF3396" w14:textId="7A748B13" w:rsidR="00775F95" w:rsidRPr="001767FE" w:rsidRDefault="00775F95" w:rsidP="00861088">
      <w:pPr>
        <w:pStyle w:val="Heading3"/>
        <w:rPr>
          <w:rFonts w:cs="Tahoma"/>
          <w:b w:val="0"/>
          <w:bCs w:val="0"/>
          <w:color w:val="auto"/>
          <w:szCs w:val="22"/>
          <w:u w:val="single"/>
        </w:rPr>
      </w:pPr>
      <w:bookmarkStart w:id="46" w:name="_Toc145245310"/>
      <w:r w:rsidRPr="001767FE">
        <w:rPr>
          <w:rFonts w:cs="Tahoma"/>
          <w:b w:val="0"/>
          <w:bCs w:val="0"/>
          <w:color w:val="auto"/>
          <w:szCs w:val="22"/>
          <w:u w:val="single"/>
        </w:rPr>
        <w:t>Late entries</w:t>
      </w:r>
      <w:bookmarkEnd w:id="46"/>
    </w:p>
    <w:p w14:paraId="620B06AD" w14:textId="77777777" w:rsidR="00775F95" w:rsidRPr="00A803A6" w:rsidRDefault="00775F95" w:rsidP="00861088">
      <w:pPr>
        <w:spacing w:after="120"/>
        <w:rPr>
          <w:rFonts w:cs="Tahoma"/>
          <w:b/>
          <w:szCs w:val="22"/>
        </w:rPr>
      </w:pPr>
      <w:r w:rsidRPr="00A803A6">
        <w:rPr>
          <w:rFonts w:cs="Tahoma"/>
          <w:b/>
          <w:szCs w:val="22"/>
        </w:rPr>
        <w:t>Exams officer</w:t>
      </w:r>
    </w:p>
    <w:p w14:paraId="5C0BFA61" w14:textId="77777777" w:rsidR="00775F95" w:rsidRPr="00A803A6" w:rsidRDefault="00775F95" w:rsidP="001303C6">
      <w:pPr>
        <w:pStyle w:val="ListParagraph"/>
        <w:numPr>
          <w:ilvl w:val="0"/>
          <w:numId w:val="58"/>
        </w:numPr>
        <w:spacing w:after="120"/>
        <w:rPr>
          <w:rFonts w:cs="Tahoma"/>
          <w:szCs w:val="22"/>
        </w:rPr>
      </w:pPr>
      <w:r w:rsidRPr="00A803A6">
        <w:rPr>
          <w:rFonts w:cs="Tahoma"/>
          <w:szCs w:val="22"/>
        </w:rPr>
        <w:t>Has clear entry procedures in place to minimise the risk of late entries</w:t>
      </w:r>
    </w:p>
    <w:p w14:paraId="52914BC8" w14:textId="77777777" w:rsidR="00775F95" w:rsidRPr="00A803A6" w:rsidRDefault="00775F95" w:rsidP="001303C6">
      <w:pPr>
        <w:pStyle w:val="ListParagraph"/>
        <w:numPr>
          <w:ilvl w:val="0"/>
          <w:numId w:val="58"/>
        </w:numPr>
        <w:spacing w:after="120"/>
        <w:rPr>
          <w:rFonts w:cs="Tahoma"/>
          <w:szCs w:val="22"/>
        </w:rPr>
      </w:pPr>
      <w:r w:rsidRPr="00A803A6">
        <w:rPr>
          <w:rFonts w:cs="Tahoma"/>
          <w:szCs w:val="22"/>
        </w:rPr>
        <w:t>Charges any late or other penalty fees to departmental budgets</w:t>
      </w:r>
    </w:p>
    <w:p w14:paraId="2B150AC1" w14:textId="32B2FEBE" w:rsidR="00775F95" w:rsidRPr="00A803A6" w:rsidRDefault="006D04A6" w:rsidP="00861088">
      <w:pPr>
        <w:spacing w:after="120"/>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861088">
      <w:pPr>
        <w:pStyle w:val="ListParagraph"/>
        <w:numPr>
          <w:ilvl w:val="0"/>
          <w:numId w:val="7"/>
        </w:numPr>
        <w:spacing w:after="120"/>
        <w:rPr>
          <w:rFonts w:cs="Tahoma"/>
          <w:szCs w:val="22"/>
        </w:rPr>
      </w:pPr>
      <w:r w:rsidRPr="00A803A6">
        <w:rPr>
          <w:rFonts w:cs="Tahoma"/>
          <w:szCs w:val="22"/>
        </w:rPr>
        <w:t>Minimise the risk of late entries by</w:t>
      </w:r>
    </w:p>
    <w:p w14:paraId="7B49D26D" w14:textId="328F05D0" w:rsidR="00775F95" w:rsidRPr="00A803A6" w:rsidRDefault="00544D51" w:rsidP="001303C6">
      <w:pPr>
        <w:pStyle w:val="ListParagraph"/>
        <w:numPr>
          <w:ilvl w:val="1"/>
          <w:numId w:val="59"/>
        </w:numPr>
        <w:spacing w:after="120"/>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1303C6">
      <w:pPr>
        <w:pStyle w:val="ListParagraph"/>
        <w:numPr>
          <w:ilvl w:val="1"/>
          <w:numId w:val="59"/>
        </w:numPr>
        <w:spacing w:after="120"/>
        <w:rPr>
          <w:rFonts w:cs="Tahoma"/>
          <w:szCs w:val="22"/>
        </w:rPr>
      </w:pPr>
      <w:r w:rsidRPr="00A803A6">
        <w:rPr>
          <w:rFonts w:cs="Tahoma"/>
          <w:szCs w:val="22"/>
        </w:rPr>
        <w:t>meeting internal deadlines identified by the EO for making final entries</w:t>
      </w:r>
    </w:p>
    <w:p w14:paraId="681AA5BD" w14:textId="76260331" w:rsidR="00775F95" w:rsidRPr="001767FE" w:rsidRDefault="00775F95" w:rsidP="00861088">
      <w:pPr>
        <w:pStyle w:val="Heading3"/>
        <w:spacing w:before="0"/>
        <w:rPr>
          <w:rFonts w:cs="Tahoma"/>
          <w:b w:val="0"/>
          <w:bCs w:val="0"/>
          <w:color w:val="auto"/>
          <w:szCs w:val="22"/>
          <w:u w:val="single"/>
        </w:rPr>
      </w:pPr>
      <w:bookmarkStart w:id="47" w:name="_Toc145245311"/>
      <w:r w:rsidRPr="001767FE">
        <w:rPr>
          <w:rFonts w:cs="Tahoma"/>
          <w:b w:val="0"/>
          <w:bCs w:val="0"/>
          <w:color w:val="auto"/>
          <w:szCs w:val="22"/>
          <w:u w:val="single"/>
        </w:rPr>
        <w:t>Re-sit entries</w:t>
      </w:r>
      <w:bookmarkEnd w:id="47"/>
    </w:p>
    <w:tbl>
      <w:tblPr>
        <w:tblStyle w:val="TableGrid"/>
        <w:tblW w:w="0" w:type="auto"/>
        <w:tblInd w:w="421" w:type="dxa"/>
        <w:tblLook w:val="04A0" w:firstRow="1" w:lastRow="0" w:firstColumn="1" w:lastColumn="0" w:noHBand="0" w:noVBand="1"/>
      </w:tblPr>
      <w:tblGrid>
        <w:gridCol w:w="9621"/>
      </w:tblGrid>
      <w:tr w:rsidR="00775F95" w:rsidRPr="00A803A6" w14:paraId="1CA6A327" w14:textId="77777777" w:rsidTr="00775F95">
        <w:tc>
          <w:tcPr>
            <w:tcW w:w="10189" w:type="dxa"/>
          </w:tcPr>
          <w:p w14:paraId="4B0DED0C" w14:textId="77777777" w:rsidR="00A24D6A" w:rsidRDefault="00A24D6A" w:rsidP="00A24D6A">
            <w:pPr>
              <w:spacing w:before="120" w:after="120"/>
              <w:rPr>
                <w:rFonts w:cs="Tahoma"/>
                <w:szCs w:val="22"/>
              </w:rPr>
            </w:pPr>
            <w:r>
              <w:rPr>
                <w:rFonts w:cs="Tahoma"/>
                <w:szCs w:val="22"/>
              </w:rPr>
              <w:t>Students who do not obtain a grade 4 in GCSE Mathematics or GCSE English Literature, and who study at the school’s sixth form, will be required to re-sit the qualification in each November and summer series until they do obtain a grade 4 or above. The entry fees for re-sits are paid by the school in these circumstances.</w:t>
            </w:r>
          </w:p>
          <w:p w14:paraId="704BB9BA" w14:textId="77777777" w:rsidR="00A24D6A" w:rsidRDefault="00A24D6A" w:rsidP="00A24D6A">
            <w:pPr>
              <w:spacing w:before="120" w:after="120"/>
              <w:rPr>
                <w:rFonts w:cs="Tahoma"/>
                <w:szCs w:val="22"/>
              </w:rPr>
            </w:pPr>
            <w:r>
              <w:rPr>
                <w:rFonts w:cs="Tahoma"/>
                <w:szCs w:val="22"/>
              </w:rPr>
              <w:t>Any students who achieve above a grade 4 but still want to re-sit the qualification to achieve a better grade will be allowed to, but they will need to pay for the re-sit themselves. The rate charged will be in-line with the awarding body entry fees.</w:t>
            </w:r>
          </w:p>
          <w:p w14:paraId="61553387" w14:textId="242102A4" w:rsidR="00775F95" w:rsidRPr="00A803A6" w:rsidRDefault="00A24D6A" w:rsidP="00A24D6A">
            <w:pPr>
              <w:spacing w:before="120" w:after="120"/>
              <w:rPr>
                <w:rFonts w:cs="Tahoma"/>
                <w:szCs w:val="22"/>
              </w:rPr>
            </w:pPr>
            <w:r>
              <w:rPr>
                <w:rFonts w:cs="Tahoma"/>
                <w:szCs w:val="22"/>
              </w:rPr>
              <w:t>Re-sit opportunities are only available to students still attending Fulford School.</w:t>
            </w:r>
          </w:p>
        </w:tc>
      </w:tr>
    </w:tbl>
    <w:p w14:paraId="5606EAB6" w14:textId="23A468DA" w:rsidR="00775F95" w:rsidRPr="001767FE" w:rsidRDefault="00775F95" w:rsidP="00861088">
      <w:pPr>
        <w:pStyle w:val="Heading3"/>
        <w:rPr>
          <w:rFonts w:cs="Tahoma"/>
          <w:color w:val="auto"/>
          <w:szCs w:val="22"/>
          <w:u w:val="single"/>
        </w:rPr>
      </w:pPr>
      <w:bookmarkStart w:id="48" w:name="_Toc145245312"/>
      <w:r w:rsidRPr="001767FE">
        <w:rPr>
          <w:rFonts w:cs="Tahoma"/>
          <w:color w:val="auto"/>
          <w:szCs w:val="22"/>
          <w:u w:val="single"/>
        </w:rPr>
        <w:t>Private candidates</w:t>
      </w:r>
      <w:bookmarkEnd w:id="48"/>
    </w:p>
    <w:tbl>
      <w:tblPr>
        <w:tblStyle w:val="TableGrid"/>
        <w:tblW w:w="0" w:type="auto"/>
        <w:tblInd w:w="421" w:type="dxa"/>
        <w:tblLook w:val="04A0" w:firstRow="1" w:lastRow="0" w:firstColumn="1" w:lastColumn="0" w:noHBand="0" w:noVBand="1"/>
      </w:tblPr>
      <w:tblGrid>
        <w:gridCol w:w="9621"/>
      </w:tblGrid>
      <w:tr w:rsidR="00775F95" w:rsidRPr="00A803A6" w14:paraId="2D431B00" w14:textId="77777777" w:rsidTr="00C87A6E">
        <w:tc>
          <w:tcPr>
            <w:tcW w:w="9621" w:type="dxa"/>
          </w:tcPr>
          <w:p w14:paraId="62673AAE" w14:textId="15958D1D" w:rsidR="00647863" w:rsidRPr="00A803A6" w:rsidRDefault="00A24D6A" w:rsidP="00861088">
            <w:pPr>
              <w:spacing w:after="120"/>
              <w:rPr>
                <w:rFonts w:cs="Tahoma"/>
                <w:szCs w:val="22"/>
              </w:rPr>
            </w:pPr>
            <w:r>
              <w:rPr>
                <w:rFonts w:cs="Tahoma"/>
                <w:szCs w:val="22"/>
              </w:rPr>
              <w:t>Fulford School do not accept private candidates.</w:t>
            </w:r>
          </w:p>
        </w:tc>
      </w:tr>
    </w:tbl>
    <w:p w14:paraId="117C2646" w14:textId="77777777" w:rsidR="00A24D6A" w:rsidRDefault="00A24D6A" w:rsidP="00861088">
      <w:pPr>
        <w:pStyle w:val="Heading3"/>
        <w:rPr>
          <w:rFonts w:cs="Tahoma"/>
          <w:b w:val="0"/>
          <w:bCs w:val="0"/>
          <w:color w:val="auto"/>
          <w:szCs w:val="22"/>
          <w:u w:val="single"/>
        </w:rPr>
      </w:pPr>
      <w:bookmarkStart w:id="49" w:name="_Toc145245314"/>
    </w:p>
    <w:p w14:paraId="2AD1F1F7" w14:textId="4C7DCF07" w:rsidR="00775F95" w:rsidRPr="001767FE" w:rsidRDefault="00775F95" w:rsidP="00861088">
      <w:pPr>
        <w:pStyle w:val="Heading3"/>
        <w:rPr>
          <w:rFonts w:cs="Tahoma"/>
          <w:b w:val="0"/>
          <w:bCs w:val="0"/>
          <w:color w:val="auto"/>
          <w:szCs w:val="22"/>
          <w:u w:val="single"/>
        </w:rPr>
      </w:pPr>
      <w:r w:rsidRPr="001767FE">
        <w:rPr>
          <w:rFonts w:cs="Tahoma"/>
          <w:b w:val="0"/>
          <w:bCs w:val="0"/>
          <w:color w:val="auto"/>
          <w:szCs w:val="22"/>
          <w:u w:val="single"/>
        </w:rPr>
        <w:t>Candidate statements of entry</w:t>
      </w:r>
      <w:bookmarkEnd w:id="49"/>
    </w:p>
    <w:p w14:paraId="4DB4CD06" w14:textId="77777777" w:rsidR="00775F95" w:rsidRPr="00A803A6" w:rsidRDefault="00775F95" w:rsidP="00861088">
      <w:pPr>
        <w:spacing w:after="120"/>
        <w:rPr>
          <w:rFonts w:cs="Tahoma"/>
          <w:b/>
          <w:szCs w:val="22"/>
        </w:rPr>
      </w:pPr>
      <w:r w:rsidRPr="00A803A6">
        <w:rPr>
          <w:rFonts w:cs="Tahoma"/>
          <w:b/>
          <w:szCs w:val="22"/>
        </w:rPr>
        <w:t>Exams officer</w:t>
      </w:r>
    </w:p>
    <w:p w14:paraId="2C2A4010" w14:textId="62FA7051" w:rsidR="00775F95" w:rsidRPr="00A803A6" w:rsidRDefault="003E4750" w:rsidP="00861088">
      <w:pPr>
        <w:pStyle w:val="ListParagraph"/>
        <w:numPr>
          <w:ilvl w:val="0"/>
          <w:numId w:val="8"/>
        </w:numPr>
        <w:spacing w:after="120"/>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861088">
      <w:pPr>
        <w:spacing w:after="120"/>
        <w:rPr>
          <w:rFonts w:cs="Tahoma"/>
          <w:b/>
          <w:szCs w:val="22"/>
        </w:rPr>
      </w:pPr>
      <w:r w:rsidRPr="00A803A6">
        <w:rPr>
          <w:rFonts w:cs="Tahoma"/>
          <w:b/>
          <w:szCs w:val="22"/>
        </w:rPr>
        <w:t>Teaching staff</w:t>
      </w:r>
    </w:p>
    <w:p w14:paraId="50A9E485"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861088">
      <w:pPr>
        <w:spacing w:after="120"/>
        <w:rPr>
          <w:rFonts w:cs="Tahoma"/>
          <w:b/>
          <w:szCs w:val="22"/>
        </w:rPr>
      </w:pPr>
      <w:r w:rsidRPr="00A803A6">
        <w:rPr>
          <w:rFonts w:cs="Tahoma"/>
          <w:b/>
          <w:szCs w:val="22"/>
        </w:rPr>
        <w:t>Candidates</w:t>
      </w:r>
    </w:p>
    <w:p w14:paraId="35EFD356"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861088">
      <w:pPr>
        <w:pStyle w:val="Headinglevel2"/>
        <w:spacing w:before="360"/>
        <w:rPr>
          <w:rFonts w:cs="Arial"/>
        </w:rPr>
      </w:pPr>
      <w:bookmarkStart w:id="50" w:name="_Toc145245315"/>
      <w:r w:rsidRPr="006E6492">
        <w:rPr>
          <w:rFonts w:cs="Arial"/>
        </w:rPr>
        <w:t>Pre-exams: roles and responsibilities</w:t>
      </w:r>
      <w:bookmarkEnd w:id="50"/>
    </w:p>
    <w:p w14:paraId="1ACA8875" w14:textId="06AE8B9A" w:rsidR="00775F95" w:rsidRPr="001767FE" w:rsidRDefault="00775F95" w:rsidP="00861088">
      <w:pPr>
        <w:pStyle w:val="Heading3"/>
        <w:spacing w:before="0"/>
        <w:rPr>
          <w:rFonts w:cs="Arial"/>
          <w:b w:val="0"/>
          <w:bCs w:val="0"/>
          <w:color w:val="auto"/>
          <w:u w:val="single"/>
        </w:rPr>
      </w:pPr>
      <w:bookmarkStart w:id="51" w:name="_Toc145245316"/>
      <w:r w:rsidRPr="001767FE">
        <w:rPr>
          <w:rFonts w:cs="Arial"/>
          <w:b w:val="0"/>
          <w:bCs w:val="0"/>
          <w:color w:val="auto"/>
          <w:u w:val="single"/>
        </w:rPr>
        <w:t>Access arrangements</w:t>
      </w:r>
      <w:r w:rsidR="00DA2837" w:rsidRPr="001767FE">
        <w:rPr>
          <w:rFonts w:cs="Arial"/>
          <w:b w:val="0"/>
          <w:bCs w:val="0"/>
          <w:color w:val="auto"/>
          <w:u w:val="single"/>
        </w:rPr>
        <w:t xml:space="preserve"> and reasonable adjustments</w:t>
      </w:r>
      <w:bookmarkEnd w:id="51"/>
    </w:p>
    <w:p w14:paraId="7CF47C78" w14:textId="0A39C07A" w:rsidR="00775F95" w:rsidRPr="006E6492" w:rsidRDefault="00FE640E"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4A57F8F6" w14:textId="5FD9B310" w:rsidR="00775F95" w:rsidRPr="006E6492" w:rsidRDefault="00775F95" w:rsidP="001303C6">
      <w:pPr>
        <w:pStyle w:val="ListParagraph"/>
        <w:numPr>
          <w:ilvl w:val="0"/>
          <w:numId w:val="60"/>
        </w:numPr>
        <w:spacing w:after="120"/>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1303C6">
      <w:pPr>
        <w:pStyle w:val="ListParagraph"/>
        <w:numPr>
          <w:ilvl w:val="0"/>
          <w:numId w:val="60"/>
        </w:numPr>
        <w:spacing w:after="120"/>
        <w:rPr>
          <w:rFonts w:cs="Arial"/>
          <w:b/>
        </w:rPr>
      </w:pPr>
      <w:r w:rsidRPr="006E6492">
        <w:rPr>
          <w:rFonts w:cs="Arial"/>
        </w:rPr>
        <w:lastRenderedPageBreak/>
        <w:t>Ensures a candidate is involved in any decisions about arrangements, adjustments and /or adaptations that may be put in place for him/her</w:t>
      </w:r>
    </w:p>
    <w:p w14:paraId="35754191" w14:textId="398CAFEC" w:rsidR="00775F95" w:rsidRPr="006E6492" w:rsidRDefault="00775F95" w:rsidP="001303C6">
      <w:pPr>
        <w:pStyle w:val="ListParagraph"/>
        <w:numPr>
          <w:ilvl w:val="0"/>
          <w:numId w:val="60"/>
        </w:numPr>
        <w:spacing w:after="120"/>
        <w:rPr>
          <w:rFonts w:cs="Arial"/>
          <w:b/>
        </w:rPr>
      </w:pPr>
      <w:r w:rsidRPr="006E6492">
        <w:rPr>
          <w:rFonts w:cs="Arial"/>
        </w:rPr>
        <w:t xml:space="preserve">Ensures exam information (JCQ information for </w:t>
      </w:r>
      <w:proofErr w:type="gramStart"/>
      <w:r w:rsidRPr="00313C99">
        <w:rPr>
          <w:rFonts w:cs="Arial"/>
        </w:rPr>
        <w:t>candidates</w:t>
      </w:r>
      <w:proofErr w:type="gramEnd"/>
      <w:r w:rsidRPr="00313C99">
        <w:rPr>
          <w:rFonts w:cs="Arial"/>
        </w:rPr>
        <w:t xml:space="preserve"> </w:t>
      </w:r>
      <w:r w:rsidR="00DA2837" w:rsidRPr="00313C99">
        <w:rPr>
          <w:rFonts w:cs="Arial"/>
        </w:rPr>
        <w:t>documents</w:t>
      </w:r>
      <w:r w:rsidRPr="00313C99">
        <w:rPr>
          <w:rFonts w:cs="Arial"/>
        </w:rPr>
        <w:t>, individual</w:t>
      </w:r>
      <w:r w:rsidRPr="006E6492">
        <w:rPr>
          <w:rFonts w:cs="Arial"/>
        </w:rPr>
        <w:t xml:space="preserve"> exam timetable etc.) is adapted where this may be required for a disabled candidate to access it</w:t>
      </w:r>
    </w:p>
    <w:p w14:paraId="6991979A" w14:textId="74151D64" w:rsidR="00C24F66" w:rsidRPr="003F6F19" w:rsidRDefault="00775F95" w:rsidP="001303C6">
      <w:pPr>
        <w:pStyle w:val="ListParagraph"/>
        <w:numPr>
          <w:ilvl w:val="0"/>
          <w:numId w:val="60"/>
        </w:numPr>
        <w:spacing w:after="120"/>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1303C6">
      <w:pPr>
        <w:pStyle w:val="ListParagraph"/>
        <w:numPr>
          <w:ilvl w:val="0"/>
          <w:numId w:val="60"/>
        </w:numPr>
        <w:spacing w:after="120"/>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767FE" w:rsidRDefault="00775F95" w:rsidP="00861088">
      <w:pPr>
        <w:pStyle w:val="Heading3"/>
        <w:spacing w:before="0"/>
        <w:rPr>
          <w:rFonts w:cs="Arial"/>
          <w:b w:val="0"/>
          <w:bCs w:val="0"/>
          <w:color w:val="auto"/>
          <w:u w:val="single"/>
        </w:rPr>
      </w:pPr>
      <w:bookmarkStart w:id="52" w:name="_Toc145245317"/>
      <w:r w:rsidRPr="001767FE">
        <w:rPr>
          <w:rFonts w:cs="Arial"/>
          <w:b w:val="0"/>
          <w:bCs w:val="0"/>
          <w:color w:val="auto"/>
          <w:u w:val="single"/>
        </w:rPr>
        <w:t>Briefing candidates</w:t>
      </w:r>
      <w:bookmarkEnd w:id="52"/>
    </w:p>
    <w:p w14:paraId="281CEF3C" w14:textId="77777777" w:rsidR="00775F95" w:rsidRPr="006E6492" w:rsidRDefault="00775F95" w:rsidP="00861088">
      <w:pPr>
        <w:spacing w:after="120"/>
        <w:rPr>
          <w:rFonts w:cs="Arial"/>
          <w:b/>
        </w:rPr>
      </w:pPr>
      <w:r w:rsidRPr="006E6492">
        <w:rPr>
          <w:rFonts w:cs="Arial"/>
          <w:b/>
        </w:rPr>
        <w:t>Exams officer</w:t>
      </w:r>
    </w:p>
    <w:p w14:paraId="79129A73" w14:textId="391B4882" w:rsidR="00775F95" w:rsidRPr="005E2428" w:rsidRDefault="00775F95" w:rsidP="001303C6">
      <w:pPr>
        <w:pStyle w:val="ListParagraph"/>
        <w:numPr>
          <w:ilvl w:val="0"/>
          <w:numId w:val="61"/>
        </w:numPr>
        <w:spacing w:after="120"/>
        <w:rPr>
          <w:rFonts w:cs="Arial"/>
        </w:rPr>
      </w:pPr>
      <w:r w:rsidRPr="005E2428">
        <w:rPr>
          <w:rFonts w:cs="Arial"/>
        </w:rPr>
        <w:t>Issues individual exam timetable information to candidates</w:t>
      </w:r>
      <w:r w:rsidR="00556471" w:rsidRPr="005E2428">
        <w:rPr>
          <w:rFonts w:cs="Arial"/>
        </w:rPr>
        <w:t xml:space="preserve"> </w:t>
      </w:r>
      <w:bookmarkStart w:id="53" w:name="_Hlk528948763"/>
      <w:r w:rsidR="00213470" w:rsidRPr="005E2428">
        <w:rPr>
          <w:rFonts w:cs="Arial"/>
        </w:rPr>
        <w:t xml:space="preserve">and informs candidates of any </w:t>
      </w:r>
      <w:r w:rsidR="000F3C48" w:rsidRPr="005E2428">
        <w:rPr>
          <w:rFonts w:cs="Arial"/>
        </w:rPr>
        <w:t xml:space="preserve">designated </w:t>
      </w:r>
      <w:r w:rsidR="00213470" w:rsidRPr="00A24D6A">
        <w:rPr>
          <w:rFonts w:cs="Arial"/>
        </w:rPr>
        <w:t xml:space="preserve">contingency </w:t>
      </w:r>
      <w:r w:rsidR="00D40A3A" w:rsidRPr="00A24D6A">
        <w:rPr>
          <w:rFonts w:cs="Arial"/>
        </w:rPr>
        <w:t>session</w:t>
      </w:r>
      <w:r w:rsidR="00313C99" w:rsidRPr="00A24D6A">
        <w:rPr>
          <w:rFonts w:cs="Arial"/>
        </w:rPr>
        <w:t>s</w:t>
      </w:r>
      <w:r w:rsidR="00213470" w:rsidRPr="00A24D6A">
        <w:rPr>
          <w:rFonts w:cs="Arial"/>
        </w:rPr>
        <w:t xml:space="preserve"> awarding</w:t>
      </w:r>
      <w:r w:rsidR="00213470" w:rsidRPr="005E2428">
        <w:rPr>
          <w:rFonts w:cs="Arial"/>
        </w:rPr>
        <w:t xml:space="preserve"> bodies may identify in the event of national or </w:t>
      </w:r>
      <w:r w:rsidR="003D5870" w:rsidRPr="005E2428">
        <w:rPr>
          <w:rFonts w:cs="Arial"/>
        </w:rPr>
        <w:t xml:space="preserve">significant </w:t>
      </w:r>
      <w:r w:rsidR="00213470" w:rsidRPr="005E2428">
        <w:rPr>
          <w:rFonts w:cs="Arial"/>
        </w:rPr>
        <w:t>local disruption to exams</w:t>
      </w:r>
      <w:r w:rsidRPr="005E2428">
        <w:rPr>
          <w:rFonts w:cs="Arial"/>
        </w:rPr>
        <w:t xml:space="preserve"> </w:t>
      </w:r>
    </w:p>
    <w:bookmarkEnd w:id="53"/>
    <w:p w14:paraId="59BC1CD2" w14:textId="2438A1E3" w:rsidR="00775F95" w:rsidRPr="00DA2837" w:rsidRDefault="00630BF8" w:rsidP="001303C6">
      <w:pPr>
        <w:pStyle w:val="ListParagraph"/>
        <w:numPr>
          <w:ilvl w:val="0"/>
          <w:numId w:val="61"/>
        </w:numPr>
        <w:spacing w:after="120"/>
        <w:rPr>
          <w:rFonts w:cs="Tahoma"/>
          <w:szCs w:val="22"/>
        </w:rPr>
      </w:pPr>
      <w:r w:rsidRPr="00DA2837">
        <w:rPr>
          <w:rFonts w:cs="Tahoma"/>
          <w:szCs w:val="22"/>
        </w:rPr>
        <w:t>Prior to exams i</w:t>
      </w:r>
      <w:r w:rsidR="00775F95" w:rsidRPr="00DA2837">
        <w:rPr>
          <w:rFonts w:cs="Tahoma"/>
          <w:szCs w:val="22"/>
        </w:rPr>
        <w:t xml:space="preserve">ssues relevant JCQ information for </w:t>
      </w:r>
      <w:proofErr w:type="gramStart"/>
      <w:r w:rsidR="00775F95" w:rsidRPr="00DA2837">
        <w:rPr>
          <w:rFonts w:cs="Tahoma"/>
          <w:szCs w:val="22"/>
        </w:rPr>
        <w:t>candidates</w:t>
      </w:r>
      <w:proofErr w:type="gramEnd"/>
      <w:r w:rsidR="00775F95" w:rsidRPr="00DA2837">
        <w:rPr>
          <w:rFonts w:cs="Tahoma"/>
          <w:szCs w:val="22"/>
        </w:rPr>
        <w:t xml:space="preserve"> documents</w:t>
      </w:r>
    </w:p>
    <w:p w14:paraId="20AA85A0" w14:textId="77777777" w:rsidR="00775F95" w:rsidRPr="00DA2837" w:rsidRDefault="00775F95" w:rsidP="001303C6">
      <w:pPr>
        <w:pStyle w:val="ListParagraph"/>
        <w:numPr>
          <w:ilvl w:val="0"/>
          <w:numId w:val="61"/>
        </w:numPr>
        <w:spacing w:after="120"/>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1303C6">
      <w:pPr>
        <w:pStyle w:val="ListParagraph"/>
        <w:numPr>
          <w:ilvl w:val="0"/>
          <w:numId w:val="61"/>
        </w:numPr>
        <w:spacing w:after="120"/>
        <w:rPr>
          <w:rFonts w:cs="Tahoma"/>
          <w:szCs w:val="22"/>
        </w:rPr>
      </w:pPr>
      <w:r w:rsidRPr="00DA2837">
        <w:rPr>
          <w:rFonts w:cs="Tahoma"/>
          <w:szCs w:val="22"/>
        </w:rPr>
        <w:t>Issues centre exam information to candidates including information on:</w:t>
      </w:r>
    </w:p>
    <w:p w14:paraId="048598DA" w14:textId="77777777" w:rsidR="004970F3" w:rsidRDefault="00775F95" w:rsidP="001303C6">
      <w:pPr>
        <w:pStyle w:val="ListParagraph"/>
        <w:numPr>
          <w:ilvl w:val="1"/>
          <w:numId w:val="61"/>
        </w:numPr>
        <w:spacing w:after="120"/>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1303C6">
      <w:pPr>
        <w:pStyle w:val="ListParagraph"/>
        <w:numPr>
          <w:ilvl w:val="1"/>
          <w:numId w:val="61"/>
        </w:numPr>
        <w:spacing w:after="120"/>
        <w:rPr>
          <w:rFonts w:cs="Arial"/>
        </w:rPr>
      </w:pPr>
      <w:r w:rsidRPr="004970F3">
        <w:rPr>
          <w:rFonts w:cs="Arial"/>
        </w:rPr>
        <w:t>arriving late for an exam</w:t>
      </w:r>
    </w:p>
    <w:p w14:paraId="50B48B6C" w14:textId="77777777" w:rsidR="004970F3" w:rsidRDefault="00775F95" w:rsidP="001303C6">
      <w:pPr>
        <w:pStyle w:val="ListParagraph"/>
        <w:numPr>
          <w:ilvl w:val="1"/>
          <w:numId w:val="61"/>
        </w:numPr>
        <w:spacing w:after="120"/>
        <w:rPr>
          <w:rFonts w:cs="Arial"/>
        </w:rPr>
      </w:pPr>
      <w:r w:rsidRPr="004970F3">
        <w:rPr>
          <w:rFonts w:cs="Arial"/>
        </w:rPr>
        <w:t>absence or illness during exams</w:t>
      </w:r>
    </w:p>
    <w:p w14:paraId="3FDD3BA3" w14:textId="77777777" w:rsidR="004970F3" w:rsidRDefault="00775F95" w:rsidP="001303C6">
      <w:pPr>
        <w:pStyle w:val="ListParagraph"/>
        <w:numPr>
          <w:ilvl w:val="1"/>
          <w:numId w:val="61"/>
        </w:numPr>
        <w:spacing w:after="120"/>
        <w:rPr>
          <w:rFonts w:cs="Arial"/>
        </w:rPr>
      </w:pPr>
      <w:r w:rsidRPr="004970F3">
        <w:rPr>
          <w:rFonts w:cs="Arial"/>
        </w:rPr>
        <w:t>what equipment is/is not provided by the centre</w:t>
      </w:r>
    </w:p>
    <w:p w14:paraId="0FC639D1" w14:textId="6545B36B" w:rsidR="004970F3" w:rsidRDefault="00775F95" w:rsidP="001303C6">
      <w:pPr>
        <w:pStyle w:val="ListParagraph"/>
        <w:numPr>
          <w:ilvl w:val="1"/>
          <w:numId w:val="61"/>
        </w:numPr>
        <w:spacing w:after="120"/>
        <w:rPr>
          <w:rFonts w:cs="Arial"/>
        </w:rPr>
      </w:pPr>
      <w:r w:rsidRPr="004970F3">
        <w:rPr>
          <w:rFonts w:cs="Arial"/>
        </w:rPr>
        <w:t>food and drink in exam rooms</w:t>
      </w:r>
    </w:p>
    <w:p w14:paraId="3E010309" w14:textId="789DA91C" w:rsidR="00DA2837" w:rsidRPr="00313C99" w:rsidRDefault="00DA2837" w:rsidP="001303C6">
      <w:pPr>
        <w:pStyle w:val="ListParagraph"/>
        <w:numPr>
          <w:ilvl w:val="1"/>
          <w:numId w:val="61"/>
        </w:numPr>
        <w:spacing w:after="120"/>
        <w:rPr>
          <w:rFonts w:cs="Arial"/>
        </w:rPr>
      </w:pPr>
      <w:r w:rsidRPr="00313C99">
        <w:rPr>
          <w:rFonts w:cs="Arial"/>
        </w:rPr>
        <w:t>unauthorised items in exam rooms</w:t>
      </w:r>
    </w:p>
    <w:p w14:paraId="1878A9B3" w14:textId="77777777" w:rsidR="004970F3" w:rsidRDefault="00775F95" w:rsidP="001303C6">
      <w:pPr>
        <w:pStyle w:val="ListParagraph"/>
        <w:numPr>
          <w:ilvl w:val="1"/>
          <w:numId w:val="61"/>
        </w:numPr>
        <w:spacing w:after="120"/>
        <w:rPr>
          <w:rFonts w:cs="Arial"/>
        </w:rPr>
      </w:pPr>
      <w:r w:rsidRPr="004970F3">
        <w:rPr>
          <w:rFonts w:cs="Arial"/>
        </w:rPr>
        <w:t>when and how results will be issued and the staff that will be available</w:t>
      </w:r>
    </w:p>
    <w:p w14:paraId="0E1BAF62" w14:textId="339D00A7" w:rsidR="004970F3" w:rsidRPr="00024D84" w:rsidRDefault="00775F95" w:rsidP="001303C6">
      <w:pPr>
        <w:pStyle w:val="ListParagraph"/>
        <w:numPr>
          <w:ilvl w:val="1"/>
          <w:numId w:val="61"/>
        </w:numPr>
        <w:spacing w:after="120"/>
        <w:rPr>
          <w:rFonts w:cs="Arial"/>
        </w:rPr>
      </w:pPr>
      <w:r w:rsidRPr="00BA48A9">
        <w:rPr>
          <w:rFonts w:cs="Arial"/>
        </w:rPr>
        <w:t xml:space="preserve">post-results </w:t>
      </w:r>
      <w:r w:rsidRPr="00024D84">
        <w:rPr>
          <w:rFonts w:cs="Arial"/>
        </w:rPr>
        <w:t>services</w:t>
      </w:r>
      <w:r w:rsidR="00BA48A9" w:rsidRPr="00024D84">
        <w:rPr>
          <w:rFonts w:cs="Arial"/>
        </w:rPr>
        <w:t xml:space="preserve"> information</w:t>
      </w:r>
      <w:r w:rsidRPr="00024D84">
        <w:rPr>
          <w:rFonts w:cs="Arial"/>
        </w:rPr>
        <w:t xml:space="preserve"> and how the centre </w:t>
      </w:r>
      <w:r w:rsidR="00025752" w:rsidRPr="00024D84">
        <w:rPr>
          <w:rFonts w:cs="Arial"/>
        </w:rPr>
        <w:t xml:space="preserve">will deal </w:t>
      </w:r>
      <w:r w:rsidRPr="00024D84">
        <w:rPr>
          <w:rFonts w:cs="Arial"/>
        </w:rPr>
        <w:t>with requests from candidates</w:t>
      </w:r>
    </w:p>
    <w:p w14:paraId="5AE4C53D" w14:textId="22395FC4" w:rsidR="00452925" w:rsidRPr="004970F3" w:rsidRDefault="00775F95" w:rsidP="001303C6">
      <w:pPr>
        <w:pStyle w:val="ListParagraph"/>
        <w:numPr>
          <w:ilvl w:val="1"/>
          <w:numId w:val="61"/>
        </w:numPr>
        <w:spacing w:after="120"/>
        <w:rPr>
          <w:rFonts w:cs="Arial"/>
        </w:rPr>
      </w:pPr>
      <w:r w:rsidRPr="004970F3">
        <w:rPr>
          <w:rFonts w:cs="Arial"/>
        </w:rPr>
        <w:t>when and how certificates will be issued</w:t>
      </w:r>
    </w:p>
    <w:p w14:paraId="2B5760E5" w14:textId="60B3423D" w:rsidR="00775F95" w:rsidRPr="006E6492" w:rsidRDefault="00775F95" w:rsidP="001767FE">
      <w:pPr>
        <w:pStyle w:val="Heading3"/>
        <w:ind w:left="1080"/>
      </w:pPr>
      <w:bookmarkStart w:id="54" w:name="_Toc145245318"/>
      <w:r w:rsidRPr="00807C62">
        <w:t xml:space="preserve">Access to </w:t>
      </w:r>
      <w:r w:rsidR="00A40EB0">
        <w:t>S</w:t>
      </w:r>
      <w:r w:rsidRPr="00807C62">
        <w:t xml:space="preserve">cripts, </w:t>
      </w:r>
      <w:r w:rsidR="00A40EB0">
        <w:t>R</w:t>
      </w:r>
      <w:r w:rsidR="00DA2AC0" w:rsidRPr="00807C62">
        <w:t>eviews of</w:t>
      </w:r>
      <w:r w:rsidRPr="00807C62">
        <w:t xml:space="preserve"> </w:t>
      </w:r>
      <w:r w:rsidR="00A40EB0">
        <w:t>R</w:t>
      </w:r>
      <w:r w:rsidRPr="00807C62">
        <w:t xml:space="preserve">esults and </w:t>
      </w:r>
      <w:r w:rsidR="00A40EB0">
        <w:t>A</w:t>
      </w:r>
      <w:r w:rsidRPr="00807C62">
        <w:t xml:space="preserve">ppeals </w:t>
      </w:r>
      <w:r w:rsidR="00A40EB0">
        <w:t>P</w:t>
      </w:r>
      <w:r w:rsidRPr="00807C62">
        <w:t>rocedures</w:t>
      </w:r>
      <w:bookmarkEnd w:id="54"/>
    </w:p>
    <w:tbl>
      <w:tblPr>
        <w:tblStyle w:val="TableGrid"/>
        <w:tblW w:w="0" w:type="auto"/>
        <w:tblInd w:w="1129" w:type="dxa"/>
        <w:tblLook w:val="04A0" w:firstRow="1" w:lastRow="0" w:firstColumn="1" w:lastColumn="0" w:noHBand="0" w:noVBand="1"/>
      </w:tblPr>
      <w:tblGrid>
        <w:gridCol w:w="8913"/>
      </w:tblGrid>
      <w:tr w:rsidR="00775F95" w:rsidRPr="0010615F" w14:paraId="5A71824C" w14:textId="77777777" w:rsidTr="00775F95">
        <w:tc>
          <w:tcPr>
            <w:tcW w:w="9481" w:type="dxa"/>
          </w:tcPr>
          <w:p w14:paraId="21BFE99A" w14:textId="562C292C" w:rsidR="00B22DD6" w:rsidRPr="00B22DD6" w:rsidRDefault="00A24D6A" w:rsidP="00861088">
            <w:pPr>
              <w:spacing w:before="120" w:after="120"/>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6" w:history="1">
              <w:r w:rsidRPr="009D60D6">
                <w:rPr>
                  <w:rStyle w:val="Hyperlink"/>
                  <w:rFonts w:cs="Tahoma"/>
                  <w:szCs w:val="22"/>
                </w:rPr>
                <w:t>examsoffice@fulford.york.sch.uk</w:t>
              </w:r>
            </w:hyperlink>
          </w:p>
        </w:tc>
      </w:tr>
    </w:tbl>
    <w:p w14:paraId="5ED331BE" w14:textId="62DA8B2E" w:rsidR="00775F95" w:rsidRPr="001767FE" w:rsidRDefault="00775F95" w:rsidP="00861088">
      <w:pPr>
        <w:pStyle w:val="Heading3"/>
        <w:rPr>
          <w:rFonts w:cs="Arial"/>
          <w:b w:val="0"/>
          <w:bCs w:val="0"/>
          <w:color w:val="auto"/>
          <w:u w:val="single"/>
        </w:rPr>
      </w:pPr>
      <w:bookmarkStart w:id="55" w:name="_Toc145245319"/>
      <w:r w:rsidRPr="001767FE">
        <w:rPr>
          <w:rFonts w:cs="Arial"/>
          <w:b w:val="0"/>
          <w:bCs w:val="0"/>
          <w:color w:val="auto"/>
          <w:u w:val="single"/>
        </w:rPr>
        <w:t>Dispatch of exam scripts</w:t>
      </w:r>
      <w:bookmarkEnd w:id="55"/>
    </w:p>
    <w:p w14:paraId="0C82EE9F" w14:textId="77777777" w:rsidR="00775F95" w:rsidRPr="006E6492" w:rsidRDefault="00775F95" w:rsidP="00861088">
      <w:pPr>
        <w:spacing w:after="120"/>
        <w:rPr>
          <w:rFonts w:cs="Arial"/>
          <w:b/>
        </w:rPr>
      </w:pPr>
      <w:r w:rsidRPr="006E6492">
        <w:rPr>
          <w:rFonts w:cs="Arial"/>
          <w:b/>
        </w:rPr>
        <w:t>Exams officer</w:t>
      </w:r>
    </w:p>
    <w:p w14:paraId="1608F5AC" w14:textId="115061A4" w:rsidR="00775F95" w:rsidRPr="00DA2837" w:rsidRDefault="00775F95" w:rsidP="00861088">
      <w:pPr>
        <w:pStyle w:val="ListParagraph"/>
        <w:numPr>
          <w:ilvl w:val="0"/>
          <w:numId w:val="12"/>
        </w:numPr>
        <w:spacing w:after="120"/>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1767FE" w:rsidRDefault="00775F95" w:rsidP="00861088">
      <w:pPr>
        <w:pStyle w:val="Heading3"/>
        <w:spacing w:before="0"/>
        <w:rPr>
          <w:rFonts w:cs="Arial"/>
          <w:b w:val="0"/>
          <w:bCs w:val="0"/>
          <w:color w:val="auto"/>
          <w:u w:val="single"/>
        </w:rPr>
      </w:pPr>
      <w:bookmarkStart w:id="56" w:name="_Toc145245320"/>
      <w:r w:rsidRPr="001767FE">
        <w:rPr>
          <w:rFonts w:cs="Arial"/>
          <w:b w:val="0"/>
          <w:bCs w:val="0"/>
          <w:color w:val="auto"/>
          <w:u w:val="single"/>
        </w:rPr>
        <w:t>Estimated grades</w:t>
      </w:r>
      <w:bookmarkEnd w:id="56"/>
    </w:p>
    <w:p w14:paraId="125D3151" w14:textId="092B8835" w:rsidR="00775F95" w:rsidRPr="006E6492" w:rsidRDefault="006D04A6" w:rsidP="00861088">
      <w:pPr>
        <w:spacing w:after="120"/>
        <w:rPr>
          <w:rFonts w:cs="Arial"/>
          <w:b/>
        </w:rPr>
      </w:pPr>
      <w:r w:rsidRPr="00DA2837">
        <w:rPr>
          <w:rFonts w:cs="Arial"/>
          <w:b/>
        </w:rPr>
        <w:t>Senior leaders</w:t>
      </w:r>
    </w:p>
    <w:p w14:paraId="1C39A03C" w14:textId="661516FE" w:rsidR="00775F95" w:rsidRPr="006E6492" w:rsidRDefault="00775F95" w:rsidP="00861088">
      <w:pPr>
        <w:pStyle w:val="ListParagraph"/>
        <w:numPr>
          <w:ilvl w:val="0"/>
          <w:numId w:val="13"/>
        </w:numPr>
        <w:spacing w:after="120"/>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861088">
      <w:pPr>
        <w:spacing w:after="120"/>
        <w:rPr>
          <w:rFonts w:cs="Arial"/>
          <w:b/>
        </w:rPr>
      </w:pPr>
      <w:r w:rsidRPr="006E6492">
        <w:rPr>
          <w:rFonts w:cs="Arial"/>
          <w:b/>
        </w:rPr>
        <w:t>Exams officer</w:t>
      </w:r>
    </w:p>
    <w:p w14:paraId="3DF6839A" w14:textId="77777777" w:rsidR="00775F95" w:rsidRPr="006E6492" w:rsidRDefault="00775F95" w:rsidP="00861088">
      <w:pPr>
        <w:pStyle w:val="ListParagraph"/>
        <w:numPr>
          <w:ilvl w:val="0"/>
          <w:numId w:val="13"/>
        </w:numPr>
        <w:spacing w:after="120"/>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861088">
      <w:pPr>
        <w:pStyle w:val="ListParagraph"/>
        <w:numPr>
          <w:ilvl w:val="0"/>
          <w:numId w:val="13"/>
        </w:numPr>
        <w:spacing w:after="120"/>
        <w:rPr>
          <w:rFonts w:cs="Arial"/>
        </w:rPr>
      </w:pPr>
      <w:r w:rsidRPr="006E6492">
        <w:rPr>
          <w:rFonts w:cs="Arial"/>
        </w:rPr>
        <w:t xml:space="preserve">Keeps a record to track what has been sent </w:t>
      </w:r>
    </w:p>
    <w:p w14:paraId="2FEBD635" w14:textId="07A60388" w:rsidR="00775F95" w:rsidRPr="001767FE" w:rsidRDefault="00775F95" w:rsidP="00861088">
      <w:pPr>
        <w:pStyle w:val="Heading3"/>
        <w:spacing w:before="0"/>
        <w:rPr>
          <w:rFonts w:cs="Arial"/>
          <w:b w:val="0"/>
          <w:bCs w:val="0"/>
          <w:color w:val="auto"/>
          <w:u w:val="single"/>
        </w:rPr>
      </w:pPr>
      <w:bookmarkStart w:id="57" w:name="_Toc145245321"/>
      <w:r w:rsidRPr="001767FE">
        <w:rPr>
          <w:rFonts w:cs="Arial"/>
          <w:b w:val="0"/>
          <w:bCs w:val="0"/>
          <w:color w:val="auto"/>
          <w:u w:val="single"/>
        </w:rPr>
        <w:t>Internal assessment</w:t>
      </w:r>
      <w:r w:rsidR="00452925" w:rsidRPr="001767FE">
        <w:rPr>
          <w:rFonts w:cs="Arial"/>
          <w:b w:val="0"/>
          <w:bCs w:val="0"/>
          <w:color w:val="auto"/>
          <w:u w:val="single"/>
        </w:rPr>
        <w:t xml:space="preserve"> and endorsements</w:t>
      </w:r>
      <w:bookmarkEnd w:id="57"/>
    </w:p>
    <w:p w14:paraId="6EA9F23C" w14:textId="77777777" w:rsidR="00775F95" w:rsidRPr="006E6492" w:rsidRDefault="00775F95" w:rsidP="00861088">
      <w:pPr>
        <w:spacing w:after="120"/>
        <w:rPr>
          <w:rFonts w:cs="Arial"/>
          <w:b/>
        </w:rPr>
      </w:pPr>
      <w:r w:rsidRPr="006E6492">
        <w:rPr>
          <w:rFonts w:cs="Arial"/>
          <w:b/>
        </w:rPr>
        <w:t>Head of centre</w:t>
      </w:r>
    </w:p>
    <w:p w14:paraId="737AEDAD" w14:textId="77777777" w:rsidR="00452925" w:rsidRPr="0063070F" w:rsidRDefault="00775F95" w:rsidP="00861088">
      <w:pPr>
        <w:pStyle w:val="ListParagraph"/>
        <w:numPr>
          <w:ilvl w:val="0"/>
          <w:numId w:val="6"/>
        </w:numPr>
        <w:spacing w:after="120"/>
      </w:pPr>
      <w:r w:rsidRPr="0063070F">
        <w:rPr>
          <w:rFonts w:cs="Arial"/>
        </w:rPr>
        <w:lastRenderedPageBreak/>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39B2410C" w14:textId="3F40F546" w:rsidR="00775F95" w:rsidRPr="0063070F" w:rsidRDefault="00775F95" w:rsidP="00861088">
      <w:pPr>
        <w:pStyle w:val="ListParagraph"/>
        <w:numPr>
          <w:ilvl w:val="0"/>
          <w:numId w:val="6"/>
        </w:numPr>
        <w:spacing w:after="120"/>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861088">
      <w:pPr>
        <w:spacing w:after="120"/>
        <w:rPr>
          <w:rFonts w:cs="Arial"/>
          <w:b/>
        </w:rPr>
      </w:pPr>
      <w:r w:rsidRPr="006E6492">
        <w:rPr>
          <w:rFonts w:cs="Arial"/>
          <w:b/>
        </w:rPr>
        <w:t>Teaching staff</w:t>
      </w:r>
    </w:p>
    <w:p w14:paraId="7E3CB864" w14:textId="6D4C894D" w:rsidR="00775F95" w:rsidRPr="00B22DD6" w:rsidRDefault="00775F95" w:rsidP="00861088">
      <w:pPr>
        <w:pStyle w:val="ListParagraph"/>
        <w:numPr>
          <w:ilvl w:val="0"/>
          <w:numId w:val="6"/>
        </w:numPr>
        <w:spacing w:after="120"/>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861088">
      <w:pPr>
        <w:pStyle w:val="ListParagraph"/>
        <w:numPr>
          <w:ilvl w:val="0"/>
          <w:numId w:val="6"/>
        </w:numPr>
        <w:spacing w:after="120"/>
        <w:rPr>
          <w:rFonts w:cs="Arial"/>
        </w:rPr>
      </w:pPr>
      <w:r w:rsidRPr="00DA2837">
        <w:rPr>
          <w:rFonts w:cs="Arial"/>
        </w:rPr>
        <w:t xml:space="preserve">Assess and authenticate candidates’ work </w:t>
      </w:r>
    </w:p>
    <w:p w14:paraId="53F01691" w14:textId="77777777" w:rsidR="00807C62" w:rsidRPr="00DA2837" w:rsidRDefault="00762362" w:rsidP="00861088">
      <w:pPr>
        <w:pStyle w:val="ListParagraph"/>
        <w:numPr>
          <w:ilvl w:val="0"/>
          <w:numId w:val="6"/>
        </w:numPr>
        <w:spacing w:after="120"/>
        <w:rPr>
          <w:rFonts w:cs="Arial"/>
        </w:rPr>
      </w:pPr>
      <w:r w:rsidRPr="00DA2837">
        <w:rPr>
          <w:rFonts w:cs="Arial"/>
        </w:rPr>
        <w:t>Assess endorsed components</w:t>
      </w:r>
    </w:p>
    <w:p w14:paraId="7A7ACF6F" w14:textId="7E2B0873" w:rsidR="00775F95" w:rsidRPr="00DA2837" w:rsidRDefault="00775F95" w:rsidP="00861088">
      <w:pPr>
        <w:pStyle w:val="ListParagraph"/>
        <w:numPr>
          <w:ilvl w:val="0"/>
          <w:numId w:val="6"/>
        </w:numPr>
        <w:spacing w:after="120"/>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861088">
      <w:pPr>
        <w:spacing w:after="120"/>
        <w:rPr>
          <w:rFonts w:cs="Arial"/>
          <w:b/>
        </w:rPr>
      </w:pPr>
      <w:r w:rsidRPr="00DA2837">
        <w:rPr>
          <w:rFonts w:cs="Arial"/>
          <w:b/>
        </w:rPr>
        <w:t>Senior leaders</w:t>
      </w:r>
    </w:p>
    <w:p w14:paraId="391E57B7" w14:textId="4C807F08" w:rsidR="00452925" w:rsidRPr="0063070F" w:rsidRDefault="00452925" w:rsidP="001303C6">
      <w:pPr>
        <w:pStyle w:val="ListParagraph"/>
        <w:numPr>
          <w:ilvl w:val="0"/>
          <w:numId w:val="62"/>
        </w:numPr>
        <w:spacing w:after="120"/>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1303C6">
      <w:pPr>
        <w:pStyle w:val="ListParagraph"/>
        <w:numPr>
          <w:ilvl w:val="0"/>
          <w:numId w:val="62"/>
        </w:numPr>
        <w:spacing w:after="120"/>
      </w:pPr>
      <w:r w:rsidRPr="0063070F">
        <w:t>Ensure teaching staff assess endorsed components according to awarding body requirements</w:t>
      </w:r>
    </w:p>
    <w:p w14:paraId="1DF4930A" w14:textId="3505E04F" w:rsidR="00775F95" w:rsidRPr="0063070F" w:rsidRDefault="00775F95" w:rsidP="001303C6">
      <w:pPr>
        <w:pStyle w:val="ListParagraph"/>
        <w:numPr>
          <w:ilvl w:val="0"/>
          <w:numId w:val="62"/>
        </w:numPr>
        <w:spacing w:after="120"/>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1303C6">
      <w:pPr>
        <w:pStyle w:val="ListParagraph"/>
        <w:numPr>
          <w:ilvl w:val="0"/>
          <w:numId w:val="62"/>
        </w:numPr>
        <w:spacing w:after="120"/>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861088">
      <w:pPr>
        <w:spacing w:after="120"/>
        <w:rPr>
          <w:rFonts w:cs="Arial"/>
          <w:b/>
        </w:rPr>
      </w:pPr>
      <w:r w:rsidRPr="006E6492">
        <w:rPr>
          <w:rFonts w:cs="Arial"/>
          <w:b/>
        </w:rPr>
        <w:t>Exams officer</w:t>
      </w:r>
    </w:p>
    <w:p w14:paraId="56AC594C" w14:textId="69D86C45" w:rsidR="00775F95" w:rsidRPr="0063070F" w:rsidRDefault="00775F95" w:rsidP="001303C6">
      <w:pPr>
        <w:pStyle w:val="ListParagraph"/>
        <w:numPr>
          <w:ilvl w:val="0"/>
          <w:numId w:val="63"/>
        </w:numPr>
        <w:spacing w:after="120"/>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1303C6">
      <w:pPr>
        <w:pStyle w:val="ListParagraph"/>
        <w:numPr>
          <w:ilvl w:val="0"/>
          <w:numId w:val="63"/>
        </w:numPr>
        <w:spacing w:after="120"/>
        <w:rPr>
          <w:rFonts w:cs="Arial"/>
        </w:rPr>
      </w:pPr>
      <w:r w:rsidRPr="006E6492">
        <w:rPr>
          <w:rFonts w:cs="Arial"/>
        </w:rPr>
        <w:t xml:space="preserve">Keeps a record to track what has been sent </w:t>
      </w:r>
    </w:p>
    <w:p w14:paraId="415C90C8" w14:textId="21A7311F" w:rsidR="00775F95" w:rsidRPr="0063070F" w:rsidRDefault="00775F95" w:rsidP="001303C6">
      <w:pPr>
        <w:pStyle w:val="ListParagraph"/>
        <w:numPr>
          <w:ilvl w:val="0"/>
          <w:numId w:val="63"/>
        </w:numPr>
        <w:spacing w:after="120"/>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1303C6">
      <w:pPr>
        <w:pStyle w:val="ListParagraph"/>
        <w:numPr>
          <w:ilvl w:val="0"/>
          <w:numId w:val="63"/>
        </w:numPr>
        <w:spacing w:after="120"/>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861088">
      <w:pPr>
        <w:spacing w:after="120"/>
        <w:rPr>
          <w:rFonts w:cs="Arial"/>
          <w:b/>
        </w:rPr>
      </w:pPr>
      <w:r w:rsidRPr="006E6492">
        <w:rPr>
          <w:rFonts w:cs="Arial"/>
          <w:b/>
        </w:rPr>
        <w:t>Candidates</w:t>
      </w:r>
    </w:p>
    <w:p w14:paraId="3A7DAEEA" w14:textId="77777777" w:rsidR="00775F95" w:rsidRPr="006E6492" w:rsidRDefault="00775F95" w:rsidP="00861088">
      <w:pPr>
        <w:pStyle w:val="ListParagraph"/>
        <w:numPr>
          <w:ilvl w:val="0"/>
          <w:numId w:val="13"/>
        </w:numPr>
        <w:spacing w:after="120"/>
        <w:rPr>
          <w:rFonts w:cs="Arial"/>
        </w:rPr>
      </w:pPr>
      <w:r w:rsidRPr="006E6492">
        <w:rPr>
          <w:rFonts w:cs="Arial"/>
        </w:rPr>
        <w:t>Authenticate their work as required by the awarding body</w:t>
      </w:r>
    </w:p>
    <w:p w14:paraId="02AC22A6" w14:textId="274BD1AE" w:rsidR="00775F95" w:rsidRPr="001767FE" w:rsidRDefault="00775F95" w:rsidP="00861088">
      <w:pPr>
        <w:pStyle w:val="Heading3"/>
        <w:spacing w:before="0"/>
        <w:rPr>
          <w:rFonts w:cs="Arial"/>
          <w:b w:val="0"/>
          <w:bCs w:val="0"/>
          <w:color w:val="auto"/>
          <w:u w:val="single"/>
        </w:rPr>
      </w:pPr>
      <w:bookmarkStart w:id="58" w:name="_Toc145245322"/>
      <w:r w:rsidRPr="001767FE">
        <w:rPr>
          <w:rFonts w:cs="Arial"/>
          <w:b w:val="0"/>
          <w:bCs w:val="0"/>
          <w:color w:val="auto"/>
          <w:u w:val="single"/>
        </w:rPr>
        <w:t>Invigilation</w:t>
      </w:r>
      <w:bookmarkEnd w:id="58"/>
    </w:p>
    <w:p w14:paraId="18BB79A2" w14:textId="77777777" w:rsidR="00775F95" w:rsidRPr="006E6492" w:rsidRDefault="00775F95" w:rsidP="00861088">
      <w:pPr>
        <w:spacing w:after="120"/>
        <w:rPr>
          <w:rFonts w:cs="Arial"/>
          <w:b/>
        </w:rPr>
      </w:pPr>
      <w:r w:rsidRPr="006E6492">
        <w:rPr>
          <w:rFonts w:cs="Arial"/>
          <w:b/>
        </w:rPr>
        <w:t>Exams officer</w:t>
      </w:r>
    </w:p>
    <w:p w14:paraId="6B3603B5" w14:textId="65542EC0" w:rsidR="00775F95" w:rsidRPr="00E209CE" w:rsidRDefault="00775F95" w:rsidP="001303C6">
      <w:pPr>
        <w:pStyle w:val="ListParagraph"/>
        <w:numPr>
          <w:ilvl w:val="0"/>
          <w:numId w:val="64"/>
        </w:numPr>
        <w:spacing w:after="120"/>
        <w:rPr>
          <w:rFonts w:cs="Arial"/>
        </w:rPr>
      </w:pPr>
      <w:r w:rsidRPr="00E209CE">
        <w:rPr>
          <w:rFonts w:cs="Arial"/>
        </w:rPr>
        <w:t xml:space="preserve">Provides </w:t>
      </w:r>
      <w:r w:rsidR="00EF22C1" w:rsidRPr="00E209CE">
        <w:rPr>
          <w:rFonts w:cs="Arial"/>
        </w:rPr>
        <w:t xml:space="preserve">an </w:t>
      </w:r>
      <w:r w:rsidR="0063070F" w:rsidRPr="00E209CE">
        <w:rPr>
          <w:rFonts w:cs="Arial"/>
        </w:rPr>
        <w:t xml:space="preserve">annually reviewed/updated </w:t>
      </w:r>
      <w:r w:rsidR="00EF22C1" w:rsidRPr="00E209CE">
        <w:rPr>
          <w:rFonts w:cs="Arial"/>
        </w:rPr>
        <w:t>invigilat</w:t>
      </w:r>
      <w:r w:rsidR="0063070F" w:rsidRPr="00E209CE">
        <w:rPr>
          <w:rFonts w:cs="Arial"/>
        </w:rPr>
        <w:t>or</w:t>
      </w:r>
      <w:r w:rsidR="00EF22C1" w:rsidRPr="00E209CE">
        <w:rPr>
          <w:rFonts w:cs="Arial"/>
        </w:rPr>
        <w:t xml:space="preserve"> handbook </w:t>
      </w:r>
      <w:r w:rsidR="0063070F" w:rsidRPr="00E209CE">
        <w:rPr>
          <w:rFonts w:cs="Arial"/>
        </w:rPr>
        <w:t xml:space="preserve">to invigilators, </w:t>
      </w:r>
      <w:bookmarkStart w:id="59" w:name="_Hlk528957066"/>
      <w:r w:rsidR="00EF22C1" w:rsidRPr="00E209CE">
        <w:rPr>
          <w:rFonts w:cs="Arial"/>
        </w:rPr>
        <w:t>trains</w:t>
      </w:r>
      <w:r w:rsidR="0063070F" w:rsidRPr="00E209CE">
        <w:rPr>
          <w:rFonts w:cs="Arial"/>
        </w:rPr>
        <w:t xml:space="preserve"> new </w:t>
      </w:r>
      <w:r w:rsidR="0063070F" w:rsidRPr="00024D84">
        <w:rPr>
          <w:rFonts w:cs="Arial"/>
        </w:rPr>
        <w:t xml:space="preserve">invigilators </w:t>
      </w:r>
      <w:r w:rsidR="00952802" w:rsidRPr="00024D84">
        <w:rPr>
          <w:rFonts w:cs="Arial"/>
        </w:rPr>
        <w:t xml:space="preserve">on the current regulations </w:t>
      </w:r>
      <w:r w:rsidR="0063070F" w:rsidRPr="00024D84">
        <w:rPr>
          <w:rFonts w:cs="Arial"/>
        </w:rPr>
        <w:t>on</w:t>
      </w:r>
      <w:r w:rsidR="0063070F" w:rsidRPr="00E209CE">
        <w:rPr>
          <w:rFonts w:cs="Arial"/>
        </w:rPr>
        <w:t xml:space="preserve"> appointment and </w:t>
      </w:r>
      <w:r w:rsidR="00EF22C1" w:rsidRPr="00E209CE">
        <w:rPr>
          <w:rFonts w:cs="Arial"/>
        </w:rPr>
        <w:t xml:space="preserve">updates </w:t>
      </w:r>
      <w:r w:rsidR="0063070F" w:rsidRPr="00E209CE">
        <w:rPr>
          <w:rFonts w:cs="Arial"/>
        </w:rPr>
        <w:t xml:space="preserve">experienced </w:t>
      </w:r>
      <w:r w:rsidR="00EF22C1" w:rsidRPr="00E209CE">
        <w:rPr>
          <w:rFonts w:cs="Arial"/>
        </w:rPr>
        <w:t>invigilator</w:t>
      </w:r>
      <w:r w:rsidR="0063070F" w:rsidRPr="00E209CE">
        <w:rPr>
          <w:rFonts w:cs="Arial"/>
        </w:rPr>
        <w:t>s</w:t>
      </w:r>
      <w:r w:rsidR="00EF22C1" w:rsidRPr="00E209CE">
        <w:rPr>
          <w:rFonts w:cs="Arial"/>
        </w:rPr>
        <w:t xml:space="preserve"> </w:t>
      </w:r>
      <w:r w:rsidR="0043285E" w:rsidRPr="00E209CE">
        <w:rPr>
          <w:rFonts w:cs="Arial"/>
        </w:rPr>
        <w:t>on</w:t>
      </w:r>
      <w:r w:rsidR="00E209CE" w:rsidRPr="00E209CE">
        <w:rPr>
          <w:rFonts w:cs="Arial"/>
        </w:rPr>
        <w:t xml:space="preserve"> </w:t>
      </w:r>
      <w:r w:rsidR="0043285E" w:rsidRPr="00E209CE">
        <w:rPr>
          <w:rFonts w:cs="Arial"/>
        </w:rPr>
        <w:t>any regulation changes</w:t>
      </w:r>
      <w:r w:rsidR="00DA2837" w:rsidRPr="00E209CE">
        <w:rPr>
          <w:rFonts w:cs="Arial"/>
        </w:rPr>
        <w:t xml:space="preserve"> and any changes to centre-specific processes</w:t>
      </w:r>
    </w:p>
    <w:bookmarkEnd w:id="59"/>
    <w:p w14:paraId="0C81B9CA" w14:textId="150F5400" w:rsidR="0063070F" w:rsidRPr="00952802" w:rsidRDefault="00775F95" w:rsidP="001303C6">
      <w:pPr>
        <w:pStyle w:val="ListParagraph"/>
        <w:numPr>
          <w:ilvl w:val="0"/>
          <w:numId w:val="64"/>
        </w:numPr>
        <w:spacing w:after="120"/>
        <w:rPr>
          <w:rFonts w:cs="Arial"/>
        </w:rPr>
      </w:pPr>
      <w:r w:rsidRPr="00952802">
        <w:rPr>
          <w:rFonts w:cs="Arial"/>
        </w:rPr>
        <w:t>Deploys invigilators effectively to exam rooms throughout an exam series (including the provision of a roving invigilator</w:t>
      </w:r>
      <w:r w:rsidR="00A2718F" w:rsidRPr="00952802">
        <w:rPr>
          <w:rFonts w:cs="Arial"/>
        </w:rPr>
        <w:t xml:space="preserve"> where a candidate and invigilator </w:t>
      </w:r>
      <w:r w:rsidR="00BD08C5" w:rsidRPr="00952802">
        <w:rPr>
          <w:rFonts w:cs="Arial"/>
        </w:rPr>
        <w:t>(</w:t>
      </w:r>
      <w:r w:rsidR="00A2718F" w:rsidRPr="00952802">
        <w:rPr>
          <w:rFonts w:cs="Arial"/>
        </w:rPr>
        <w:t>acting as a practical assistant, reader or scribe</w:t>
      </w:r>
      <w:r w:rsidR="00BD08C5" w:rsidRPr="00952802">
        <w:rPr>
          <w:rFonts w:cs="Arial"/>
        </w:rPr>
        <w:t>)</w:t>
      </w:r>
      <w:r w:rsidR="00A2718F" w:rsidRPr="00952802">
        <w:rPr>
          <w:rFonts w:cs="Arial"/>
        </w:rPr>
        <w:t xml:space="preserve"> are accommodated on a 1:1 basis</w:t>
      </w:r>
      <w:r w:rsidRPr="00952802">
        <w:rPr>
          <w:rFonts w:cs="Arial"/>
        </w:rPr>
        <w:t xml:space="preserve"> </w:t>
      </w:r>
      <w:bookmarkStart w:id="60" w:name="_Hlk528957249"/>
      <w:r w:rsidRPr="00952802">
        <w:rPr>
          <w:rFonts w:cs="Arial"/>
        </w:rPr>
        <w:t xml:space="preserve">to </w:t>
      </w:r>
      <w:r w:rsidR="0063070F" w:rsidRPr="00952802">
        <w:rPr>
          <w:rFonts w:cs="Arial"/>
        </w:rPr>
        <w:t>enter the room at regular intervals in order to observe the conducting of the exam, ensur</w:t>
      </w:r>
      <w:r w:rsidR="00DA2837" w:rsidRPr="00952802">
        <w:rPr>
          <w:rFonts w:cs="Arial"/>
        </w:rPr>
        <w:t xml:space="preserve">e </w:t>
      </w:r>
      <w:r w:rsidR="0063070F" w:rsidRPr="00952802">
        <w:rPr>
          <w:rFonts w:cs="Arial"/>
        </w:rPr>
        <w:t xml:space="preserve">all relevant rules are being adhered to and </w:t>
      </w:r>
      <w:r w:rsidR="00B22DD6" w:rsidRPr="00952802">
        <w:rPr>
          <w:rFonts w:cs="Arial"/>
        </w:rPr>
        <w:t>to support</w:t>
      </w:r>
      <w:r w:rsidR="0063070F" w:rsidRPr="00952802">
        <w:rPr>
          <w:rFonts w:cs="Arial"/>
        </w:rPr>
        <w:t xml:space="preserve"> the practical assistant/reader and/or scribe in maintaining the integrity of the exam</w:t>
      </w:r>
      <w:r w:rsidR="00A2718F" w:rsidRPr="00952802">
        <w:rPr>
          <w:rFonts w:cs="Arial"/>
        </w:rPr>
        <w:t>)</w:t>
      </w:r>
    </w:p>
    <w:bookmarkEnd w:id="60"/>
    <w:p w14:paraId="335AFC3D" w14:textId="4E008B64" w:rsidR="00775F95" w:rsidRPr="00807C62" w:rsidRDefault="00775F95" w:rsidP="001303C6">
      <w:pPr>
        <w:pStyle w:val="ListParagraph"/>
        <w:numPr>
          <w:ilvl w:val="0"/>
          <w:numId w:val="64"/>
        </w:numPr>
        <w:spacing w:after="120"/>
        <w:rPr>
          <w:rFonts w:cs="Arial"/>
        </w:rPr>
      </w:pPr>
      <w:r w:rsidRPr="00952802">
        <w:rPr>
          <w:rFonts w:cs="Arial"/>
        </w:rPr>
        <w:t>Allocates invigilators to exam rooms</w:t>
      </w:r>
      <w:r w:rsidR="00EF22C1" w:rsidRPr="00952802">
        <w:rPr>
          <w:rFonts w:cs="Arial"/>
        </w:rPr>
        <w:t xml:space="preserve"> </w:t>
      </w:r>
      <w:r w:rsidR="00EF22C1" w:rsidRPr="00952802">
        <w:t xml:space="preserve">(or where supervising candidates due to a timetable </w:t>
      </w:r>
      <w:r w:rsidR="00A2718F" w:rsidRPr="00952802">
        <w:t>clash</w:t>
      </w:r>
      <w:r w:rsidR="00EF22C1" w:rsidRPr="00952802">
        <w:t>)</w:t>
      </w:r>
      <w:r w:rsidR="00EF22C1" w:rsidRPr="00807C62">
        <w:t xml:space="preserve"> </w:t>
      </w:r>
      <w:r w:rsidR="00EF22C1" w:rsidRPr="00807C62">
        <w:rPr>
          <w:rFonts w:cs="Arial"/>
        </w:rPr>
        <w:t>according</w:t>
      </w:r>
      <w:r w:rsidRPr="00807C62">
        <w:rPr>
          <w:rFonts w:cs="Arial"/>
        </w:rPr>
        <w:t xml:space="preserve"> to the required ratios</w:t>
      </w:r>
    </w:p>
    <w:p w14:paraId="448B7F22" w14:textId="2C3C5180" w:rsidR="00775F95" w:rsidRPr="00DA2837" w:rsidRDefault="00775F95" w:rsidP="001303C6">
      <w:pPr>
        <w:pStyle w:val="ListParagraph"/>
        <w:numPr>
          <w:ilvl w:val="0"/>
          <w:numId w:val="64"/>
        </w:numPr>
        <w:spacing w:after="120"/>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699266D" w14:textId="210F5F2A" w:rsidR="00775F95" w:rsidRPr="00A40EB0" w:rsidRDefault="00A40EB0" w:rsidP="00861088">
      <w:pPr>
        <w:spacing w:after="120"/>
        <w:rPr>
          <w:rFonts w:cs="Arial"/>
          <w:b/>
          <w:bCs/>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bCs/>
        </w:rPr>
        <w:t>SENCo</w:t>
      </w:r>
    </w:p>
    <w:p w14:paraId="2C63ECBB" w14:textId="77777777" w:rsidR="00775F95" w:rsidRPr="006E6492" w:rsidRDefault="00775F95" w:rsidP="00861088">
      <w:pPr>
        <w:pStyle w:val="ListParagraph"/>
        <w:numPr>
          <w:ilvl w:val="0"/>
          <w:numId w:val="10"/>
        </w:numPr>
        <w:spacing w:after="120"/>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861088">
      <w:pPr>
        <w:spacing w:after="120"/>
        <w:rPr>
          <w:rFonts w:cs="Arial"/>
          <w:b/>
        </w:rPr>
      </w:pPr>
      <w:r w:rsidRPr="006E6492">
        <w:rPr>
          <w:rFonts w:cs="Arial"/>
          <w:b/>
        </w:rPr>
        <w:t>Invigilators</w:t>
      </w:r>
    </w:p>
    <w:p w14:paraId="39ABFC32" w14:textId="77777777" w:rsidR="00775F95" w:rsidRPr="006E6492" w:rsidRDefault="00775F95" w:rsidP="00861088">
      <w:pPr>
        <w:pStyle w:val="ListParagraph"/>
        <w:numPr>
          <w:ilvl w:val="0"/>
          <w:numId w:val="9"/>
        </w:numPr>
        <w:spacing w:after="120"/>
        <w:rPr>
          <w:rFonts w:cs="Arial"/>
        </w:rPr>
      </w:pPr>
      <w:r w:rsidRPr="006E6492">
        <w:rPr>
          <w:rFonts w:cs="Arial"/>
        </w:rPr>
        <w:t>Provide information as requested on their availability to invigilate throughout an exam series</w:t>
      </w:r>
    </w:p>
    <w:p w14:paraId="15F6D193" w14:textId="2B57BB1B" w:rsidR="00775F95" w:rsidRPr="001767FE" w:rsidRDefault="00775F95" w:rsidP="00861088">
      <w:pPr>
        <w:pStyle w:val="Heading3"/>
        <w:spacing w:before="0"/>
        <w:rPr>
          <w:rFonts w:cs="Tahoma"/>
          <w:b w:val="0"/>
          <w:bCs w:val="0"/>
          <w:color w:val="auto"/>
          <w:szCs w:val="22"/>
          <w:u w:val="single"/>
        </w:rPr>
      </w:pPr>
      <w:bookmarkStart w:id="61" w:name="_Toc145245323"/>
      <w:r w:rsidRPr="001767FE">
        <w:rPr>
          <w:rFonts w:cs="Tahoma"/>
          <w:b w:val="0"/>
          <w:bCs w:val="0"/>
          <w:color w:val="auto"/>
          <w:szCs w:val="22"/>
          <w:u w:val="single"/>
        </w:rPr>
        <w:lastRenderedPageBreak/>
        <w:t xml:space="preserve">JCQ </w:t>
      </w:r>
      <w:r w:rsidR="001241A1" w:rsidRPr="001767FE">
        <w:rPr>
          <w:rFonts w:cs="Tahoma"/>
          <w:b w:val="0"/>
          <w:bCs w:val="0"/>
          <w:color w:val="auto"/>
          <w:szCs w:val="22"/>
          <w:u w:val="single"/>
        </w:rPr>
        <w:t>Centre Inspections</w:t>
      </w:r>
      <w:bookmarkEnd w:id="61"/>
    </w:p>
    <w:p w14:paraId="05178D8F" w14:textId="77777777" w:rsidR="00775F95" w:rsidRPr="006E6492" w:rsidRDefault="00775F95" w:rsidP="00861088">
      <w:pPr>
        <w:spacing w:after="120"/>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861088">
      <w:pPr>
        <w:pStyle w:val="ListParagraph"/>
        <w:numPr>
          <w:ilvl w:val="0"/>
          <w:numId w:val="9"/>
        </w:numPr>
        <w:spacing w:after="120"/>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861088">
      <w:pPr>
        <w:spacing w:after="120"/>
      </w:pPr>
      <w:r w:rsidRPr="000B48A1">
        <w:rPr>
          <w:b/>
          <w:bCs/>
        </w:rPr>
        <w:t xml:space="preserve">ALS </w:t>
      </w:r>
      <w:proofErr w:type="gramStart"/>
      <w:r w:rsidRPr="000B48A1">
        <w:rPr>
          <w:b/>
          <w:bCs/>
        </w:rPr>
        <w:t>lead</w:t>
      </w:r>
      <w:proofErr w:type="gramEnd"/>
      <w:r w:rsidRPr="000B48A1">
        <w:rPr>
          <w:b/>
          <w:bCs/>
        </w:rPr>
        <w:t>/</w:t>
      </w:r>
      <w:r w:rsidR="00F63340" w:rsidRPr="000B48A1">
        <w:rPr>
          <w:b/>
        </w:rPr>
        <w:t xml:space="preserve">SENCo </w:t>
      </w:r>
      <w:bookmarkStart w:id="62"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861088">
      <w:pPr>
        <w:pStyle w:val="ListParagraph"/>
        <w:numPr>
          <w:ilvl w:val="0"/>
          <w:numId w:val="9"/>
        </w:numPr>
        <w:spacing w:after="120"/>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861088">
      <w:pPr>
        <w:pStyle w:val="ListParagraph"/>
        <w:numPr>
          <w:ilvl w:val="0"/>
          <w:numId w:val="9"/>
        </w:numPr>
        <w:spacing w:after="120"/>
      </w:pPr>
      <w:r w:rsidRPr="00B22DD6">
        <w:t>Ensures that information is readily available for inspection at the venue where the candidate is taking the exam(s)</w:t>
      </w:r>
    </w:p>
    <w:p w14:paraId="1EB1E5BE" w14:textId="60E6D189" w:rsidR="00775F95" w:rsidRPr="001767FE" w:rsidRDefault="00775F95" w:rsidP="00861088">
      <w:pPr>
        <w:pStyle w:val="Heading3"/>
        <w:spacing w:before="0"/>
        <w:rPr>
          <w:rFonts w:cs="Arial"/>
          <w:b w:val="0"/>
          <w:bCs w:val="0"/>
          <w:color w:val="auto"/>
          <w:u w:val="single"/>
        </w:rPr>
      </w:pPr>
      <w:bookmarkStart w:id="63" w:name="_Toc145245324"/>
      <w:bookmarkEnd w:id="62"/>
      <w:r w:rsidRPr="001767FE">
        <w:rPr>
          <w:rFonts w:cs="Arial"/>
          <w:b w:val="0"/>
          <w:bCs w:val="0"/>
          <w:color w:val="auto"/>
          <w:u w:val="single"/>
        </w:rPr>
        <w:t>Seating and identifying candidates in exam rooms</w:t>
      </w:r>
      <w:bookmarkEnd w:id="63"/>
    </w:p>
    <w:p w14:paraId="64C75637" w14:textId="77777777" w:rsidR="00775F95" w:rsidRPr="006E6492" w:rsidRDefault="00775F95" w:rsidP="00861088">
      <w:pPr>
        <w:tabs>
          <w:tab w:val="left" w:pos="1890"/>
        </w:tabs>
        <w:spacing w:after="120"/>
        <w:rPr>
          <w:rFonts w:cs="Arial"/>
          <w:b/>
        </w:rPr>
      </w:pPr>
      <w:r w:rsidRPr="006E6492">
        <w:rPr>
          <w:rFonts w:cs="Arial"/>
          <w:b/>
        </w:rPr>
        <w:t>Exams officer</w:t>
      </w:r>
      <w:r w:rsidRPr="006E6492">
        <w:rPr>
          <w:rFonts w:cs="Arial"/>
          <w:b/>
        </w:rPr>
        <w:tab/>
      </w:r>
    </w:p>
    <w:p w14:paraId="4E436F4B" w14:textId="0AEAE2BE" w:rsidR="00775F95" w:rsidRPr="006E6492" w:rsidRDefault="00775F95" w:rsidP="00861088">
      <w:pPr>
        <w:pStyle w:val="ListParagraph"/>
        <w:numPr>
          <w:ilvl w:val="0"/>
          <w:numId w:val="14"/>
        </w:numPr>
        <w:spacing w:after="120"/>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the identity of all candidates</w:t>
      </w:r>
    </w:p>
    <w:p w14:paraId="0C117EFE" w14:textId="13D1C50F" w:rsidR="00775F95" w:rsidRPr="006E6492" w:rsidRDefault="00A40EB0" w:rsidP="001767FE">
      <w:pPr>
        <w:pStyle w:val="Heading3"/>
        <w:ind w:left="720"/>
      </w:pPr>
      <w:bookmarkStart w:id="64" w:name="_Toc145245325"/>
      <w:r w:rsidRPr="000B48A1">
        <w:t>Candidate Identification Procedure</w:t>
      </w:r>
      <w:bookmarkEnd w:id="64"/>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6DFA7DA4" w14:textId="31FAE4B6" w:rsidR="00B22DD6" w:rsidRPr="00B22DD6" w:rsidRDefault="00A24D6A" w:rsidP="00861088">
            <w:pPr>
              <w:spacing w:before="120" w:after="120"/>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7" w:history="1">
              <w:r w:rsidRPr="009D60D6">
                <w:rPr>
                  <w:rStyle w:val="Hyperlink"/>
                  <w:rFonts w:cs="Tahoma"/>
                  <w:szCs w:val="22"/>
                </w:rPr>
                <w:t>examsoffice@fulford.york.sch.uk</w:t>
              </w:r>
            </w:hyperlink>
          </w:p>
        </w:tc>
      </w:tr>
    </w:tbl>
    <w:p w14:paraId="13457CB0" w14:textId="77777777" w:rsidR="00775F95" w:rsidRPr="0010615F" w:rsidRDefault="00775F95" w:rsidP="00861088">
      <w:pPr>
        <w:pStyle w:val="ListParagraph"/>
        <w:spacing w:after="120"/>
        <w:rPr>
          <w:rFonts w:cs="Arial"/>
          <w:sz w:val="12"/>
          <w:szCs w:val="12"/>
        </w:rPr>
      </w:pPr>
    </w:p>
    <w:p w14:paraId="46E2C9FC" w14:textId="77777777" w:rsidR="005F6791" w:rsidRPr="000B48A1" w:rsidRDefault="00775F95" w:rsidP="00861088">
      <w:pPr>
        <w:pStyle w:val="ListParagraph"/>
        <w:numPr>
          <w:ilvl w:val="0"/>
          <w:numId w:val="14"/>
        </w:numPr>
        <w:spacing w:after="120"/>
        <w:rPr>
          <w:rFonts w:cs="Tahoma"/>
          <w:szCs w:val="22"/>
        </w:rPr>
      </w:pPr>
      <w:r w:rsidRPr="000B48A1">
        <w:rPr>
          <w:rFonts w:cs="Tahoma"/>
          <w:szCs w:val="22"/>
        </w:rPr>
        <w:t>Ensures invigilators are aware of the procedure</w:t>
      </w:r>
    </w:p>
    <w:p w14:paraId="156E6B76" w14:textId="53588564" w:rsidR="005F6791" w:rsidRPr="000B48A1" w:rsidRDefault="00775F95" w:rsidP="00861088">
      <w:pPr>
        <w:pStyle w:val="ListParagraph"/>
        <w:numPr>
          <w:ilvl w:val="0"/>
          <w:numId w:val="14"/>
        </w:numPr>
        <w:spacing w:after="120"/>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65"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65"/>
    <w:p w14:paraId="197C7109" w14:textId="77777777" w:rsidR="00775F95" w:rsidRPr="006E6492" w:rsidRDefault="00775F95" w:rsidP="00861088">
      <w:pPr>
        <w:spacing w:after="120"/>
        <w:rPr>
          <w:rFonts w:cs="Arial"/>
          <w:b/>
        </w:rPr>
      </w:pPr>
      <w:r w:rsidRPr="006E6492">
        <w:rPr>
          <w:rFonts w:cs="Arial"/>
          <w:b/>
        </w:rPr>
        <w:t>Invigilators</w:t>
      </w:r>
    </w:p>
    <w:p w14:paraId="56093518" w14:textId="77777777" w:rsidR="00775F95" w:rsidRPr="006E6492" w:rsidRDefault="00775F95" w:rsidP="001303C6">
      <w:pPr>
        <w:pStyle w:val="ListParagraph"/>
        <w:numPr>
          <w:ilvl w:val="0"/>
          <w:numId w:val="65"/>
        </w:numPr>
        <w:spacing w:after="120"/>
        <w:rPr>
          <w:rFonts w:cs="Arial"/>
        </w:rPr>
      </w:pPr>
      <w:r w:rsidRPr="006E6492">
        <w:rPr>
          <w:rFonts w:cs="Arial"/>
        </w:rPr>
        <w:t>Follow the procedure for verifying candidate identity provided by the EO</w:t>
      </w:r>
    </w:p>
    <w:p w14:paraId="3A46B6DB" w14:textId="77777777" w:rsidR="00775F95" w:rsidRPr="006E6492" w:rsidRDefault="00775F95" w:rsidP="001303C6">
      <w:pPr>
        <w:pStyle w:val="ListParagraph"/>
        <w:numPr>
          <w:ilvl w:val="0"/>
          <w:numId w:val="65"/>
        </w:numPr>
        <w:spacing w:after="120"/>
        <w:rPr>
          <w:rFonts w:cs="Arial"/>
        </w:rPr>
      </w:pPr>
      <w:r w:rsidRPr="006E6492">
        <w:rPr>
          <w:rFonts w:cs="Arial"/>
        </w:rPr>
        <w:t>Seat candidates in exam rooms as instructed by the EO/on the seating plan</w:t>
      </w:r>
    </w:p>
    <w:p w14:paraId="45E1C0EE" w14:textId="5564A932" w:rsidR="00775F95" w:rsidRPr="001767FE" w:rsidRDefault="00775F95" w:rsidP="00861088">
      <w:pPr>
        <w:pStyle w:val="Heading3"/>
        <w:spacing w:before="0"/>
        <w:rPr>
          <w:rFonts w:cs="Arial"/>
          <w:b w:val="0"/>
          <w:bCs w:val="0"/>
          <w:color w:val="auto"/>
          <w:u w:val="single"/>
        </w:rPr>
      </w:pPr>
      <w:bookmarkStart w:id="66" w:name="_Toc145245326"/>
      <w:r w:rsidRPr="001767FE">
        <w:rPr>
          <w:rFonts w:cs="Arial"/>
          <w:b w:val="0"/>
          <w:bCs w:val="0"/>
          <w:color w:val="auto"/>
          <w:u w:val="single"/>
        </w:rPr>
        <w:t>Security of exam materials</w:t>
      </w:r>
      <w:bookmarkEnd w:id="66"/>
    </w:p>
    <w:p w14:paraId="79D13E50" w14:textId="77777777" w:rsidR="00775F95" w:rsidRPr="00E167EE" w:rsidRDefault="00775F95" w:rsidP="00861088">
      <w:pPr>
        <w:spacing w:after="120"/>
        <w:rPr>
          <w:rFonts w:cs="Arial"/>
          <w:b/>
        </w:rPr>
      </w:pPr>
      <w:r w:rsidRPr="00E167EE">
        <w:rPr>
          <w:rFonts w:cs="Arial"/>
          <w:b/>
        </w:rPr>
        <w:t>Exams officer</w:t>
      </w:r>
    </w:p>
    <w:p w14:paraId="19314CD4" w14:textId="77777777" w:rsidR="00926985" w:rsidRPr="00415331" w:rsidRDefault="00834B0C" w:rsidP="001303C6">
      <w:pPr>
        <w:pStyle w:val="ListParagraph"/>
        <w:numPr>
          <w:ilvl w:val="0"/>
          <w:numId w:val="66"/>
        </w:numPr>
        <w:spacing w:after="120"/>
        <w:rPr>
          <w:rFonts w:cs="Arial"/>
        </w:rPr>
      </w:pPr>
      <w:bookmarkStart w:id="67" w:name="_Hlk528957584"/>
      <w:bookmarkStart w:id="68"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072F344E" w:rsidR="00415331" w:rsidRPr="00952802" w:rsidRDefault="00FE33AC" w:rsidP="001303C6">
      <w:pPr>
        <w:pStyle w:val="ListParagraph"/>
        <w:numPr>
          <w:ilvl w:val="0"/>
          <w:numId w:val="66"/>
        </w:numPr>
        <w:spacing w:before="100" w:beforeAutospacing="1" w:after="100" w:afterAutospacing="1"/>
        <w:rPr>
          <w:rFonts w:cs="Tahoma"/>
          <w:szCs w:val="22"/>
        </w:rPr>
      </w:pPr>
      <w:r w:rsidRPr="00952802">
        <w:rPr>
          <w:rFonts w:cs="Tahoma"/>
          <w:szCs w:val="22"/>
        </w:rPr>
        <w:t>Ensures a</w:t>
      </w:r>
      <w:r w:rsidR="00415331" w:rsidRPr="00952802">
        <w:rPr>
          <w:rFonts w:cs="Tahoma"/>
          <w:szCs w:val="22"/>
        </w:rPr>
        <w:t xml:space="preserve">ccess </w:t>
      </w:r>
      <w:r w:rsidRPr="00952802">
        <w:rPr>
          <w:rFonts w:cs="Tahoma"/>
          <w:szCs w:val="22"/>
        </w:rPr>
        <w:t xml:space="preserve">to the secure room is restricted </w:t>
      </w:r>
      <w:r w:rsidR="00415331" w:rsidRPr="00952802">
        <w:rPr>
          <w:rFonts w:cs="Tahoma"/>
          <w:szCs w:val="22"/>
        </w:rPr>
        <w:t xml:space="preserve">and staff approved by the head of centre </w:t>
      </w:r>
      <w:r w:rsidRPr="00952802">
        <w:rPr>
          <w:rFonts w:cs="Tahoma"/>
          <w:szCs w:val="22"/>
        </w:rPr>
        <w:t>are</w:t>
      </w:r>
      <w:r w:rsidR="00415331" w:rsidRPr="00952802">
        <w:rPr>
          <w:rFonts w:cs="Tahoma"/>
          <w:szCs w:val="22"/>
        </w:rPr>
        <w:t xml:space="preserve"> </w:t>
      </w:r>
      <w:r w:rsidR="00415331" w:rsidRPr="00A24D6A">
        <w:rPr>
          <w:rFonts w:cs="Tahoma"/>
          <w:szCs w:val="22"/>
        </w:rPr>
        <w:t>accompanied by a keyholder at all times. There must be between two and six keyholders only</w:t>
      </w:r>
      <w:r w:rsidR="00024D84" w:rsidRPr="00A24D6A">
        <w:rPr>
          <w:rFonts w:cs="Tahoma"/>
          <w:szCs w:val="22"/>
        </w:rPr>
        <w:t xml:space="preserve"> (the exams officer must be one of the keyholders)</w:t>
      </w:r>
      <w:r w:rsidR="00415331" w:rsidRPr="00A24D6A">
        <w:rPr>
          <w:rFonts w:cs="Tahoma"/>
          <w:szCs w:val="22"/>
        </w:rPr>
        <w:t xml:space="preserve">, each </w:t>
      </w:r>
      <w:r w:rsidR="00024D84" w:rsidRPr="00A24D6A">
        <w:rPr>
          <w:rFonts w:cs="Tahoma"/>
          <w:szCs w:val="22"/>
        </w:rPr>
        <w:t>keyholder</w:t>
      </w:r>
      <w:r w:rsidR="00415331" w:rsidRPr="00A24D6A">
        <w:rPr>
          <w:rFonts w:cs="Tahoma"/>
          <w:szCs w:val="22"/>
        </w:rPr>
        <w:t xml:space="preserve"> must fully understand</w:t>
      </w:r>
      <w:r w:rsidR="00415331" w:rsidRPr="00952802">
        <w:rPr>
          <w:rFonts w:cs="Tahoma"/>
          <w:szCs w:val="22"/>
        </w:rPr>
        <w:t xml:space="preserve"> their responsibilities as a keyholder to the secure storage facility</w:t>
      </w:r>
    </w:p>
    <w:p w14:paraId="3FB0FCC7" w14:textId="679633EB" w:rsidR="00941A2F" w:rsidRPr="00415331" w:rsidRDefault="00775F95" w:rsidP="001303C6">
      <w:pPr>
        <w:pStyle w:val="ListParagraph"/>
        <w:numPr>
          <w:ilvl w:val="0"/>
          <w:numId w:val="66"/>
        </w:numPr>
        <w:spacing w:after="120"/>
        <w:rPr>
          <w:rFonts w:cs="Arial"/>
        </w:rPr>
      </w:pPr>
      <w:r w:rsidRPr="00952802">
        <w:rPr>
          <w:rFonts w:cs="Arial"/>
        </w:rPr>
        <w:t xml:space="preserve">Has a process in place </w:t>
      </w:r>
      <w:r w:rsidR="00941A2F" w:rsidRPr="00952802">
        <w:rPr>
          <w:rFonts w:cs="Arial"/>
        </w:rPr>
        <w:t>to demonstrate the receipt, secure movement and secure storage of</w:t>
      </w:r>
      <w:r w:rsidR="00941A2F" w:rsidRPr="00415331">
        <w:rPr>
          <w:rFonts w:cs="Arial"/>
        </w:rPr>
        <w:t xml:space="preserve"> confidential exam materials within the centre</w:t>
      </w:r>
    </w:p>
    <w:p w14:paraId="6840AC43" w14:textId="77777777" w:rsidR="00FE425A" w:rsidRPr="00FE425A" w:rsidRDefault="00941A2F" w:rsidP="001303C6">
      <w:pPr>
        <w:pStyle w:val="ListParagraph"/>
        <w:numPr>
          <w:ilvl w:val="0"/>
          <w:numId w:val="66"/>
        </w:numPr>
        <w:spacing w:after="120"/>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p>
    <w:p w14:paraId="6C686E80" w14:textId="62FD8528" w:rsidR="00926985" w:rsidRPr="00E85824" w:rsidRDefault="00FE425A" w:rsidP="001303C6">
      <w:pPr>
        <w:pStyle w:val="ListParagraph"/>
        <w:numPr>
          <w:ilvl w:val="0"/>
          <w:numId w:val="66"/>
        </w:numPr>
        <w:spacing w:after="120"/>
        <w:rPr>
          <w:rFonts w:cs="Arial"/>
          <w:b/>
        </w:rPr>
      </w:pPr>
      <w:r w:rsidRPr="00E85824">
        <w:rPr>
          <w:rFonts w:cs="Arial"/>
        </w:rPr>
        <w:t>Carefully checks question paper packets when they are removed from the dispatch packing and keeps a log of the check</w:t>
      </w:r>
      <w:r w:rsidR="00752799" w:rsidRPr="00E85824">
        <w:rPr>
          <w:rFonts w:cs="Arial"/>
        </w:rPr>
        <w:t xml:space="preserve"> </w:t>
      </w:r>
    </w:p>
    <w:p w14:paraId="3CE9B278" w14:textId="559C1AAA" w:rsidR="00693DD4" w:rsidRPr="00415331" w:rsidRDefault="00652D84" w:rsidP="001303C6">
      <w:pPr>
        <w:pStyle w:val="ListParagraph"/>
        <w:numPr>
          <w:ilvl w:val="0"/>
          <w:numId w:val="66"/>
        </w:numPr>
        <w:spacing w:after="120"/>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7C79B870" w14:textId="057EBD2D" w:rsidR="000871BC" w:rsidRPr="000871BC" w:rsidRDefault="00693DD4" w:rsidP="001303C6">
      <w:pPr>
        <w:pStyle w:val="ListParagraph"/>
        <w:numPr>
          <w:ilvl w:val="0"/>
          <w:numId w:val="66"/>
        </w:numPr>
        <w:spacing w:after="120"/>
        <w:rPr>
          <w:rFonts w:cs="Arial"/>
          <w:szCs w:val="22"/>
        </w:rPr>
      </w:pPr>
      <w:r w:rsidRPr="00415331">
        <w:rPr>
          <w:rFonts w:cs="Arial"/>
          <w:szCs w:val="22"/>
        </w:rPr>
        <w:t>Ensures that examination stationery, e.g.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392BF117" w:rsidR="00E730BC" w:rsidRPr="00A24D6A" w:rsidRDefault="00E730BC" w:rsidP="001303C6">
      <w:pPr>
        <w:pStyle w:val="ListParagraph"/>
        <w:numPr>
          <w:ilvl w:val="0"/>
          <w:numId w:val="66"/>
        </w:numPr>
        <w:spacing w:after="60"/>
        <w:ind w:left="714" w:hanging="357"/>
        <w:rPr>
          <w:rFonts w:cs="Arial"/>
          <w:szCs w:val="22"/>
        </w:rPr>
      </w:pPr>
      <w:r w:rsidRPr="00C476ED">
        <w:rPr>
          <w:rFonts w:cs="Tahoma"/>
          <w:szCs w:val="22"/>
        </w:rPr>
        <w:t xml:space="preserve">Ensures the integrity and security of any electronic question paper is maintained during the downloading, printing and collating process (ensuring printing is </w:t>
      </w:r>
      <w:r w:rsidRPr="00A24D6A">
        <w:rPr>
          <w:rFonts w:cs="Tahoma"/>
          <w:szCs w:val="22"/>
        </w:rPr>
        <w:t xml:space="preserve">carried out in </w:t>
      </w:r>
      <w:r w:rsidR="00A24D6A" w:rsidRPr="00A24D6A">
        <w:rPr>
          <w:rFonts w:cs="Tahoma"/>
          <w:szCs w:val="22"/>
        </w:rPr>
        <w:t xml:space="preserve">a </w:t>
      </w:r>
      <w:r w:rsidR="00E85824" w:rsidRPr="00A24D6A">
        <w:rPr>
          <w:rFonts w:cs="Tahoma"/>
          <w:szCs w:val="22"/>
        </w:rPr>
        <w:t xml:space="preserve">secure </w:t>
      </w:r>
      <w:r w:rsidR="00E85824" w:rsidRPr="00A24D6A">
        <w:rPr>
          <w:rFonts w:cs="Tahoma"/>
          <w:szCs w:val="22"/>
        </w:rPr>
        <w:lastRenderedPageBreak/>
        <w:t xml:space="preserve">environment </w:t>
      </w:r>
      <w:r w:rsidRPr="00A24D6A">
        <w:rPr>
          <w:rFonts w:cs="Tahoma"/>
          <w:szCs w:val="22"/>
        </w:rPr>
        <w:t>to prevent unauthorised personnel accessing live assessment materials and ensuring only authorised members of centre staff have access to electronic question papers)</w:t>
      </w:r>
    </w:p>
    <w:p w14:paraId="1055C1E6" w14:textId="77777777" w:rsidR="00E85824" w:rsidRPr="00A24D6A" w:rsidRDefault="00E85824" w:rsidP="00E85824">
      <w:pPr>
        <w:ind w:left="720"/>
        <w:rPr>
          <w:rFonts w:cs="Tahoma"/>
          <w:szCs w:val="22"/>
        </w:rPr>
      </w:pPr>
      <w:r w:rsidRPr="00A24D6A">
        <w:rPr>
          <w:rFonts w:cs="Tahoma"/>
          <w:szCs w:val="22"/>
        </w:rPr>
        <w:t xml:space="preserve">At least two and no more than six members of centre staff should be authorised to handle secure electronic materials, one of whom must be the exams officer*. Other members of centre staff may assist with printing and collation provided they are under supervision. </w:t>
      </w:r>
    </w:p>
    <w:p w14:paraId="4CC246AA" w14:textId="79240674" w:rsidR="00E85824" w:rsidRPr="00E85824" w:rsidRDefault="00E85824" w:rsidP="00E85824">
      <w:pPr>
        <w:spacing w:after="120"/>
        <w:ind w:left="720"/>
        <w:rPr>
          <w:rFonts w:cs="Tahoma"/>
          <w:szCs w:val="22"/>
        </w:rPr>
      </w:pPr>
      <w:r w:rsidRPr="00A24D6A">
        <w:rPr>
          <w:rFonts w:cs="Tahoma"/>
          <w:szCs w:val="22"/>
        </w:rPr>
        <w:t>*For AQA examinations, one member of centre staff can be authorised to handle secure electronic material.</w:t>
      </w:r>
      <w:r w:rsidRPr="00E85824">
        <w:rPr>
          <w:rFonts w:cs="Tahoma"/>
          <w:szCs w:val="22"/>
        </w:rPr>
        <w:t xml:space="preserve"> </w:t>
      </w:r>
    </w:p>
    <w:bookmarkEnd w:id="67"/>
    <w:p w14:paraId="4CFCBEAD" w14:textId="31DFB117" w:rsidR="00775F95" w:rsidRPr="00652D84" w:rsidRDefault="00775F95" w:rsidP="00861088">
      <w:pPr>
        <w:spacing w:after="120"/>
        <w:rPr>
          <w:rFonts w:cs="Arial"/>
          <w:b/>
        </w:rPr>
      </w:pPr>
      <w:r w:rsidRPr="00652D84">
        <w:rPr>
          <w:rFonts w:cs="Arial"/>
          <w:b/>
        </w:rPr>
        <w:t xml:space="preserve">Reception staff </w:t>
      </w:r>
    </w:p>
    <w:p w14:paraId="172BD1C9" w14:textId="419CA2BB" w:rsidR="00775F95" w:rsidRPr="00C476ED" w:rsidRDefault="00775F95" w:rsidP="00861088">
      <w:pPr>
        <w:pStyle w:val="ListParagraph"/>
        <w:numPr>
          <w:ilvl w:val="0"/>
          <w:numId w:val="15"/>
        </w:numPr>
        <w:spacing w:after="120"/>
        <w:rPr>
          <w:rFonts w:cs="Arial"/>
        </w:rPr>
      </w:pPr>
      <w:bookmarkStart w:id="69"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68"/>
    <w:bookmarkEnd w:id="69"/>
    <w:p w14:paraId="071BC4D2" w14:textId="77777777" w:rsidR="00775F95" w:rsidRPr="00E167EE" w:rsidRDefault="00775F95" w:rsidP="00861088">
      <w:pPr>
        <w:spacing w:after="120"/>
        <w:rPr>
          <w:rFonts w:cs="Arial"/>
          <w:b/>
        </w:rPr>
      </w:pPr>
      <w:r w:rsidRPr="00E167EE">
        <w:rPr>
          <w:rFonts w:cs="Arial"/>
          <w:b/>
        </w:rPr>
        <w:t xml:space="preserve">Teaching staff </w:t>
      </w:r>
    </w:p>
    <w:p w14:paraId="4F5A53A0" w14:textId="1295FA56" w:rsidR="00775F95" w:rsidRPr="00C476ED" w:rsidRDefault="00775F95" w:rsidP="00861088">
      <w:pPr>
        <w:pStyle w:val="ListParagraph"/>
        <w:numPr>
          <w:ilvl w:val="0"/>
          <w:numId w:val="15"/>
        </w:numPr>
        <w:spacing w:after="120"/>
        <w:rPr>
          <w:rFonts w:cs="Arial"/>
        </w:rPr>
      </w:pPr>
      <w:bookmarkStart w:id="70"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1767FE" w:rsidRDefault="00775F95" w:rsidP="00861088">
      <w:pPr>
        <w:pStyle w:val="Heading3"/>
        <w:spacing w:before="0"/>
        <w:rPr>
          <w:rFonts w:cs="Arial"/>
          <w:b w:val="0"/>
          <w:bCs w:val="0"/>
          <w:color w:val="auto"/>
          <w:u w:val="single"/>
        </w:rPr>
      </w:pPr>
      <w:bookmarkStart w:id="71" w:name="_Toc145245327"/>
      <w:bookmarkEnd w:id="70"/>
      <w:r w:rsidRPr="001767FE">
        <w:rPr>
          <w:rFonts w:cs="Arial"/>
          <w:b w:val="0"/>
          <w:bCs w:val="0"/>
          <w:color w:val="auto"/>
          <w:u w:val="single"/>
        </w:rPr>
        <w:t>Timetabling and rooming</w:t>
      </w:r>
      <w:bookmarkEnd w:id="71"/>
    </w:p>
    <w:p w14:paraId="06037995" w14:textId="099B8D64" w:rsidR="00775F95" w:rsidRDefault="00775F95" w:rsidP="00861088">
      <w:pPr>
        <w:spacing w:after="120"/>
        <w:rPr>
          <w:rFonts w:cs="Arial"/>
          <w:b/>
        </w:rPr>
      </w:pPr>
      <w:r w:rsidRPr="00E167EE">
        <w:rPr>
          <w:rFonts w:cs="Arial"/>
          <w:b/>
        </w:rPr>
        <w:t>Exams officer</w:t>
      </w:r>
    </w:p>
    <w:p w14:paraId="584F190C" w14:textId="77777777" w:rsidR="00807C62" w:rsidRPr="00807C62" w:rsidRDefault="00775F95" w:rsidP="00861088">
      <w:pPr>
        <w:pStyle w:val="ListParagraph"/>
        <w:numPr>
          <w:ilvl w:val="0"/>
          <w:numId w:val="15"/>
        </w:numPr>
        <w:spacing w:after="120"/>
        <w:rPr>
          <w:rFonts w:cs="Arial"/>
          <w:b/>
        </w:rPr>
      </w:pPr>
      <w:r w:rsidRPr="00807C62">
        <w:rPr>
          <w:rFonts w:cs="Arial"/>
        </w:rPr>
        <w:t>Produces a master centre exam timetable for each exam series</w:t>
      </w:r>
    </w:p>
    <w:p w14:paraId="37992658" w14:textId="3D8F5C68" w:rsidR="00807C62" w:rsidRPr="00F805C0" w:rsidRDefault="00775F95" w:rsidP="00861088">
      <w:pPr>
        <w:pStyle w:val="ListParagraph"/>
        <w:numPr>
          <w:ilvl w:val="0"/>
          <w:numId w:val="15"/>
        </w:numPr>
        <w:spacing w:after="120"/>
        <w:rPr>
          <w:rFonts w:cs="Arial"/>
          <w:b/>
        </w:rPr>
      </w:pPr>
      <w:bookmarkStart w:id="72"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p w14:paraId="226EA2C6" w14:textId="4194FCA7" w:rsidR="002E054A" w:rsidRPr="00F805C0" w:rsidRDefault="002E054A" w:rsidP="001767FE">
      <w:pPr>
        <w:pStyle w:val="Heading3"/>
        <w:ind w:left="720"/>
      </w:pPr>
      <w:bookmarkStart w:id="73" w:name="_Toc145245328"/>
      <w:r w:rsidRPr="00F805C0">
        <w:t xml:space="preserve">Overnight </w:t>
      </w:r>
      <w:r w:rsidR="005A6FBB">
        <w:t>S</w:t>
      </w:r>
      <w:r w:rsidRPr="00F805C0">
        <w:t xml:space="preserve">upervision </w:t>
      </w:r>
      <w:r w:rsidR="005A6FBB">
        <w:t>A</w:t>
      </w:r>
      <w:r w:rsidRPr="00F805C0">
        <w:t xml:space="preserve">rrangements </w:t>
      </w:r>
      <w:r w:rsidR="005A6FBB" w:rsidRPr="00B334FF">
        <w:t>P</w:t>
      </w:r>
      <w:r w:rsidRPr="00B334FF">
        <w:t>olicy</w:t>
      </w:r>
      <w:bookmarkEnd w:id="73"/>
    </w:p>
    <w:tbl>
      <w:tblPr>
        <w:tblStyle w:val="TableGrid"/>
        <w:tblW w:w="0" w:type="auto"/>
        <w:tblInd w:w="720" w:type="dxa"/>
        <w:tblLook w:val="04A0" w:firstRow="1" w:lastRow="0" w:firstColumn="1" w:lastColumn="0" w:noHBand="0" w:noVBand="1"/>
      </w:tblPr>
      <w:tblGrid>
        <w:gridCol w:w="9322"/>
      </w:tblGrid>
      <w:tr w:rsidR="002E054A" w:rsidRPr="0010615F" w14:paraId="4BCD7F94" w14:textId="77777777" w:rsidTr="00F16309">
        <w:tc>
          <w:tcPr>
            <w:tcW w:w="9878" w:type="dxa"/>
          </w:tcPr>
          <w:p w14:paraId="461FC4CB" w14:textId="7C1A42D6" w:rsidR="002E054A" w:rsidRPr="00A24D6A" w:rsidRDefault="00A24D6A" w:rsidP="00A24D6A">
            <w:pPr>
              <w:spacing w:after="120"/>
              <w:ind w:right="158"/>
              <w:rPr>
                <w:rFonts w:cs="Arial"/>
              </w:rPr>
            </w:pPr>
            <w:r w:rsidRPr="00A24D6A">
              <w:rPr>
                <w:rFonts w:cs="Tahoma"/>
                <w:szCs w:val="22"/>
              </w:rPr>
              <w:t xml:space="preserve">A copy of the policy is kept on file in the exams office. It is also available to school staff in the T drive under Staff Resources&gt;Exams, and is available to students/parent/carers upon request by emailing </w:t>
            </w:r>
            <w:hyperlink r:id="rId58" w:history="1">
              <w:r w:rsidRPr="00A24D6A">
                <w:rPr>
                  <w:rStyle w:val="Hyperlink"/>
                  <w:rFonts w:cs="Tahoma"/>
                  <w:szCs w:val="22"/>
                </w:rPr>
                <w:t>examsoffice@fulford.york.sch.uk</w:t>
              </w:r>
            </w:hyperlink>
          </w:p>
        </w:tc>
      </w:tr>
    </w:tbl>
    <w:bookmarkEnd w:id="72"/>
    <w:p w14:paraId="7BACC795" w14:textId="77777777" w:rsidR="00807C62" w:rsidRPr="000B48A1" w:rsidRDefault="00775F95" w:rsidP="00405DEA">
      <w:pPr>
        <w:pStyle w:val="ListParagraph"/>
        <w:numPr>
          <w:ilvl w:val="0"/>
          <w:numId w:val="15"/>
        </w:numPr>
        <w:spacing w:before="120" w:after="120"/>
        <w:ind w:left="714" w:hanging="357"/>
        <w:rPr>
          <w:rFonts w:cs="Tahoma"/>
          <w:b/>
          <w:szCs w:val="22"/>
        </w:rPr>
      </w:pPr>
      <w:r w:rsidRPr="000B48A1">
        <w:rPr>
          <w:rFonts w:cs="Tahoma"/>
          <w:szCs w:val="22"/>
        </w:rPr>
        <w:t>Identifies exam rooms and specialist equipment requirements</w:t>
      </w:r>
      <w:bookmarkStart w:id="74" w:name="_Hlk528958182"/>
    </w:p>
    <w:p w14:paraId="765B133A"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74"/>
    </w:p>
    <w:p w14:paraId="62BF64C2"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00775F95" w:rsidRPr="000B48A1">
        <w:rPr>
          <w:rFonts w:cs="Arial"/>
          <w:b/>
        </w:rPr>
        <w:t>SENCo</w:t>
      </w:r>
    </w:p>
    <w:p w14:paraId="70BC015B" w14:textId="77777777" w:rsidR="00775F95" w:rsidRPr="00E167EE" w:rsidRDefault="00775F95" w:rsidP="00861088">
      <w:pPr>
        <w:pStyle w:val="ListParagraph"/>
        <w:numPr>
          <w:ilvl w:val="0"/>
          <w:numId w:val="10"/>
        </w:numPr>
        <w:spacing w:after="120"/>
        <w:rPr>
          <w:rFonts w:cs="Arial"/>
        </w:rPr>
      </w:pPr>
      <w:r w:rsidRPr="00E167EE">
        <w:rPr>
          <w:rFonts w:cs="Arial"/>
        </w:rPr>
        <w:t>Liaises with the EO regarding rooming of access arrangement candidates</w:t>
      </w:r>
    </w:p>
    <w:p w14:paraId="778CE19D" w14:textId="77777777" w:rsidR="00775F95" w:rsidRPr="00E167EE" w:rsidRDefault="00775F95" w:rsidP="00861088">
      <w:pPr>
        <w:pStyle w:val="ListParagraph"/>
        <w:numPr>
          <w:ilvl w:val="0"/>
          <w:numId w:val="10"/>
        </w:numPr>
        <w:spacing w:after="120"/>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861088">
      <w:pPr>
        <w:spacing w:after="120"/>
        <w:rPr>
          <w:rFonts w:cs="Arial"/>
          <w:b/>
        </w:rPr>
      </w:pPr>
      <w:r w:rsidRPr="00E167EE">
        <w:rPr>
          <w:rFonts w:cs="Arial"/>
          <w:b/>
        </w:rPr>
        <w:t xml:space="preserve">Site staff </w:t>
      </w:r>
    </w:p>
    <w:p w14:paraId="1F3ECB04" w14:textId="77777777" w:rsidR="00775F95" w:rsidRPr="000B48A1" w:rsidRDefault="00775F95" w:rsidP="00861088">
      <w:pPr>
        <w:pStyle w:val="ListParagraph"/>
        <w:numPr>
          <w:ilvl w:val="0"/>
          <w:numId w:val="11"/>
        </w:numPr>
        <w:spacing w:after="120"/>
        <w:rPr>
          <w:rFonts w:cs="Tahoma"/>
          <w:szCs w:val="22"/>
        </w:rPr>
      </w:pPr>
      <w:r w:rsidRPr="000B48A1">
        <w:rPr>
          <w:rFonts w:cs="Tahoma"/>
          <w:szCs w:val="22"/>
        </w:rPr>
        <w:t>Liaise with the EO to ensure exam rooms are set up according to JCQ and awarding body requirements</w:t>
      </w:r>
    </w:p>
    <w:p w14:paraId="42B4B5F7" w14:textId="69299591" w:rsidR="00447660" w:rsidRPr="001767FE" w:rsidRDefault="00447660" w:rsidP="00861088">
      <w:pPr>
        <w:pStyle w:val="Heading3"/>
        <w:spacing w:before="0"/>
        <w:rPr>
          <w:rFonts w:cs="Arial"/>
          <w:b w:val="0"/>
          <w:bCs w:val="0"/>
          <w:color w:val="auto"/>
          <w:u w:val="single"/>
        </w:rPr>
      </w:pPr>
      <w:bookmarkStart w:id="75" w:name="_Toc145245329"/>
      <w:r w:rsidRPr="001767FE">
        <w:rPr>
          <w:rFonts w:cs="Arial"/>
          <w:b w:val="0"/>
          <w:bCs w:val="0"/>
          <w:color w:val="auto"/>
          <w:u w:val="single"/>
        </w:rPr>
        <w:t>Alternative site arrangements</w:t>
      </w:r>
      <w:bookmarkEnd w:id="75"/>
    </w:p>
    <w:p w14:paraId="7D49A62E" w14:textId="35B1BAD9" w:rsidR="00447660" w:rsidRDefault="00447660" w:rsidP="00861088">
      <w:pPr>
        <w:spacing w:after="120"/>
        <w:rPr>
          <w:rFonts w:cs="Arial"/>
          <w:b/>
        </w:rPr>
      </w:pPr>
      <w:r w:rsidRPr="00E72DD6">
        <w:rPr>
          <w:rFonts w:cs="Arial"/>
          <w:b/>
        </w:rPr>
        <w:t>Exams officer</w:t>
      </w:r>
    </w:p>
    <w:p w14:paraId="780326E2" w14:textId="39B79BB4" w:rsidR="00FF3185" w:rsidRPr="000B48A1" w:rsidRDefault="00C476ED" w:rsidP="00861088">
      <w:pPr>
        <w:pStyle w:val="ListParagraph"/>
        <w:numPr>
          <w:ilvl w:val="0"/>
          <w:numId w:val="11"/>
        </w:numPr>
        <w:spacing w:after="120"/>
        <w:rPr>
          <w:rFonts w:cs="Tahoma"/>
          <w:b/>
          <w:szCs w:val="22"/>
        </w:rPr>
      </w:pPr>
      <w:r w:rsidRPr="00405DEA">
        <w:rPr>
          <w:rFonts w:cs="Tahoma"/>
          <w:szCs w:val="22"/>
        </w:rPr>
        <w:t xml:space="preserve">(Where/if applicable to the centre) </w:t>
      </w:r>
      <w:r w:rsidR="00447660" w:rsidRPr="00405DEA">
        <w:rPr>
          <w:rFonts w:cs="Tahoma"/>
          <w:szCs w:val="22"/>
        </w:rPr>
        <w:t>Ensures</w:t>
      </w:r>
      <w:r w:rsidR="00447660" w:rsidRPr="000B48A1">
        <w:rPr>
          <w:rFonts w:cs="Tahoma"/>
          <w:szCs w:val="22"/>
        </w:rPr>
        <w:t xml:space="preserve"> question papers will only be taken to an alternative site where the published criteria for an alternative site arrangement </w:t>
      </w:r>
      <w:proofErr w:type="gramStart"/>
      <w:r w:rsidR="00447660" w:rsidRPr="000B48A1">
        <w:rPr>
          <w:rFonts w:cs="Tahoma"/>
          <w:szCs w:val="22"/>
        </w:rPr>
        <w:t>has</w:t>
      </w:r>
      <w:proofErr w:type="gramEnd"/>
      <w:r w:rsidR="00447660" w:rsidRPr="000B48A1">
        <w:rPr>
          <w:rFonts w:cs="Tahoma"/>
          <w:szCs w:val="22"/>
        </w:rPr>
        <w:t xml:space="preserve"> been met</w:t>
      </w:r>
      <w:bookmarkStart w:id="76" w:name="_Hlk528958309"/>
    </w:p>
    <w:p w14:paraId="33C636F5" w14:textId="52D533E5" w:rsidR="00447660" w:rsidRPr="00C476ED" w:rsidRDefault="00447660" w:rsidP="00861088">
      <w:pPr>
        <w:pStyle w:val="ListParagraph"/>
        <w:numPr>
          <w:ilvl w:val="0"/>
          <w:numId w:val="11"/>
        </w:numPr>
        <w:spacing w:after="120"/>
        <w:rPr>
          <w:rFonts w:cs="Tahoma"/>
          <w:b/>
          <w:szCs w:val="22"/>
        </w:rPr>
      </w:pPr>
      <w:bookmarkStart w:id="77" w:name="_Hlk22893402"/>
      <w:r w:rsidRPr="00C476ED">
        <w:rPr>
          <w:rFonts w:cs="Tahoma"/>
          <w:szCs w:val="22"/>
        </w:rPr>
        <w:t xml:space="preserve">Will inform </w:t>
      </w:r>
      <w:r w:rsidRPr="00FE425A">
        <w:rPr>
          <w:rFonts w:cs="Tahoma"/>
          <w:szCs w:val="22"/>
        </w:rPr>
        <w:t xml:space="preserve">the JCQ Centre Inspection Service </w:t>
      </w:r>
      <w:r w:rsidR="00577486" w:rsidRPr="00FE425A">
        <w:rPr>
          <w:rFonts w:cs="Tahoma"/>
          <w:szCs w:val="22"/>
        </w:rPr>
        <w:t xml:space="preserve">to timescale </w:t>
      </w:r>
      <w:r w:rsidR="00E72DD6" w:rsidRPr="00FE425A">
        <w:rPr>
          <w:rFonts w:cs="Tahoma"/>
          <w:szCs w:val="22"/>
        </w:rPr>
        <w:t>by submitting</w:t>
      </w:r>
      <w:r w:rsidRPr="00FE425A">
        <w:rPr>
          <w:rFonts w:cs="Tahoma"/>
          <w:szCs w:val="22"/>
        </w:rPr>
        <w:t xml:space="preserve"> </w:t>
      </w:r>
      <w:r w:rsidR="00E72DD6" w:rsidRPr="00FE425A">
        <w:rPr>
          <w:rFonts w:cs="Tahoma"/>
          <w:szCs w:val="22"/>
        </w:rPr>
        <w:t>a</w:t>
      </w:r>
      <w:r w:rsidRPr="00FE425A">
        <w:rPr>
          <w:rFonts w:cs="Tahoma"/>
          <w:szCs w:val="22"/>
        </w:rPr>
        <w:t xml:space="preserve"> JCQ Alternative Site</w:t>
      </w:r>
      <w:r w:rsidR="00E72DD6" w:rsidRPr="00FE425A">
        <w:rPr>
          <w:rFonts w:cs="Tahoma"/>
          <w:szCs w:val="22"/>
        </w:rPr>
        <w:t xml:space="preserve"> arrangement</w:t>
      </w:r>
      <w:r w:rsidRPr="00FE425A">
        <w:rPr>
          <w:rFonts w:cs="Tahoma"/>
          <w:i/>
          <w:szCs w:val="22"/>
        </w:rPr>
        <w:t xml:space="preserve"> </w:t>
      </w:r>
      <w:r w:rsidR="003C3394" w:rsidRPr="00FE425A">
        <w:rPr>
          <w:rFonts w:cs="Tahoma"/>
          <w:szCs w:val="22"/>
        </w:rPr>
        <w:t>notification</w:t>
      </w:r>
      <w:r w:rsidRPr="00FE425A">
        <w:rPr>
          <w:rFonts w:cs="Tahoma"/>
          <w:szCs w:val="22"/>
        </w:rPr>
        <w:t xml:space="preserve"> </w:t>
      </w:r>
      <w:r w:rsidR="000B48A1" w:rsidRPr="00FE425A">
        <w:rPr>
          <w:rFonts w:cs="Tahoma"/>
          <w:szCs w:val="22"/>
        </w:rPr>
        <w:t>using</w:t>
      </w:r>
      <w:r w:rsidR="00E72DD6" w:rsidRPr="00FE425A">
        <w:rPr>
          <w:rFonts w:cs="Tahoma"/>
          <w:szCs w:val="22"/>
        </w:rPr>
        <w:t xml:space="preserve"> CAP </w:t>
      </w:r>
      <w:r w:rsidR="003C3394" w:rsidRPr="00FE425A">
        <w:rPr>
          <w:rFonts w:cs="Tahoma"/>
          <w:szCs w:val="22"/>
        </w:rPr>
        <w:t xml:space="preserve">(or through the awarding body where a qualification may sit outside the scope of CAP) </w:t>
      </w:r>
      <w:r w:rsidRPr="00FE425A">
        <w:rPr>
          <w:rFonts w:cs="Tahoma"/>
          <w:szCs w:val="22"/>
        </w:rPr>
        <w:t>of any alternative sites that will be used to conduct timetabled examination components of the qualifications listed in the JCQ</w:t>
      </w:r>
      <w:r w:rsidRPr="00C476ED">
        <w:rPr>
          <w:rFonts w:cs="Tahoma"/>
          <w:szCs w:val="22"/>
        </w:rPr>
        <w:t xml:space="preserve"> regulations</w:t>
      </w:r>
    </w:p>
    <w:p w14:paraId="46FF25B4" w14:textId="43655EDD" w:rsidR="00775F95" w:rsidRPr="001767FE" w:rsidRDefault="00775F95" w:rsidP="00861088">
      <w:pPr>
        <w:pStyle w:val="Heading3"/>
        <w:spacing w:before="0"/>
        <w:rPr>
          <w:rFonts w:cs="Arial"/>
          <w:b w:val="0"/>
          <w:bCs w:val="0"/>
          <w:color w:val="auto"/>
          <w:u w:val="single"/>
        </w:rPr>
      </w:pPr>
      <w:bookmarkStart w:id="78" w:name="_Toc145245331"/>
      <w:bookmarkEnd w:id="76"/>
      <w:bookmarkEnd w:id="77"/>
      <w:r w:rsidRPr="001767FE">
        <w:rPr>
          <w:rFonts w:cs="Arial"/>
          <w:b w:val="0"/>
          <w:bCs w:val="0"/>
          <w:color w:val="auto"/>
          <w:u w:val="single"/>
        </w:rPr>
        <w:t>Transferred candidate arrangements</w:t>
      </w:r>
      <w:bookmarkEnd w:id="78"/>
    </w:p>
    <w:p w14:paraId="1B13EB22" w14:textId="77777777" w:rsidR="00775F95" w:rsidRPr="00E167EE" w:rsidRDefault="00775F95" w:rsidP="00861088">
      <w:pPr>
        <w:spacing w:after="120"/>
        <w:rPr>
          <w:rFonts w:cs="Arial"/>
          <w:b/>
        </w:rPr>
      </w:pPr>
      <w:r w:rsidRPr="00E167EE">
        <w:rPr>
          <w:rFonts w:cs="Arial"/>
          <w:b/>
        </w:rPr>
        <w:t>Exams officer</w:t>
      </w:r>
    </w:p>
    <w:p w14:paraId="66302D00" w14:textId="662EFAD4" w:rsidR="00775F95" w:rsidRPr="00405DEA"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775F95" w:rsidRPr="00405DEA">
        <w:rPr>
          <w:rFonts w:cs="Tahoma"/>
          <w:szCs w:val="22"/>
        </w:rPr>
        <w:t>Liaises with the host or entering centre, as required</w:t>
      </w:r>
    </w:p>
    <w:p w14:paraId="613B34EF" w14:textId="5D81F8DA" w:rsidR="00775F95" w:rsidRPr="000B48A1" w:rsidRDefault="00775F95" w:rsidP="00861088">
      <w:pPr>
        <w:pStyle w:val="ListParagraph"/>
        <w:numPr>
          <w:ilvl w:val="0"/>
          <w:numId w:val="8"/>
        </w:numPr>
        <w:spacing w:after="120"/>
        <w:rPr>
          <w:rFonts w:cs="Tahoma"/>
          <w:szCs w:val="22"/>
        </w:rPr>
      </w:pPr>
      <w:bookmarkStart w:id="79" w:name="_Hlk528958622"/>
      <w:r w:rsidRPr="00405DEA">
        <w:rPr>
          <w:rFonts w:cs="Tahoma"/>
          <w:szCs w:val="22"/>
        </w:rPr>
        <w:lastRenderedPageBreak/>
        <w:t xml:space="preserve">Processes requests </w:t>
      </w:r>
      <w:r w:rsidR="00E72DD6" w:rsidRPr="00405DEA">
        <w:rPr>
          <w:rFonts w:cs="Tahoma"/>
          <w:szCs w:val="22"/>
        </w:rPr>
        <w:t xml:space="preserve">for </w:t>
      </w:r>
      <w:r w:rsidR="00E72DD6" w:rsidRPr="00405DEA">
        <w:rPr>
          <w:rFonts w:cs="Tahoma"/>
          <w:iCs/>
          <w:szCs w:val="22"/>
        </w:rPr>
        <w:t>Transferred Candidate arrangements</w:t>
      </w:r>
      <w:r w:rsidR="00E72DD6" w:rsidRPr="00405DEA">
        <w:rPr>
          <w:rFonts w:cs="Tahoma"/>
          <w:szCs w:val="22"/>
        </w:rPr>
        <w:t xml:space="preserve"> </w:t>
      </w:r>
      <w:r w:rsidR="000B48A1" w:rsidRPr="00405DEA">
        <w:rPr>
          <w:rFonts w:cs="Tahoma"/>
          <w:szCs w:val="22"/>
        </w:rPr>
        <w:t>using</w:t>
      </w:r>
      <w:r w:rsidR="00E72DD6" w:rsidRPr="00405DEA">
        <w:rPr>
          <w:rFonts w:cs="Tahoma"/>
          <w:szCs w:val="22"/>
        </w:rPr>
        <w:t xml:space="preserve"> CAP </w:t>
      </w:r>
      <w:r w:rsidRPr="00405DEA">
        <w:rPr>
          <w:rFonts w:cs="Tahoma"/>
          <w:szCs w:val="22"/>
        </w:rPr>
        <w:t>to the awarding body</w:t>
      </w:r>
      <w:r w:rsidRPr="000B48A1">
        <w:rPr>
          <w:rFonts w:cs="Tahoma"/>
          <w:szCs w:val="22"/>
        </w:rPr>
        <w:t xml:space="preserve"> deadline</w:t>
      </w:r>
      <w:r w:rsidR="003C3394" w:rsidRPr="000B48A1">
        <w:rPr>
          <w:rFonts w:cs="Tahoma"/>
          <w:szCs w:val="22"/>
        </w:rPr>
        <w:t xml:space="preserve"> (or through the awarding body where a qualification may sit outside the scope of CAP)</w:t>
      </w:r>
    </w:p>
    <w:bookmarkEnd w:id="79"/>
    <w:p w14:paraId="376AB028" w14:textId="5E34BE27" w:rsidR="00775F95" w:rsidRPr="000B48A1" w:rsidRDefault="00775F95" w:rsidP="00861088">
      <w:pPr>
        <w:pStyle w:val="ListParagraph"/>
        <w:numPr>
          <w:ilvl w:val="0"/>
          <w:numId w:val="8"/>
        </w:numPr>
        <w:spacing w:after="120"/>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1767FE" w:rsidRDefault="00775F95" w:rsidP="00861088">
      <w:pPr>
        <w:pStyle w:val="Heading3"/>
        <w:spacing w:before="0"/>
        <w:rPr>
          <w:rFonts w:cs="Arial"/>
          <w:b w:val="0"/>
          <w:bCs w:val="0"/>
          <w:color w:val="auto"/>
          <w:u w:val="single"/>
        </w:rPr>
      </w:pPr>
      <w:bookmarkStart w:id="80" w:name="_Toc145245332"/>
      <w:r w:rsidRPr="001767FE">
        <w:rPr>
          <w:rFonts w:cs="Arial"/>
          <w:b w:val="0"/>
          <w:bCs w:val="0"/>
          <w:color w:val="auto"/>
          <w:u w:val="single"/>
        </w:rPr>
        <w:t>Internal exams</w:t>
      </w:r>
      <w:bookmarkEnd w:id="80"/>
    </w:p>
    <w:p w14:paraId="7B14DF8E" w14:textId="03D70874" w:rsidR="00775F95" w:rsidRDefault="00775F95" w:rsidP="00861088">
      <w:pPr>
        <w:spacing w:after="120"/>
        <w:rPr>
          <w:rFonts w:cs="Arial"/>
          <w:b/>
        </w:rPr>
      </w:pPr>
      <w:r w:rsidRPr="00E167EE">
        <w:rPr>
          <w:rFonts w:cs="Arial"/>
          <w:b/>
        </w:rPr>
        <w:t>Exams officer</w:t>
      </w:r>
    </w:p>
    <w:p w14:paraId="22CC590C" w14:textId="1AC46463" w:rsidR="00FF3185" w:rsidRPr="00405DEA" w:rsidRDefault="00775F95" w:rsidP="001303C6">
      <w:pPr>
        <w:pStyle w:val="ListParagraph"/>
        <w:numPr>
          <w:ilvl w:val="0"/>
          <w:numId w:val="67"/>
        </w:numPr>
        <w:spacing w:after="120"/>
        <w:rPr>
          <w:rFonts w:cs="Arial"/>
          <w:b/>
        </w:rPr>
      </w:pPr>
      <w:r w:rsidRPr="00405DEA">
        <w:rPr>
          <w:rFonts w:cs="Arial"/>
        </w:rPr>
        <w:t>Prepares for the conduct of internal exams under external conditions</w:t>
      </w:r>
      <w:r w:rsidR="000B48A1" w:rsidRPr="00405DEA">
        <w:rPr>
          <w:rFonts w:cs="Arial"/>
        </w:rPr>
        <w:t xml:space="preserve"> (where applicable to the centre)</w:t>
      </w:r>
    </w:p>
    <w:p w14:paraId="47638DA0" w14:textId="77777777" w:rsidR="00FF3185" w:rsidRPr="00405DEA" w:rsidRDefault="00775F95" w:rsidP="001303C6">
      <w:pPr>
        <w:pStyle w:val="ListParagraph"/>
        <w:numPr>
          <w:ilvl w:val="0"/>
          <w:numId w:val="67"/>
        </w:numPr>
        <w:spacing w:after="120"/>
        <w:rPr>
          <w:rFonts w:cs="Arial"/>
          <w:b/>
        </w:rPr>
      </w:pPr>
      <w:r w:rsidRPr="00405DEA">
        <w:rPr>
          <w:rFonts w:cs="Arial"/>
        </w:rPr>
        <w:t>Provides a centre exam timetable of subjects and rooms</w:t>
      </w:r>
    </w:p>
    <w:p w14:paraId="0FACF780" w14:textId="77777777" w:rsidR="00FF3185" w:rsidRPr="00405DEA" w:rsidRDefault="00775F95" w:rsidP="001303C6">
      <w:pPr>
        <w:pStyle w:val="ListParagraph"/>
        <w:numPr>
          <w:ilvl w:val="0"/>
          <w:numId w:val="67"/>
        </w:numPr>
        <w:spacing w:after="120"/>
        <w:rPr>
          <w:rFonts w:cs="Arial"/>
          <w:b/>
        </w:rPr>
      </w:pPr>
      <w:r w:rsidRPr="00405DEA">
        <w:rPr>
          <w:rFonts w:cs="Arial"/>
        </w:rPr>
        <w:t>Provides seating plans for exam rooms</w:t>
      </w:r>
    </w:p>
    <w:p w14:paraId="54D93A20" w14:textId="77777777" w:rsidR="00FF3185" w:rsidRPr="00405DEA" w:rsidRDefault="00775F95" w:rsidP="001303C6">
      <w:pPr>
        <w:pStyle w:val="ListParagraph"/>
        <w:numPr>
          <w:ilvl w:val="0"/>
          <w:numId w:val="67"/>
        </w:numPr>
        <w:spacing w:after="120"/>
        <w:rPr>
          <w:rFonts w:cs="Arial"/>
          <w:b/>
        </w:rPr>
      </w:pPr>
      <w:r w:rsidRPr="00405DEA">
        <w:rPr>
          <w:rFonts w:cs="Arial"/>
        </w:rPr>
        <w:t>Requests internal exam papers from teaching staff</w:t>
      </w:r>
    </w:p>
    <w:p w14:paraId="5E9F1722" w14:textId="5013F4F1" w:rsidR="00775F95" w:rsidRPr="00405DEA" w:rsidRDefault="00775F95" w:rsidP="001303C6">
      <w:pPr>
        <w:pStyle w:val="ListParagraph"/>
        <w:numPr>
          <w:ilvl w:val="0"/>
          <w:numId w:val="67"/>
        </w:numPr>
        <w:spacing w:after="120"/>
        <w:rPr>
          <w:rFonts w:cs="Arial"/>
          <w:b/>
        </w:rPr>
      </w:pPr>
      <w:r w:rsidRPr="00405DEA">
        <w:rPr>
          <w:rFonts w:cs="Arial"/>
        </w:rPr>
        <w:t xml:space="preserve">Arranges invigilation </w:t>
      </w:r>
      <w:r w:rsidR="000B48A1" w:rsidRPr="00405DEA">
        <w:rPr>
          <w:rFonts w:cs="Arial"/>
        </w:rPr>
        <w:t>(where applicable to the centre)</w:t>
      </w:r>
    </w:p>
    <w:p w14:paraId="18475F07" w14:textId="4734304D" w:rsidR="00775F95" w:rsidRPr="00E167EE" w:rsidRDefault="006E2902"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Pr="000B48A1">
        <w:t>S</w:t>
      </w:r>
      <w:r w:rsidR="00775F95" w:rsidRPr="000B48A1">
        <w:rPr>
          <w:rFonts w:cs="Arial"/>
          <w:b/>
        </w:rPr>
        <w:t>ENCo</w:t>
      </w:r>
    </w:p>
    <w:p w14:paraId="051543B2" w14:textId="37A6E46F" w:rsidR="00775F95" w:rsidRPr="00E167EE" w:rsidRDefault="00775F95" w:rsidP="00861088">
      <w:pPr>
        <w:pStyle w:val="ListParagraph"/>
        <w:numPr>
          <w:ilvl w:val="0"/>
          <w:numId w:val="24"/>
        </w:numPr>
        <w:spacing w:after="120"/>
        <w:rPr>
          <w:rFonts w:cs="Arial"/>
        </w:rPr>
      </w:pPr>
      <w:r w:rsidRPr="00E167EE">
        <w:rPr>
          <w:rFonts w:cs="Arial"/>
        </w:rPr>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861088">
      <w:pPr>
        <w:spacing w:after="120"/>
        <w:rPr>
          <w:rFonts w:cs="Arial"/>
          <w:b/>
        </w:rPr>
      </w:pPr>
      <w:r w:rsidRPr="00E167EE">
        <w:rPr>
          <w:rFonts w:cs="Arial"/>
          <w:b/>
        </w:rPr>
        <w:t xml:space="preserve">Teaching staff </w:t>
      </w:r>
    </w:p>
    <w:p w14:paraId="003595D2" w14:textId="77777777" w:rsidR="00775F95" w:rsidRPr="00E167EE" w:rsidRDefault="00775F95" w:rsidP="00861088">
      <w:pPr>
        <w:pStyle w:val="ListParagraph"/>
        <w:numPr>
          <w:ilvl w:val="0"/>
          <w:numId w:val="24"/>
        </w:numPr>
        <w:spacing w:after="120"/>
        <w:rPr>
          <w:rFonts w:cs="Arial"/>
        </w:rPr>
      </w:pPr>
      <w:r w:rsidRPr="00E167EE">
        <w:rPr>
          <w:rFonts w:cs="Arial"/>
        </w:rPr>
        <w:t>Provide exam papers and materials to the EO</w:t>
      </w:r>
    </w:p>
    <w:p w14:paraId="22C14486" w14:textId="382DCF9E" w:rsidR="00775F95" w:rsidRPr="00E167EE" w:rsidRDefault="00775F95" w:rsidP="00861088">
      <w:pPr>
        <w:pStyle w:val="ListParagraph"/>
        <w:numPr>
          <w:ilvl w:val="0"/>
          <w:numId w:val="24"/>
        </w:numPr>
        <w:spacing w:after="120"/>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861088">
      <w:pPr>
        <w:pStyle w:val="Headinglevel2"/>
        <w:spacing w:before="360"/>
        <w:rPr>
          <w:rFonts w:cs="Arial"/>
        </w:rPr>
      </w:pPr>
      <w:bookmarkStart w:id="81" w:name="_Toc145245333"/>
      <w:r w:rsidRPr="00E167EE">
        <w:rPr>
          <w:rFonts w:cs="Arial"/>
        </w:rPr>
        <w:t>Exam time: roles and responsibilities</w:t>
      </w:r>
      <w:bookmarkEnd w:id="81"/>
    </w:p>
    <w:p w14:paraId="0D41152E" w14:textId="7CF7331A" w:rsidR="00775F95" w:rsidRPr="001767FE" w:rsidRDefault="00775F95" w:rsidP="00861088">
      <w:pPr>
        <w:pStyle w:val="Heading3"/>
        <w:spacing w:before="0"/>
        <w:rPr>
          <w:rFonts w:cs="Tahoma"/>
          <w:b w:val="0"/>
          <w:bCs w:val="0"/>
          <w:color w:val="auto"/>
          <w:szCs w:val="22"/>
          <w:u w:val="single"/>
        </w:rPr>
      </w:pPr>
      <w:bookmarkStart w:id="82" w:name="_Toc145245334"/>
      <w:r w:rsidRPr="001767FE">
        <w:rPr>
          <w:rFonts w:cs="Tahoma"/>
          <w:b w:val="0"/>
          <w:bCs w:val="0"/>
          <w:color w:val="auto"/>
          <w:szCs w:val="22"/>
          <w:u w:val="single"/>
        </w:rPr>
        <w:t>Access arrangements</w:t>
      </w:r>
      <w:bookmarkEnd w:id="82"/>
    </w:p>
    <w:p w14:paraId="7C3C9700" w14:textId="77777777" w:rsidR="00775F95" w:rsidRPr="000B48A1" w:rsidRDefault="00775F95" w:rsidP="00861088">
      <w:pPr>
        <w:spacing w:after="120"/>
        <w:rPr>
          <w:rFonts w:cs="Tahoma"/>
          <w:b/>
          <w:szCs w:val="22"/>
        </w:rPr>
      </w:pPr>
      <w:r w:rsidRPr="000B48A1">
        <w:rPr>
          <w:rFonts w:cs="Tahoma"/>
          <w:b/>
          <w:szCs w:val="22"/>
        </w:rPr>
        <w:t>Exams officer</w:t>
      </w:r>
    </w:p>
    <w:p w14:paraId="3B79C792" w14:textId="77777777" w:rsidR="00775F95" w:rsidRPr="000B48A1" w:rsidRDefault="00775F95" w:rsidP="001303C6">
      <w:pPr>
        <w:pStyle w:val="ListParagraph"/>
        <w:numPr>
          <w:ilvl w:val="0"/>
          <w:numId w:val="68"/>
        </w:numPr>
        <w:spacing w:after="120"/>
        <w:rPr>
          <w:rFonts w:cs="Tahoma"/>
          <w:szCs w:val="22"/>
        </w:rPr>
      </w:pPr>
      <w:r w:rsidRPr="000B48A1">
        <w:rPr>
          <w:rFonts w:cs="Tahoma"/>
          <w:szCs w:val="22"/>
        </w:rPr>
        <w:t>Provides cover sheets for access arrangement candidates’ scripts where required for particular arrangements</w:t>
      </w:r>
    </w:p>
    <w:p w14:paraId="49EA0D85" w14:textId="0DFC286C" w:rsidR="00775F95" w:rsidRPr="00405DEA" w:rsidRDefault="00775F95" w:rsidP="001303C6">
      <w:pPr>
        <w:pStyle w:val="ListParagraph"/>
        <w:numPr>
          <w:ilvl w:val="0"/>
          <w:numId w:val="68"/>
        </w:numPr>
        <w:spacing w:after="120"/>
        <w:rPr>
          <w:rFonts w:cs="Tahoma"/>
          <w:szCs w:val="22"/>
        </w:rPr>
      </w:pPr>
      <w:r w:rsidRPr="00405DEA">
        <w:rPr>
          <w:rFonts w:cs="Tahoma"/>
          <w:szCs w:val="22"/>
        </w:rPr>
        <w:t>Has a process in place to deal with emergency</w:t>
      </w:r>
      <w:r w:rsidR="000B48A1" w:rsidRPr="00405DEA">
        <w:rPr>
          <w:rFonts w:cs="Tahoma"/>
          <w:szCs w:val="22"/>
        </w:rPr>
        <w:t>/temporary</w:t>
      </w:r>
      <w:r w:rsidRPr="00405DEA">
        <w:rPr>
          <w:rFonts w:cs="Tahoma"/>
          <w:szCs w:val="22"/>
        </w:rPr>
        <w:t xml:space="preserve"> access arrangements as they arise at the time of exams</w:t>
      </w:r>
    </w:p>
    <w:p w14:paraId="33158D38" w14:textId="77777777" w:rsidR="00775F95" w:rsidRPr="000B48A1" w:rsidRDefault="00775F95" w:rsidP="00861088">
      <w:pPr>
        <w:pStyle w:val="ListParagraph"/>
        <w:numPr>
          <w:ilvl w:val="1"/>
          <w:numId w:val="12"/>
        </w:numPr>
        <w:spacing w:after="120"/>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1767FE" w:rsidRDefault="00775F95" w:rsidP="00861088">
      <w:pPr>
        <w:pStyle w:val="Heading3"/>
        <w:spacing w:before="0"/>
        <w:rPr>
          <w:rFonts w:cs="Tahoma"/>
          <w:b w:val="0"/>
          <w:bCs w:val="0"/>
          <w:color w:val="auto"/>
          <w:szCs w:val="22"/>
          <w:u w:val="single"/>
        </w:rPr>
      </w:pPr>
      <w:bookmarkStart w:id="83" w:name="_Toc145245335"/>
      <w:r w:rsidRPr="001767FE">
        <w:rPr>
          <w:rFonts w:cs="Tahoma"/>
          <w:b w:val="0"/>
          <w:bCs w:val="0"/>
          <w:color w:val="auto"/>
          <w:szCs w:val="22"/>
          <w:u w:val="single"/>
        </w:rPr>
        <w:t>Candidate absence</w:t>
      </w:r>
      <w:bookmarkEnd w:id="83"/>
    </w:p>
    <w:p w14:paraId="513215AD" w14:textId="3CE19F89" w:rsidR="00775F95" w:rsidRPr="000B48A1" w:rsidRDefault="00775F95" w:rsidP="001767FE">
      <w:pPr>
        <w:pStyle w:val="Heading3"/>
        <w:ind w:left="720"/>
      </w:pPr>
      <w:bookmarkStart w:id="84" w:name="_Toc145245336"/>
      <w:r w:rsidRPr="000B48A1">
        <w:t xml:space="preserve">Candidate </w:t>
      </w:r>
      <w:r w:rsidR="00E67EFF" w:rsidRPr="000B48A1">
        <w:t>A</w:t>
      </w:r>
      <w:r w:rsidRPr="000B48A1">
        <w:t xml:space="preserve">bsence </w:t>
      </w:r>
      <w:r w:rsidR="00E67EFF" w:rsidRPr="000B48A1">
        <w:t>P</w:t>
      </w:r>
      <w:r w:rsidRPr="000B48A1">
        <w:t>olicy</w:t>
      </w:r>
      <w:bookmarkEnd w:id="84"/>
    </w:p>
    <w:tbl>
      <w:tblPr>
        <w:tblStyle w:val="TableGrid"/>
        <w:tblW w:w="0" w:type="auto"/>
        <w:tblInd w:w="720" w:type="dxa"/>
        <w:tblLook w:val="04A0" w:firstRow="1" w:lastRow="0" w:firstColumn="1" w:lastColumn="0" w:noHBand="0" w:noVBand="1"/>
      </w:tblPr>
      <w:tblGrid>
        <w:gridCol w:w="9322"/>
      </w:tblGrid>
      <w:tr w:rsidR="00775F95" w:rsidRPr="000B48A1" w14:paraId="03B1FE06" w14:textId="77777777" w:rsidTr="00775F95">
        <w:tc>
          <w:tcPr>
            <w:tcW w:w="9878" w:type="dxa"/>
          </w:tcPr>
          <w:p w14:paraId="6C9DFAF8" w14:textId="6DA8DBF6" w:rsidR="00577486" w:rsidRPr="002C64D7" w:rsidRDefault="00A24D6A" w:rsidP="001303C6">
            <w:pPr>
              <w:pStyle w:val="ListParagraph"/>
              <w:numPr>
                <w:ilvl w:val="0"/>
                <w:numId w:val="86"/>
              </w:numPr>
              <w:spacing w:after="120"/>
              <w:ind w:left="720" w:right="158"/>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9" w:history="1">
              <w:r w:rsidRPr="009D60D6">
                <w:rPr>
                  <w:rStyle w:val="Hyperlink"/>
                  <w:rFonts w:cs="Tahoma"/>
                  <w:szCs w:val="22"/>
                </w:rPr>
                <w:t>examsoffice@fulford.york.sch.uk</w:t>
              </w:r>
            </w:hyperlink>
          </w:p>
        </w:tc>
      </w:tr>
    </w:tbl>
    <w:p w14:paraId="5E6ADE74" w14:textId="77777777" w:rsidR="00775F95" w:rsidRPr="000B48A1" w:rsidRDefault="00775F95" w:rsidP="00861088">
      <w:pPr>
        <w:spacing w:after="120"/>
        <w:rPr>
          <w:rFonts w:cs="Tahoma"/>
          <w:b/>
          <w:szCs w:val="22"/>
        </w:rPr>
      </w:pPr>
    </w:p>
    <w:p w14:paraId="44E503C6" w14:textId="77777777" w:rsidR="00775F95" w:rsidRPr="000B48A1" w:rsidRDefault="00775F95" w:rsidP="00861088">
      <w:pPr>
        <w:spacing w:after="120"/>
        <w:rPr>
          <w:rFonts w:cs="Tahoma"/>
          <w:b/>
          <w:szCs w:val="22"/>
        </w:rPr>
      </w:pPr>
      <w:r w:rsidRPr="000B48A1">
        <w:rPr>
          <w:rFonts w:cs="Tahoma"/>
          <w:b/>
          <w:szCs w:val="22"/>
        </w:rPr>
        <w:t>Invigilators</w:t>
      </w:r>
    </w:p>
    <w:p w14:paraId="20CE9188" w14:textId="77777777" w:rsidR="00775F95" w:rsidRPr="000B48A1" w:rsidRDefault="00775F95" w:rsidP="001303C6">
      <w:pPr>
        <w:pStyle w:val="ListParagraph"/>
        <w:numPr>
          <w:ilvl w:val="0"/>
          <w:numId w:val="69"/>
        </w:numPr>
        <w:spacing w:after="120"/>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1303C6">
      <w:pPr>
        <w:pStyle w:val="ListParagraph"/>
        <w:numPr>
          <w:ilvl w:val="0"/>
          <w:numId w:val="69"/>
        </w:numPr>
        <w:spacing w:after="120"/>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861088">
      <w:pPr>
        <w:spacing w:after="120"/>
        <w:rPr>
          <w:rFonts w:cs="Tahoma"/>
          <w:b/>
          <w:szCs w:val="22"/>
        </w:rPr>
      </w:pPr>
      <w:r w:rsidRPr="000B48A1">
        <w:rPr>
          <w:rFonts w:cs="Tahoma"/>
          <w:b/>
          <w:szCs w:val="22"/>
        </w:rPr>
        <w:t>Candidates</w:t>
      </w:r>
    </w:p>
    <w:p w14:paraId="68583508" w14:textId="77777777" w:rsidR="00775F95" w:rsidRPr="000B48A1" w:rsidRDefault="00775F95" w:rsidP="00861088">
      <w:pPr>
        <w:pStyle w:val="ListParagraph"/>
        <w:numPr>
          <w:ilvl w:val="0"/>
          <w:numId w:val="22"/>
        </w:numPr>
        <w:spacing w:after="120"/>
        <w:rPr>
          <w:rFonts w:cs="Tahoma"/>
          <w:szCs w:val="22"/>
        </w:rPr>
      </w:pPr>
      <w:r w:rsidRPr="000B48A1">
        <w:rPr>
          <w:rFonts w:cs="Tahoma"/>
          <w:szCs w:val="22"/>
        </w:rPr>
        <w:t>Are re-charged relevant entry fees for unauthorised absence from exams</w:t>
      </w:r>
    </w:p>
    <w:p w14:paraId="1AF75D2F" w14:textId="6C0436AD" w:rsidR="00775F95" w:rsidRPr="001767FE" w:rsidRDefault="00775F95" w:rsidP="00861088">
      <w:pPr>
        <w:pStyle w:val="Heading3"/>
        <w:spacing w:before="0"/>
        <w:rPr>
          <w:rFonts w:cs="Tahoma"/>
          <w:b w:val="0"/>
          <w:bCs w:val="0"/>
          <w:color w:val="auto"/>
          <w:szCs w:val="22"/>
          <w:u w:val="single"/>
        </w:rPr>
      </w:pPr>
      <w:bookmarkStart w:id="85" w:name="_Toc145245337"/>
      <w:r w:rsidRPr="001767FE">
        <w:rPr>
          <w:rFonts w:cs="Tahoma"/>
          <w:b w:val="0"/>
          <w:bCs w:val="0"/>
          <w:color w:val="auto"/>
          <w:szCs w:val="22"/>
          <w:u w:val="single"/>
        </w:rPr>
        <w:t>Candidate behaviour</w:t>
      </w:r>
      <w:bookmarkEnd w:id="85"/>
    </w:p>
    <w:p w14:paraId="1EBE8F6B" w14:textId="77777777" w:rsidR="00775F95" w:rsidRPr="000B48A1" w:rsidRDefault="00775F95" w:rsidP="00861088">
      <w:pPr>
        <w:spacing w:after="120"/>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1767FE" w:rsidRDefault="00775F95" w:rsidP="00861088">
      <w:pPr>
        <w:pStyle w:val="Heading3"/>
        <w:spacing w:before="0"/>
        <w:rPr>
          <w:rFonts w:cs="Tahoma"/>
          <w:b w:val="0"/>
          <w:bCs w:val="0"/>
          <w:color w:val="auto"/>
          <w:szCs w:val="22"/>
          <w:u w:val="single"/>
        </w:rPr>
      </w:pPr>
      <w:bookmarkStart w:id="86" w:name="_Toc145245338"/>
      <w:r w:rsidRPr="001767FE">
        <w:rPr>
          <w:rFonts w:cs="Tahoma"/>
          <w:b w:val="0"/>
          <w:bCs w:val="0"/>
          <w:color w:val="auto"/>
          <w:szCs w:val="22"/>
          <w:u w:val="single"/>
        </w:rPr>
        <w:t>Candidate belongings</w:t>
      </w:r>
      <w:bookmarkEnd w:id="86"/>
    </w:p>
    <w:p w14:paraId="4194821A" w14:textId="110CFDD8" w:rsidR="00775F95" w:rsidRPr="000B48A1" w:rsidRDefault="00775F95" w:rsidP="00861088">
      <w:pPr>
        <w:pStyle w:val="Default"/>
        <w:spacing w:after="120"/>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1767FE" w:rsidRDefault="00775F95" w:rsidP="00861088">
      <w:pPr>
        <w:pStyle w:val="Heading3"/>
        <w:spacing w:before="0"/>
        <w:rPr>
          <w:rFonts w:cs="Tahoma"/>
          <w:b w:val="0"/>
          <w:bCs w:val="0"/>
          <w:color w:val="auto"/>
          <w:szCs w:val="22"/>
          <w:u w:val="single"/>
        </w:rPr>
      </w:pPr>
      <w:bookmarkStart w:id="87" w:name="_Toc145245339"/>
      <w:r w:rsidRPr="001767FE">
        <w:rPr>
          <w:rFonts w:cs="Tahoma"/>
          <w:b w:val="0"/>
          <w:bCs w:val="0"/>
          <w:color w:val="auto"/>
          <w:szCs w:val="22"/>
          <w:u w:val="single"/>
        </w:rPr>
        <w:lastRenderedPageBreak/>
        <w:t>Candidate late arrival</w:t>
      </w:r>
      <w:bookmarkEnd w:id="87"/>
    </w:p>
    <w:p w14:paraId="60126FB7" w14:textId="77777777" w:rsidR="00775F95" w:rsidRPr="000B48A1" w:rsidRDefault="00775F95" w:rsidP="00861088">
      <w:pPr>
        <w:spacing w:after="120"/>
        <w:rPr>
          <w:rFonts w:cs="Tahoma"/>
          <w:b/>
          <w:szCs w:val="22"/>
        </w:rPr>
      </w:pPr>
      <w:r w:rsidRPr="000B48A1">
        <w:rPr>
          <w:rFonts w:cs="Tahoma"/>
          <w:b/>
          <w:szCs w:val="22"/>
        </w:rPr>
        <w:t>Exams officer</w:t>
      </w:r>
    </w:p>
    <w:p w14:paraId="3E54A53C" w14:textId="465AEC45" w:rsidR="00775F95" w:rsidRPr="000B48A1" w:rsidRDefault="00775F95" w:rsidP="001303C6">
      <w:pPr>
        <w:pStyle w:val="ListParagraph"/>
        <w:numPr>
          <w:ilvl w:val="0"/>
          <w:numId w:val="70"/>
        </w:numPr>
        <w:spacing w:after="120"/>
        <w:rPr>
          <w:rFonts w:cs="Tahoma"/>
          <w:szCs w:val="22"/>
        </w:rPr>
      </w:pPr>
      <w:bookmarkStart w:id="88"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w:t>
      </w:r>
      <w:r w:rsidR="00932AFE" w:rsidRPr="002C64D7">
        <w:rPr>
          <w:rFonts w:cs="Tahoma"/>
          <w:szCs w:val="22"/>
        </w:rPr>
        <w:t xml:space="preserve">room </w:t>
      </w:r>
      <w:bookmarkStart w:id="89" w:name="_Hlk528958722"/>
      <w:r w:rsidR="00CB6556" w:rsidRPr="002C64D7">
        <w:rPr>
          <w:rFonts w:cs="Tahoma"/>
          <w:szCs w:val="22"/>
        </w:rPr>
        <w:t>using</w:t>
      </w:r>
      <w:r w:rsidR="00E45246" w:rsidRPr="002C64D7">
        <w:rPr>
          <w:rFonts w:cs="Tahoma"/>
          <w:szCs w:val="22"/>
        </w:rPr>
        <w:t xml:space="preserve"> CAP to</w:t>
      </w:r>
      <w:r w:rsidR="00E45246" w:rsidRPr="000B48A1">
        <w:rPr>
          <w:rFonts w:cs="Tahoma"/>
          <w:szCs w:val="22"/>
        </w:rPr>
        <w:t xml:space="preserve"> timescale</w:t>
      </w:r>
      <w:bookmarkEnd w:id="89"/>
    </w:p>
    <w:p w14:paraId="5053BBE6" w14:textId="1E02EA4C" w:rsidR="00775F95" w:rsidRPr="000B48A1" w:rsidRDefault="00775F95" w:rsidP="001303C6">
      <w:pPr>
        <w:pStyle w:val="ListParagraph"/>
        <w:numPr>
          <w:ilvl w:val="0"/>
          <w:numId w:val="70"/>
        </w:numPr>
        <w:spacing w:after="120"/>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88"/>
    <w:p w14:paraId="375C3CDF" w14:textId="77777777" w:rsidR="00775F95" w:rsidRPr="000B48A1" w:rsidRDefault="00775F95" w:rsidP="00861088">
      <w:pPr>
        <w:spacing w:after="120"/>
        <w:rPr>
          <w:rFonts w:cs="Tahoma"/>
          <w:b/>
          <w:szCs w:val="22"/>
        </w:rPr>
      </w:pPr>
      <w:r w:rsidRPr="000B48A1">
        <w:rPr>
          <w:rFonts w:cs="Tahoma"/>
          <w:b/>
          <w:szCs w:val="22"/>
        </w:rPr>
        <w:t>Invigilators</w:t>
      </w:r>
    </w:p>
    <w:p w14:paraId="68981A70" w14:textId="77777777" w:rsidR="00775F95" w:rsidRPr="000B48A1" w:rsidRDefault="00775F95" w:rsidP="001303C6">
      <w:pPr>
        <w:pStyle w:val="ListParagraph"/>
        <w:numPr>
          <w:ilvl w:val="0"/>
          <w:numId w:val="71"/>
        </w:numPr>
        <w:spacing w:after="120"/>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1303C6">
      <w:pPr>
        <w:pStyle w:val="ListParagraph"/>
        <w:numPr>
          <w:ilvl w:val="0"/>
          <w:numId w:val="71"/>
        </w:numPr>
        <w:spacing w:after="120"/>
        <w:rPr>
          <w:rFonts w:cs="Tahoma"/>
          <w:szCs w:val="22"/>
        </w:rPr>
      </w:pPr>
      <w:r w:rsidRPr="000B48A1">
        <w:rPr>
          <w:rFonts w:cs="Tahoma"/>
          <w:szCs w:val="22"/>
        </w:rPr>
        <w:t>Ensure that relevant information is recorded on the exam room incident log</w:t>
      </w:r>
    </w:p>
    <w:p w14:paraId="3185AC0B" w14:textId="16BCB1D7" w:rsidR="00775F95" w:rsidRPr="000B48A1" w:rsidRDefault="00775F95" w:rsidP="001767FE">
      <w:pPr>
        <w:pStyle w:val="Heading3"/>
        <w:ind w:left="720"/>
      </w:pPr>
      <w:bookmarkStart w:id="90" w:name="_Toc145245340"/>
      <w:r w:rsidRPr="000B48A1">
        <w:t xml:space="preserve">Candidate </w:t>
      </w:r>
      <w:r w:rsidR="006E2902" w:rsidRPr="000B48A1">
        <w:t>L</w:t>
      </w:r>
      <w:r w:rsidRPr="000B48A1">
        <w:t xml:space="preserve">ate </w:t>
      </w:r>
      <w:r w:rsidR="006E2902" w:rsidRPr="000B48A1">
        <w:t>A</w:t>
      </w:r>
      <w:r w:rsidRPr="000B48A1">
        <w:t xml:space="preserve">rrival </w:t>
      </w:r>
      <w:r w:rsidR="006E2902" w:rsidRPr="000B48A1">
        <w:t>P</w:t>
      </w:r>
      <w:r w:rsidRPr="000B48A1">
        <w:t>olicy</w:t>
      </w:r>
      <w:bookmarkEnd w:id="90"/>
    </w:p>
    <w:tbl>
      <w:tblPr>
        <w:tblStyle w:val="TableGrid"/>
        <w:tblW w:w="0" w:type="auto"/>
        <w:tblInd w:w="720" w:type="dxa"/>
        <w:tblLook w:val="04A0" w:firstRow="1" w:lastRow="0" w:firstColumn="1" w:lastColumn="0" w:noHBand="0" w:noVBand="1"/>
      </w:tblPr>
      <w:tblGrid>
        <w:gridCol w:w="9322"/>
      </w:tblGrid>
      <w:tr w:rsidR="00775F95" w:rsidRPr="000B48A1" w14:paraId="65B4EDE4" w14:textId="77777777" w:rsidTr="00775F95">
        <w:tc>
          <w:tcPr>
            <w:tcW w:w="9878" w:type="dxa"/>
          </w:tcPr>
          <w:p w14:paraId="28BC9535" w14:textId="74619D47" w:rsidR="00394E41" w:rsidRPr="00A24D6A" w:rsidRDefault="00A24D6A" w:rsidP="00A24D6A">
            <w:pPr>
              <w:spacing w:after="120"/>
              <w:ind w:right="159"/>
              <w:rPr>
                <w:rFonts w:cs="Tahoma"/>
                <w:b/>
                <w:bCs/>
                <w:szCs w:val="22"/>
              </w:rPr>
            </w:pPr>
            <w:r w:rsidRPr="00A24D6A">
              <w:rPr>
                <w:rFonts w:cs="Tahoma"/>
                <w:szCs w:val="22"/>
              </w:rPr>
              <w:t xml:space="preserve">A copy of the policy is kept on file in the exams office. It is also available to school staff in the T drive under Staff Resources&gt;Exams, and is available to students/parent/carers upon request by emailing </w:t>
            </w:r>
            <w:hyperlink r:id="rId60" w:history="1">
              <w:r w:rsidRPr="00A24D6A">
                <w:rPr>
                  <w:rStyle w:val="Hyperlink"/>
                  <w:rFonts w:cs="Tahoma"/>
                  <w:szCs w:val="22"/>
                </w:rPr>
                <w:t>examsoffice@fulford.york.sch.uk</w:t>
              </w:r>
            </w:hyperlink>
          </w:p>
        </w:tc>
      </w:tr>
    </w:tbl>
    <w:p w14:paraId="69172349" w14:textId="34A8DD50" w:rsidR="00775F95" w:rsidRPr="001767FE" w:rsidRDefault="00775F95" w:rsidP="002C64D7">
      <w:pPr>
        <w:pStyle w:val="Heading3"/>
        <w:rPr>
          <w:rFonts w:cs="Tahoma"/>
          <w:b w:val="0"/>
          <w:bCs w:val="0"/>
          <w:color w:val="auto"/>
          <w:szCs w:val="22"/>
          <w:u w:val="single"/>
        </w:rPr>
      </w:pPr>
      <w:bookmarkStart w:id="91" w:name="_Toc145245341"/>
      <w:r w:rsidRPr="001767FE">
        <w:rPr>
          <w:rFonts w:cs="Tahoma"/>
          <w:b w:val="0"/>
          <w:bCs w:val="0"/>
          <w:color w:val="auto"/>
          <w:szCs w:val="22"/>
          <w:u w:val="single"/>
        </w:rPr>
        <w:t>Conducting exams</w:t>
      </w:r>
      <w:bookmarkEnd w:id="91"/>
    </w:p>
    <w:p w14:paraId="32181CF0" w14:textId="77777777" w:rsidR="00775F95" w:rsidRPr="000B48A1" w:rsidRDefault="00775F95" w:rsidP="00861088">
      <w:pPr>
        <w:spacing w:after="120"/>
        <w:rPr>
          <w:rFonts w:cs="Tahoma"/>
          <w:b/>
          <w:szCs w:val="22"/>
        </w:rPr>
      </w:pPr>
      <w:r w:rsidRPr="000B48A1">
        <w:rPr>
          <w:rFonts w:cs="Tahoma"/>
          <w:b/>
          <w:szCs w:val="22"/>
        </w:rPr>
        <w:t>Head of centre</w:t>
      </w:r>
    </w:p>
    <w:p w14:paraId="621AE725"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861088">
      <w:pPr>
        <w:spacing w:after="120"/>
        <w:rPr>
          <w:rFonts w:cs="Tahoma"/>
          <w:b/>
          <w:szCs w:val="22"/>
        </w:rPr>
      </w:pPr>
      <w:r w:rsidRPr="000B48A1">
        <w:rPr>
          <w:rFonts w:cs="Tahoma"/>
          <w:b/>
          <w:szCs w:val="22"/>
        </w:rPr>
        <w:t>Exams officer</w:t>
      </w:r>
    </w:p>
    <w:p w14:paraId="6CBB9A4B"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with and associated follow-up is completed</w:t>
      </w:r>
    </w:p>
    <w:p w14:paraId="51150AAA" w14:textId="1EBCE540" w:rsidR="00775F95" w:rsidRPr="001767FE" w:rsidRDefault="00775F95" w:rsidP="00861088">
      <w:pPr>
        <w:pStyle w:val="Heading3"/>
        <w:spacing w:before="0"/>
        <w:rPr>
          <w:rFonts w:cs="Tahoma"/>
          <w:b w:val="0"/>
          <w:bCs w:val="0"/>
          <w:color w:val="auto"/>
          <w:szCs w:val="22"/>
          <w:u w:val="single"/>
        </w:rPr>
      </w:pPr>
      <w:bookmarkStart w:id="92" w:name="_Toc145245342"/>
      <w:r w:rsidRPr="001767FE">
        <w:rPr>
          <w:rFonts w:cs="Tahoma"/>
          <w:b w:val="0"/>
          <w:bCs w:val="0"/>
          <w:color w:val="auto"/>
          <w:szCs w:val="22"/>
          <w:u w:val="single"/>
        </w:rPr>
        <w:t>Dispatch of exam scripts</w:t>
      </w:r>
      <w:bookmarkEnd w:id="92"/>
    </w:p>
    <w:p w14:paraId="530620B3" w14:textId="77777777" w:rsidR="00775F95" w:rsidRPr="000B48A1" w:rsidRDefault="00775F95" w:rsidP="00861088">
      <w:pPr>
        <w:spacing w:after="120"/>
        <w:rPr>
          <w:rFonts w:cs="Tahoma"/>
          <w:b/>
          <w:szCs w:val="22"/>
        </w:rPr>
      </w:pPr>
      <w:r w:rsidRPr="000B48A1">
        <w:rPr>
          <w:rFonts w:cs="Tahoma"/>
          <w:b/>
          <w:szCs w:val="22"/>
        </w:rPr>
        <w:t>Exams officer</w:t>
      </w:r>
    </w:p>
    <w:p w14:paraId="2D214453" w14:textId="77777777" w:rsidR="00775F95" w:rsidRPr="000B48A1" w:rsidRDefault="00775F95" w:rsidP="001303C6">
      <w:pPr>
        <w:pStyle w:val="ListParagraph"/>
        <w:numPr>
          <w:ilvl w:val="0"/>
          <w:numId w:val="72"/>
        </w:numPr>
        <w:spacing w:after="120"/>
        <w:rPr>
          <w:rFonts w:cs="Tahoma"/>
          <w:szCs w:val="22"/>
        </w:rPr>
      </w:pPr>
      <w:r w:rsidRPr="000B48A1">
        <w:rPr>
          <w:rFonts w:cs="Tahoma"/>
          <w:szCs w:val="22"/>
        </w:rPr>
        <w:t>Dispatches scripts as instructed by JCQ and awarding bodies</w:t>
      </w:r>
    </w:p>
    <w:p w14:paraId="70470110" w14:textId="77777777" w:rsidR="00775F95" w:rsidRPr="000B48A1" w:rsidRDefault="00775F95" w:rsidP="001303C6">
      <w:pPr>
        <w:pStyle w:val="ListParagraph"/>
        <w:numPr>
          <w:ilvl w:val="0"/>
          <w:numId w:val="72"/>
        </w:numPr>
        <w:spacing w:after="120"/>
        <w:rPr>
          <w:rFonts w:cs="Tahoma"/>
          <w:szCs w:val="22"/>
        </w:rPr>
      </w:pPr>
      <w:r w:rsidRPr="000B48A1">
        <w:rPr>
          <w:rFonts w:cs="Tahoma"/>
          <w:szCs w:val="22"/>
        </w:rPr>
        <w:t>Keeps appropriate records to track dispatch</w:t>
      </w:r>
    </w:p>
    <w:p w14:paraId="6F00A5A4" w14:textId="6B925AAE" w:rsidR="00775F95" w:rsidRPr="001767FE" w:rsidRDefault="00775F95" w:rsidP="00861088">
      <w:pPr>
        <w:pStyle w:val="Heading3"/>
        <w:spacing w:before="0"/>
        <w:rPr>
          <w:rFonts w:cs="Tahoma"/>
          <w:b w:val="0"/>
          <w:bCs w:val="0"/>
          <w:color w:val="auto"/>
          <w:szCs w:val="22"/>
          <w:u w:val="single"/>
        </w:rPr>
      </w:pPr>
      <w:bookmarkStart w:id="93" w:name="_Toc145245343"/>
      <w:r w:rsidRPr="001767FE">
        <w:rPr>
          <w:rFonts w:cs="Tahoma"/>
          <w:b w:val="0"/>
          <w:bCs w:val="0"/>
          <w:color w:val="auto"/>
          <w:szCs w:val="22"/>
          <w:u w:val="single"/>
        </w:rPr>
        <w:t>Exam papers and materials</w:t>
      </w:r>
      <w:bookmarkEnd w:id="93"/>
    </w:p>
    <w:p w14:paraId="459459D2" w14:textId="77777777" w:rsidR="00775F95" w:rsidRPr="000B48A1" w:rsidRDefault="00775F95" w:rsidP="00861088">
      <w:pPr>
        <w:spacing w:after="120"/>
        <w:rPr>
          <w:rFonts w:cs="Tahoma"/>
          <w:b/>
          <w:szCs w:val="22"/>
        </w:rPr>
      </w:pPr>
      <w:r w:rsidRPr="000B48A1">
        <w:rPr>
          <w:rFonts w:cs="Tahoma"/>
          <w:b/>
          <w:szCs w:val="22"/>
        </w:rPr>
        <w:t>Exams officer</w:t>
      </w:r>
    </w:p>
    <w:p w14:paraId="6746A4F4" w14:textId="6AD6362E"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Attaches erratum notices received to </w:t>
      </w:r>
      <w:r w:rsidRPr="002C64D7">
        <w:rPr>
          <w:rFonts w:cs="Tahoma"/>
          <w:szCs w:val="22"/>
        </w:rPr>
        <w:t xml:space="preserve">relevant </w:t>
      </w:r>
      <w:r w:rsidR="00CB6556" w:rsidRPr="002C64D7">
        <w:rPr>
          <w:rFonts w:cs="Tahoma"/>
          <w:szCs w:val="22"/>
        </w:rPr>
        <w:t>sealed</w:t>
      </w:r>
      <w:r w:rsidRPr="002C64D7">
        <w:rPr>
          <w:rFonts w:cs="Tahoma"/>
          <w:szCs w:val="22"/>
        </w:rPr>
        <w:t xml:space="preserve"> question</w:t>
      </w:r>
      <w:r w:rsidRPr="000B48A1">
        <w:rPr>
          <w:rFonts w:cs="Tahoma"/>
          <w:szCs w:val="22"/>
        </w:rPr>
        <w:t xml:space="preserve"> paper packets</w:t>
      </w:r>
    </w:p>
    <w:p w14:paraId="6E5623F4" w14:textId="77777777" w:rsidR="00775F95" w:rsidRPr="000B48A1" w:rsidRDefault="00775F95" w:rsidP="00861088">
      <w:pPr>
        <w:pStyle w:val="ListParagraph"/>
        <w:numPr>
          <w:ilvl w:val="0"/>
          <w:numId w:val="15"/>
        </w:numPr>
        <w:spacing w:after="120"/>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861088">
      <w:pPr>
        <w:pStyle w:val="ListParagraph"/>
        <w:numPr>
          <w:ilvl w:val="0"/>
          <w:numId w:val="15"/>
        </w:numPr>
        <w:spacing w:after="120"/>
        <w:rPr>
          <w:rFonts w:cs="Tahoma"/>
          <w:szCs w:val="22"/>
        </w:rPr>
      </w:pPr>
      <w:bookmarkStart w:id="94"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95" w:name="_Hlk528959003"/>
      <w:r w:rsidR="00645FA7" w:rsidRPr="00CB6556">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161C2F64" w:rsidR="00394E41" w:rsidRPr="00A24D6A" w:rsidRDefault="00394E41" w:rsidP="00861088">
      <w:pPr>
        <w:pStyle w:val="ListParagraph"/>
        <w:numPr>
          <w:ilvl w:val="0"/>
          <w:numId w:val="15"/>
        </w:numPr>
        <w:spacing w:after="120"/>
        <w:rPr>
          <w:rFonts w:cs="Tahoma"/>
          <w:szCs w:val="22"/>
        </w:rPr>
      </w:pPr>
      <w:r w:rsidRPr="00A24D6A">
        <w:rPr>
          <w:rFonts w:cs="Tahoma"/>
          <w:szCs w:val="22"/>
        </w:rPr>
        <w:t xml:space="preserve">Ensures this </w:t>
      </w:r>
      <w:r w:rsidR="000871BC" w:rsidRPr="00A24D6A">
        <w:rPr>
          <w:rFonts w:cs="Tahoma"/>
          <w:szCs w:val="22"/>
        </w:rPr>
        <w:t xml:space="preserve">second pair of eyes check </w:t>
      </w:r>
      <w:r w:rsidR="001E462B" w:rsidRPr="00A24D6A">
        <w:rPr>
          <w:rFonts w:cs="Tahoma"/>
          <w:szCs w:val="22"/>
        </w:rPr>
        <w:t>is recorded</w:t>
      </w:r>
    </w:p>
    <w:bookmarkEnd w:id="94"/>
    <w:bookmarkEnd w:id="95"/>
    <w:p w14:paraId="225C3637" w14:textId="0AD755F0" w:rsidR="00775F95" w:rsidRPr="000B48A1" w:rsidRDefault="00775F95" w:rsidP="00861088">
      <w:pPr>
        <w:pStyle w:val="ListParagraph"/>
        <w:numPr>
          <w:ilvl w:val="0"/>
          <w:numId w:val="15"/>
        </w:numPr>
        <w:spacing w:after="120"/>
        <w:rPr>
          <w:rFonts w:cs="Tahoma"/>
          <w:szCs w:val="22"/>
        </w:rPr>
      </w:pPr>
      <w:r w:rsidRPr="00A24D6A">
        <w:rPr>
          <w:rFonts w:cs="Tahoma"/>
          <w:szCs w:val="22"/>
        </w:rPr>
        <w:t>Where allowed by the awarding body, only releases</w:t>
      </w:r>
      <w:r w:rsidRPr="000B48A1">
        <w:rPr>
          <w:rFonts w:cs="Tahoma"/>
          <w:szCs w:val="22"/>
        </w:rPr>
        <w:t xml:space="preserve">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1767FE" w:rsidRDefault="00775F95" w:rsidP="00861088">
      <w:pPr>
        <w:pStyle w:val="Heading3"/>
        <w:spacing w:before="0"/>
        <w:rPr>
          <w:rFonts w:cs="Tahoma"/>
          <w:b w:val="0"/>
          <w:bCs w:val="0"/>
          <w:color w:val="auto"/>
          <w:szCs w:val="22"/>
          <w:u w:val="single"/>
        </w:rPr>
      </w:pPr>
      <w:bookmarkStart w:id="96" w:name="_Toc145245344"/>
      <w:r w:rsidRPr="001767FE">
        <w:rPr>
          <w:rFonts w:cs="Tahoma"/>
          <w:b w:val="0"/>
          <w:bCs w:val="0"/>
          <w:color w:val="auto"/>
          <w:szCs w:val="22"/>
          <w:u w:val="single"/>
        </w:rPr>
        <w:t>Exam rooms</w:t>
      </w:r>
      <w:bookmarkEnd w:id="96"/>
    </w:p>
    <w:p w14:paraId="5F5DD79D" w14:textId="77777777" w:rsidR="00775F95" w:rsidRPr="000B48A1" w:rsidRDefault="00775F95" w:rsidP="00861088">
      <w:pPr>
        <w:spacing w:after="120"/>
        <w:rPr>
          <w:rFonts w:cs="Tahoma"/>
          <w:b/>
          <w:szCs w:val="22"/>
        </w:rPr>
      </w:pPr>
      <w:r w:rsidRPr="000B48A1">
        <w:rPr>
          <w:rFonts w:cs="Tahoma"/>
          <w:b/>
          <w:szCs w:val="22"/>
        </w:rPr>
        <w:t>Head of centre</w:t>
      </w:r>
    </w:p>
    <w:p w14:paraId="7BE3CB71" w14:textId="6D00B764" w:rsidR="001E462B" w:rsidRPr="000B48A1" w:rsidRDefault="00AC763F" w:rsidP="00861088">
      <w:pPr>
        <w:pStyle w:val="ListParagraph"/>
        <w:numPr>
          <w:ilvl w:val="0"/>
          <w:numId w:val="16"/>
        </w:numPr>
        <w:spacing w:after="120"/>
        <w:rPr>
          <w:rFonts w:cs="Tahoma"/>
          <w:szCs w:val="22"/>
        </w:rPr>
      </w:pPr>
      <w:bookmarkStart w:id="97" w:name="_Hlk22893728"/>
      <w:r w:rsidRPr="000B48A1">
        <w:rPr>
          <w:rFonts w:cs="Tahoma"/>
          <w:szCs w:val="22"/>
        </w:rPr>
        <w:t xml:space="preserve">Ensures that </w:t>
      </w:r>
      <w:bookmarkStart w:id="98" w:name="_Hlk528959623"/>
      <w:r w:rsidR="00A20434" w:rsidRPr="000B48A1">
        <w:rPr>
          <w:rFonts w:cs="Tahoma"/>
          <w:szCs w:val="22"/>
        </w:rPr>
        <w:t xml:space="preserve">internal tests, mock exams, </w:t>
      </w:r>
      <w:r w:rsidRPr="000B48A1">
        <w:rPr>
          <w:rFonts w:cs="Tahoma"/>
          <w:szCs w:val="22"/>
        </w:rPr>
        <w:t xml:space="preserve">revision or coaching sessions </w:t>
      </w:r>
      <w:bookmarkEnd w:id="98"/>
      <w:r w:rsidR="001E462B" w:rsidRPr="000B48A1">
        <w:rPr>
          <w:rFonts w:cs="Tahoma"/>
          <w:szCs w:val="22"/>
        </w:rPr>
        <w:t xml:space="preserve">are not conducted in a room ‘designated’ as an exam room </w:t>
      </w:r>
    </w:p>
    <w:p w14:paraId="07F94732" w14:textId="77777777" w:rsidR="003D5870" w:rsidRPr="000B48A1" w:rsidRDefault="001E462B" w:rsidP="00861088">
      <w:pPr>
        <w:pStyle w:val="ListParagraph"/>
        <w:numPr>
          <w:ilvl w:val="0"/>
          <w:numId w:val="16"/>
        </w:numPr>
        <w:spacing w:after="120"/>
        <w:rPr>
          <w:rFonts w:cs="Tahoma"/>
          <w:szCs w:val="22"/>
        </w:rPr>
      </w:pPr>
      <w:r w:rsidRPr="000B48A1">
        <w:rPr>
          <w:rFonts w:cs="Tahoma"/>
          <w:szCs w:val="22"/>
        </w:rPr>
        <w:t xml:space="preserve">Ensures that when a room is ‘designated’ as an exam room it is not used for any purpose other than conducting external exams </w:t>
      </w:r>
    </w:p>
    <w:p w14:paraId="2E257847" w14:textId="47D99EB8" w:rsidR="00775F95" w:rsidRPr="00CB6556" w:rsidRDefault="00775F95" w:rsidP="00861088">
      <w:pPr>
        <w:pStyle w:val="ListParagraph"/>
        <w:numPr>
          <w:ilvl w:val="0"/>
          <w:numId w:val="16"/>
        </w:numPr>
        <w:spacing w:after="120"/>
        <w:rPr>
          <w:rFonts w:cs="Tahoma"/>
          <w:szCs w:val="22"/>
        </w:rPr>
      </w:pPr>
      <w:r w:rsidRPr="00CB6556">
        <w:rPr>
          <w:rFonts w:cs="Tahoma"/>
          <w:szCs w:val="22"/>
        </w:rPr>
        <w:lastRenderedPageBreak/>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861088">
      <w:pPr>
        <w:pStyle w:val="ListParagraph"/>
        <w:numPr>
          <w:ilvl w:val="0"/>
          <w:numId w:val="16"/>
        </w:numPr>
        <w:spacing w:after="120"/>
        <w:rPr>
          <w:rFonts w:cs="Tahoma"/>
          <w:szCs w:val="22"/>
        </w:rPr>
      </w:pPr>
      <w:r w:rsidRPr="000B48A1">
        <w:rPr>
          <w:rFonts w:cs="Tahoma"/>
          <w:szCs w:val="22"/>
        </w:rPr>
        <w:t>Ensures the centre’s policy on candidates leaving the exam room temporarily is clearly communicated to candidates</w:t>
      </w:r>
    </w:p>
    <w:p w14:paraId="5CA354FF" w14:textId="0DA79FA5" w:rsidR="00775F95" w:rsidRPr="000B48A1" w:rsidRDefault="00577486" w:rsidP="001767FE">
      <w:pPr>
        <w:pStyle w:val="Heading3"/>
        <w:ind w:left="720"/>
      </w:pPr>
      <w:bookmarkStart w:id="99" w:name="_Toc145245345"/>
      <w:r w:rsidRPr="00CB6556">
        <w:t>F</w:t>
      </w:r>
      <w:r w:rsidR="00775F95" w:rsidRPr="00CB6556">
        <w:t xml:space="preserve">ood and </w:t>
      </w:r>
      <w:r w:rsidR="006E2902" w:rsidRPr="00CB6556">
        <w:t>Drink Policy (Exams)</w:t>
      </w:r>
      <w:bookmarkEnd w:id="99"/>
    </w:p>
    <w:tbl>
      <w:tblPr>
        <w:tblStyle w:val="TableGrid"/>
        <w:tblW w:w="0" w:type="auto"/>
        <w:tblInd w:w="720" w:type="dxa"/>
        <w:tblLook w:val="04A0" w:firstRow="1" w:lastRow="0" w:firstColumn="1" w:lastColumn="0" w:noHBand="0" w:noVBand="1"/>
      </w:tblPr>
      <w:tblGrid>
        <w:gridCol w:w="9322"/>
      </w:tblGrid>
      <w:tr w:rsidR="00775F95" w:rsidRPr="000B48A1" w14:paraId="0A6201C4" w14:textId="77777777" w:rsidTr="00775F95">
        <w:tc>
          <w:tcPr>
            <w:tcW w:w="9878" w:type="dxa"/>
          </w:tcPr>
          <w:bookmarkEnd w:id="97"/>
          <w:p w14:paraId="0FA00EBC" w14:textId="4AD49858" w:rsidR="00577486" w:rsidRPr="00A24D6A" w:rsidRDefault="00A24D6A" w:rsidP="00A24D6A">
            <w:pPr>
              <w:spacing w:after="120"/>
              <w:ind w:right="158"/>
              <w:rPr>
                <w:rFonts w:cs="Tahoma"/>
                <w:b/>
                <w:bCs/>
                <w:szCs w:val="22"/>
              </w:rPr>
            </w:pPr>
            <w:r w:rsidRPr="00A24D6A">
              <w:rPr>
                <w:rFonts w:cs="Tahoma"/>
                <w:szCs w:val="22"/>
              </w:rPr>
              <w:t xml:space="preserve">A copy of the policy is kept on file in the exams office. It is also available to school staff in the T drive under Staff Resources&gt;Exams, and is available to students/parent/carers upon request by emailing </w:t>
            </w:r>
            <w:hyperlink r:id="rId61" w:history="1">
              <w:r w:rsidRPr="00A24D6A">
                <w:rPr>
                  <w:rStyle w:val="Hyperlink"/>
                  <w:rFonts w:cs="Tahoma"/>
                  <w:szCs w:val="22"/>
                </w:rPr>
                <w:t>examsoffice@fulford.york.sch.uk</w:t>
              </w:r>
            </w:hyperlink>
          </w:p>
        </w:tc>
      </w:tr>
    </w:tbl>
    <w:p w14:paraId="44F9AEB3" w14:textId="3EAFC297" w:rsidR="00474C88" w:rsidRPr="000B48A1" w:rsidRDefault="00877C46" w:rsidP="001767FE">
      <w:pPr>
        <w:pStyle w:val="Heading3"/>
        <w:ind w:left="720"/>
      </w:pPr>
      <w:bookmarkStart w:id="100" w:name="_Toc145245346"/>
      <w:bookmarkStart w:id="101" w:name="_Hlk22893797"/>
      <w:r w:rsidRPr="00CB6556">
        <w:t>Leaving the Examination Room Policy</w:t>
      </w:r>
      <w:bookmarkEnd w:id="100"/>
      <w:r w:rsidR="00474C88" w:rsidRPr="000B48A1">
        <w:t xml:space="preserve"> </w:t>
      </w:r>
    </w:p>
    <w:tbl>
      <w:tblPr>
        <w:tblStyle w:val="TableGrid"/>
        <w:tblW w:w="0" w:type="auto"/>
        <w:tblInd w:w="720" w:type="dxa"/>
        <w:tblLook w:val="04A0" w:firstRow="1" w:lastRow="0" w:firstColumn="1" w:lastColumn="0" w:noHBand="0" w:noVBand="1"/>
      </w:tblPr>
      <w:tblGrid>
        <w:gridCol w:w="9322"/>
      </w:tblGrid>
      <w:tr w:rsidR="00474C88" w:rsidRPr="000B48A1" w14:paraId="674B76ED" w14:textId="77777777" w:rsidTr="00F16309">
        <w:tc>
          <w:tcPr>
            <w:tcW w:w="9878" w:type="dxa"/>
          </w:tcPr>
          <w:p w14:paraId="360E8D32" w14:textId="3FF95F0A" w:rsidR="00474C88" w:rsidRPr="00A24D6A" w:rsidRDefault="00A24D6A" w:rsidP="00A24D6A">
            <w:pPr>
              <w:spacing w:after="120"/>
              <w:ind w:right="159"/>
              <w:rPr>
                <w:rFonts w:cs="Tahoma"/>
                <w:b/>
                <w:bCs/>
                <w:szCs w:val="22"/>
              </w:rPr>
            </w:pPr>
            <w:r w:rsidRPr="00A24D6A">
              <w:rPr>
                <w:rFonts w:cs="Tahoma"/>
                <w:szCs w:val="22"/>
              </w:rPr>
              <w:t xml:space="preserve">A copy of the policy is kept on file in the exams office. It is also available to school staff in the T drive under Staff Resources&gt;Exams, and is available to students/parent/carers upon request by emailing </w:t>
            </w:r>
            <w:hyperlink r:id="rId62" w:history="1">
              <w:r w:rsidRPr="00A24D6A">
                <w:rPr>
                  <w:rStyle w:val="Hyperlink"/>
                  <w:rFonts w:cs="Tahoma"/>
                  <w:szCs w:val="22"/>
                </w:rPr>
                <w:t>examsoffice@fulford.york.sch.uk</w:t>
              </w:r>
            </w:hyperlink>
          </w:p>
        </w:tc>
      </w:tr>
      <w:bookmarkEnd w:id="101"/>
    </w:tbl>
    <w:p w14:paraId="63A4D12E" w14:textId="77777777" w:rsidR="00474C88" w:rsidRPr="000B48A1" w:rsidRDefault="00474C88" w:rsidP="00861088">
      <w:pPr>
        <w:spacing w:after="120"/>
        <w:rPr>
          <w:rFonts w:cs="Tahoma"/>
          <w:szCs w:val="22"/>
        </w:rPr>
      </w:pPr>
    </w:p>
    <w:p w14:paraId="79A71DFC" w14:textId="77777777" w:rsidR="00775F95" w:rsidRPr="000B48A1" w:rsidRDefault="00775F95" w:rsidP="00861088">
      <w:pPr>
        <w:spacing w:after="120"/>
        <w:rPr>
          <w:rFonts w:cs="Tahoma"/>
          <w:b/>
          <w:szCs w:val="22"/>
        </w:rPr>
      </w:pPr>
      <w:r w:rsidRPr="000B48A1">
        <w:rPr>
          <w:rFonts w:cs="Tahoma"/>
          <w:b/>
          <w:szCs w:val="22"/>
        </w:rPr>
        <w:t>Exams officer</w:t>
      </w:r>
    </w:p>
    <w:p w14:paraId="1B36573E" w14:textId="754B5636"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1303C6">
      <w:pPr>
        <w:pStyle w:val="ListParagraph"/>
        <w:numPr>
          <w:ilvl w:val="0"/>
          <w:numId w:val="73"/>
        </w:numPr>
        <w:spacing w:after="120"/>
        <w:rPr>
          <w:rFonts w:cs="Tahoma"/>
          <w:szCs w:val="22"/>
        </w:rPr>
      </w:pPr>
      <w:r w:rsidRPr="000B48A1">
        <w:rPr>
          <w:rFonts w:cs="Tahoma"/>
          <w:szCs w:val="22"/>
        </w:rPr>
        <w:t>Provides invigilators with appropriate resources to effectively conduct exams</w:t>
      </w:r>
    </w:p>
    <w:p w14:paraId="1BE55831" w14:textId="5A05EAB4"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Briefs invigilators on exams to be conducted on a </w:t>
      </w:r>
      <w:proofErr w:type="gramStart"/>
      <w:r w:rsidRPr="000B48A1">
        <w:rPr>
          <w:rFonts w:cs="Tahoma"/>
          <w:szCs w:val="22"/>
        </w:rPr>
        <w:t>session by session</w:t>
      </w:r>
      <w:proofErr w:type="gramEnd"/>
      <w:r w:rsidRPr="000B48A1">
        <w:rPr>
          <w:rFonts w:cs="Tahoma"/>
          <w:szCs w:val="22"/>
        </w:rPr>
        <w:t xml:space="preserve">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4DD2D976" w:rsidR="00775F95" w:rsidRPr="005B1F6F" w:rsidRDefault="00775F95" w:rsidP="001303C6">
      <w:pPr>
        <w:pStyle w:val="ListParagraph"/>
        <w:numPr>
          <w:ilvl w:val="0"/>
          <w:numId w:val="73"/>
        </w:numPr>
        <w:spacing w:after="120"/>
        <w:rPr>
          <w:rFonts w:cs="Tahoma"/>
          <w:szCs w:val="22"/>
        </w:rPr>
      </w:pPr>
      <w:bookmarkStart w:id="102" w:name="_Hlk22893837"/>
      <w:r w:rsidRPr="005B1F6F">
        <w:rPr>
          <w:rFonts w:cs="Tahoma"/>
          <w:szCs w:val="22"/>
        </w:rPr>
        <w:t>Ensures sole invigilators have an appropriate means of summoning assistance</w:t>
      </w:r>
      <w:r w:rsidR="00F72980" w:rsidRPr="005B1F6F">
        <w:rPr>
          <w:rFonts w:cs="Tahoma"/>
          <w:szCs w:val="22"/>
        </w:rPr>
        <w:t xml:space="preserve"> (if this is a</w:t>
      </w:r>
      <w:r w:rsidR="00F72980" w:rsidRPr="000B48A1">
        <w:rPr>
          <w:rFonts w:cs="Tahoma"/>
          <w:szCs w:val="22"/>
        </w:rPr>
        <w:t xml:space="preserve"> mobile phone, instructs </w:t>
      </w:r>
      <w:r w:rsidR="00F72980" w:rsidRPr="005B1F6F">
        <w:rPr>
          <w:rFonts w:cs="Tahoma"/>
          <w:szCs w:val="22"/>
        </w:rPr>
        <w:t xml:space="preserve">the </w:t>
      </w:r>
      <w:r w:rsidR="00F72980" w:rsidRPr="00FC7F2F">
        <w:rPr>
          <w:rFonts w:cs="Tahoma"/>
          <w:szCs w:val="22"/>
        </w:rPr>
        <w:t>invigilator</w:t>
      </w:r>
      <w:r w:rsidR="005B1F6F" w:rsidRPr="00FC7F2F">
        <w:rPr>
          <w:rFonts w:cs="Tahoma"/>
          <w:szCs w:val="22"/>
        </w:rPr>
        <w:t xml:space="preserve"> that the mobile phone is only allowed to be used for this specific purpose and</w:t>
      </w:r>
      <w:r w:rsidR="00F72980" w:rsidRPr="00FC7F2F">
        <w:rPr>
          <w:rFonts w:cs="Tahoma"/>
          <w:szCs w:val="22"/>
        </w:rPr>
        <w:t xml:space="preserve"> that </w:t>
      </w:r>
      <w:r w:rsidR="005B1F6F" w:rsidRPr="00FC7F2F">
        <w:rPr>
          <w:rFonts w:cs="Tahoma"/>
          <w:szCs w:val="22"/>
        </w:rPr>
        <w:t>it</w:t>
      </w:r>
      <w:r w:rsidR="00F72980" w:rsidRPr="00FC7F2F">
        <w:rPr>
          <w:rFonts w:cs="Tahoma"/>
          <w:szCs w:val="22"/>
        </w:rPr>
        <w:t xml:space="preserve"> must be </w:t>
      </w:r>
      <w:r w:rsidR="005B1F6F" w:rsidRPr="00FC7F2F">
        <w:rPr>
          <w:rFonts w:cs="Tahoma"/>
          <w:szCs w:val="22"/>
        </w:rPr>
        <w:t xml:space="preserve">kept </w:t>
      </w:r>
      <w:r w:rsidR="00F72980" w:rsidRPr="00FC7F2F">
        <w:rPr>
          <w:rFonts w:cs="Tahoma"/>
          <w:szCs w:val="22"/>
        </w:rPr>
        <w:t>on silent</w:t>
      </w:r>
      <w:r w:rsidR="00F72980" w:rsidRPr="005B1F6F">
        <w:rPr>
          <w:rFonts w:cs="Tahoma"/>
          <w:szCs w:val="22"/>
        </w:rPr>
        <w:t xml:space="preserve"> mode)</w:t>
      </w:r>
    </w:p>
    <w:p w14:paraId="4E86F0FA" w14:textId="4156C40C" w:rsidR="00F72980" w:rsidRPr="000B48A1" w:rsidRDefault="00F72980" w:rsidP="001303C6">
      <w:pPr>
        <w:pStyle w:val="ListParagraph"/>
        <w:numPr>
          <w:ilvl w:val="0"/>
          <w:numId w:val="73"/>
        </w:numPr>
        <w:spacing w:after="120"/>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r w:rsidR="002C64D7" w:rsidRPr="000B48A1">
        <w:rPr>
          <w:rFonts w:cs="Tahoma"/>
          <w:szCs w:val="22"/>
        </w:rPr>
        <w:t>distress, recording</w:t>
      </w:r>
      <w:r w:rsidRPr="000B48A1">
        <w:rPr>
          <w:rFonts w:cs="Tahoma"/>
          <w:szCs w:val="22"/>
        </w:rPr>
        <w:t xml:space="preserve"> any incidents or issues on the exam room incident log</w:t>
      </w:r>
    </w:p>
    <w:p w14:paraId="4BCC4F4F" w14:textId="30552FE5" w:rsidR="00775F95" w:rsidRPr="000B48A1" w:rsidRDefault="00775F95" w:rsidP="001303C6">
      <w:pPr>
        <w:pStyle w:val="ListParagraph"/>
        <w:numPr>
          <w:ilvl w:val="0"/>
          <w:numId w:val="73"/>
        </w:numPr>
        <w:spacing w:after="120"/>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102"/>
    <w:p w14:paraId="780B7106"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861088">
      <w:pPr>
        <w:spacing w:after="120"/>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1303C6">
      <w:pPr>
        <w:pStyle w:val="ListParagraph"/>
        <w:numPr>
          <w:ilvl w:val="0"/>
          <w:numId w:val="74"/>
        </w:numPr>
        <w:spacing w:after="120"/>
        <w:rPr>
          <w:rFonts w:cs="Tahoma"/>
          <w:szCs w:val="22"/>
        </w:rPr>
      </w:pPr>
      <w:r w:rsidRPr="000B48A1">
        <w:rPr>
          <w:rFonts w:cs="Tahoma"/>
          <w:szCs w:val="22"/>
        </w:rPr>
        <w:t xml:space="preserve">Ensure a documented emergency evacuation procedure for exam rooms is in place </w:t>
      </w:r>
    </w:p>
    <w:p w14:paraId="7D51DF11" w14:textId="77777777" w:rsidR="00775F95" w:rsidRPr="000B48A1" w:rsidRDefault="00775F95" w:rsidP="001303C6">
      <w:pPr>
        <w:pStyle w:val="ListParagraph"/>
        <w:numPr>
          <w:ilvl w:val="0"/>
          <w:numId w:val="74"/>
        </w:numPr>
        <w:spacing w:after="120"/>
        <w:rPr>
          <w:rFonts w:cs="Tahoma"/>
          <w:szCs w:val="22"/>
        </w:rPr>
      </w:pPr>
      <w:r w:rsidRPr="000B48A1">
        <w:rPr>
          <w:rFonts w:cs="Tahoma"/>
          <w:szCs w:val="22"/>
        </w:rPr>
        <w:t>Ensure arrangements are in place for a candidate with a disability who may need assistance if an exam room is evacuated</w:t>
      </w:r>
    </w:p>
    <w:p w14:paraId="48E77F0B" w14:textId="05B79B0F" w:rsidR="00775F95" w:rsidRPr="000B48A1" w:rsidRDefault="00775F95" w:rsidP="001767FE">
      <w:pPr>
        <w:pStyle w:val="Heading3"/>
        <w:ind w:left="720"/>
      </w:pPr>
      <w:bookmarkStart w:id="103" w:name="_Toc145245347"/>
      <w:r w:rsidRPr="002C64D7">
        <w:t xml:space="preserve">Emergency </w:t>
      </w:r>
      <w:r w:rsidR="009505D0" w:rsidRPr="002C64D7">
        <w:t>E</w:t>
      </w:r>
      <w:r w:rsidRPr="002C64D7">
        <w:t xml:space="preserve">vacuation </w:t>
      </w:r>
      <w:r w:rsidR="009505D0" w:rsidRPr="002C64D7">
        <w:t>P</w:t>
      </w:r>
      <w:r w:rsidRPr="002C64D7">
        <w:t>olicy</w:t>
      </w:r>
      <w:r w:rsidR="00AE23A5" w:rsidRPr="002C64D7">
        <w:t xml:space="preserve"> (Exams)</w:t>
      </w:r>
      <w:bookmarkEnd w:id="103"/>
    </w:p>
    <w:tbl>
      <w:tblPr>
        <w:tblStyle w:val="TableGrid"/>
        <w:tblW w:w="0" w:type="auto"/>
        <w:tblInd w:w="720" w:type="dxa"/>
        <w:tblLook w:val="04A0" w:firstRow="1" w:lastRow="0" w:firstColumn="1" w:lastColumn="0" w:noHBand="0" w:noVBand="1"/>
      </w:tblPr>
      <w:tblGrid>
        <w:gridCol w:w="9322"/>
      </w:tblGrid>
      <w:tr w:rsidR="00775F95" w:rsidRPr="000B48A1" w14:paraId="02F3EE30" w14:textId="77777777" w:rsidTr="00775F95">
        <w:tc>
          <w:tcPr>
            <w:tcW w:w="9878" w:type="dxa"/>
          </w:tcPr>
          <w:p w14:paraId="7EEA70BD" w14:textId="71000D61" w:rsidR="00D92836" w:rsidRPr="002C64D7" w:rsidRDefault="00CD17D8" w:rsidP="00861088">
            <w:pPr>
              <w:spacing w:before="120" w:after="120"/>
              <w:rPr>
                <w:rFonts w:ascii="Verdana" w:hAnsi="Verdan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3" w:history="1">
              <w:r w:rsidRPr="009D60D6">
                <w:rPr>
                  <w:rStyle w:val="Hyperlink"/>
                  <w:rFonts w:cs="Tahoma"/>
                  <w:szCs w:val="22"/>
                </w:rPr>
                <w:t>examsoffice@fulford.york.sch.uk</w:t>
              </w:r>
            </w:hyperlink>
          </w:p>
        </w:tc>
      </w:tr>
    </w:tbl>
    <w:p w14:paraId="5D83AB71" w14:textId="77777777" w:rsidR="00775F95" w:rsidRPr="000B48A1" w:rsidRDefault="00775F95" w:rsidP="00861088">
      <w:pPr>
        <w:spacing w:before="120" w:after="120"/>
        <w:rPr>
          <w:rFonts w:cs="Tahoma"/>
          <w:b/>
          <w:szCs w:val="22"/>
        </w:rPr>
      </w:pPr>
      <w:r w:rsidRPr="000B48A1">
        <w:rPr>
          <w:rFonts w:cs="Tahoma"/>
          <w:b/>
          <w:szCs w:val="22"/>
        </w:rPr>
        <w:t>Site staff</w:t>
      </w:r>
    </w:p>
    <w:p w14:paraId="1F54FAD9"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861088">
      <w:pPr>
        <w:spacing w:after="120"/>
        <w:rPr>
          <w:rFonts w:cs="Tahoma"/>
          <w:b/>
          <w:szCs w:val="22"/>
        </w:rPr>
      </w:pPr>
      <w:r w:rsidRPr="000B48A1">
        <w:rPr>
          <w:rFonts w:cs="Tahoma"/>
          <w:b/>
          <w:szCs w:val="22"/>
        </w:rPr>
        <w:t>Invigilators</w:t>
      </w:r>
    </w:p>
    <w:p w14:paraId="39673432" w14:textId="6BD3FD67" w:rsidR="00775F95" w:rsidRPr="000B48A1" w:rsidRDefault="00775F95" w:rsidP="00861088">
      <w:pPr>
        <w:pStyle w:val="ListParagraph"/>
        <w:numPr>
          <w:ilvl w:val="0"/>
          <w:numId w:val="23"/>
        </w:numPr>
        <w:spacing w:after="120"/>
        <w:rPr>
          <w:rFonts w:cs="Tahoma"/>
          <w:szCs w:val="22"/>
        </w:rPr>
      </w:pPr>
      <w:bookmarkStart w:id="104" w:name="_Hlk22894020"/>
      <w:r w:rsidRPr="000B48A1">
        <w:rPr>
          <w:rFonts w:cs="Tahoma"/>
          <w:szCs w:val="22"/>
        </w:rPr>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861088">
      <w:pPr>
        <w:spacing w:after="120"/>
        <w:rPr>
          <w:rFonts w:cs="Tahoma"/>
          <w:b/>
          <w:szCs w:val="22"/>
        </w:rPr>
      </w:pPr>
      <w:r w:rsidRPr="000B48A1">
        <w:rPr>
          <w:rFonts w:cs="Tahoma"/>
          <w:b/>
          <w:szCs w:val="22"/>
        </w:rPr>
        <w:lastRenderedPageBreak/>
        <w:t>Candidates</w:t>
      </w:r>
    </w:p>
    <w:p w14:paraId="57FAB7F3" w14:textId="44A86778" w:rsidR="00B80EBC" w:rsidRPr="000B48A1" w:rsidRDefault="00B80EBC" w:rsidP="00861088">
      <w:pPr>
        <w:pStyle w:val="ListParagraph"/>
        <w:numPr>
          <w:ilvl w:val="0"/>
          <w:numId w:val="23"/>
        </w:numPr>
        <w:spacing w:after="120"/>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861088">
      <w:pPr>
        <w:pStyle w:val="ListParagraph"/>
        <w:numPr>
          <w:ilvl w:val="0"/>
          <w:numId w:val="23"/>
        </w:numPr>
        <w:spacing w:after="120"/>
        <w:rPr>
          <w:rFonts w:cs="Tahoma"/>
          <w:szCs w:val="22"/>
        </w:rPr>
      </w:pPr>
      <w:r w:rsidRPr="000B48A1">
        <w:rPr>
          <w:rFonts w:cs="Tahoma"/>
          <w:szCs w:val="22"/>
        </w:rPr>
        <w:t xml:space="preserve">Are required to remain in the exam room for the full duration of the exam </w:t>
      </w:r>
    </w:p>
    <w:p w14:paraId="43F474A7" w14:textId="35AC0320" w:rsidR="00775F95" w:rsidRPr="001767FE" w:rsidRDefault="00775F95" w:rsidP="00861088">
      <w:pPr>
        <w:pStyle w:val="Heading3"/>
        <w:spacing w:before="0"/>
        <w:rPr>
          <w:rFonts w:cs="Tahoma"/>
          <w:b w:val="0"/>
          <w:bCs w:val="0"/>
          <w:color w:val="auto"/>
          <w:szCs w:val="22"/>
          <w:u w:val="single"/>
        </w:rPr>
      </w:pPr>
      <w:bookmarkStart w:id="105" w:name="_Toc145245348"/>
      <w:bookmarkEnd w:id="104"/>
      <w:r w:rsidRPr="001767FE">
        <w:rPr>
          <w:rFonts w:cs="Tahoma"/>
          <w:b w:val="0"/>
          <w:bCs w:val="0"/>
          <w:color w:val="auto"/>
          <w:szCs w:val="22"/>
          <w:u w:val="single"/>
        </w:rPr>
        <w:t>Irregularities</w:t>
      </w:r>
      <w:bookmarkEnd w:id="105"/>
    </w:p>
    <w:p w14:paraId="7A480348" w14:textId="77777777" w:rsidR="00775F95" w:rsidRPr="000B48A1" w:rsidRDefault="00775F95" w:rsidP="00861088">
      <w:pPr>
        <w:spacing w:after="120"/>
        <w:rPr>
          <w:rFonts w:cs="Tahoma"/>
          <w:b/>
          <w:szCs w:val="22"/>
        </w:rPr>
      </w:pPr>
      <w:r w:rsidRPr="000B48A1">
        <w:rPr>
          <w:rFonts w:cs="Tahoma"/>
          <w:b/>
          <w:szCs w:val="22"/>
        </w:rPr>
        <w:t>Head of centre</w:t>
      </w:r>
    </w:p>
    <w:p w14:paraId="76CEF901" w14:textId="2E6DBD1F" w:rsidR="004A5096" w:rsidRPr="000B48A1" w:rsidRDefault="00775F95" w:rsidP="00861088">
      <w:pPr>
        <w:pStyle w:val="ListParagraph"/>
        <w:numPr>
          <w:ilvl w:val="0"/>
          <w:numId w:val="17"/>
        </w:numPr>
        <w:spacing w:after="120"/>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by completing the appropriate documentation</w:t>
      </w:r>
    </w:p>
    <w:p w14:paraId="60F8A0B9" w14:textId="157546AB" w:rsidR="00775F95" w:rsidRPr="00236757" w:rsidRDefault="002D508F" w:rsidP="001767FE">
      <w:pPr>
        <w:pStyle w:val="Heading3"/>
        <w:ind w:left="720"/>
      </w:pPr>
      <w:bookmarkStart w:id="106" w:name="_Toc145245349"/>
      <w:bookmarkStart w:id="107" w:name="_Hlk22894132"/>
      <w:r w:rsidRPr="002C64D7">
        <w:t>Managing Behaviour Policy</w:t>
      </w:r>
      <w:r w:rsidR="00CD7E7F" w:rsidRPr="002C64D7">
        <w:t xml:space="preserve"> (Exams)</w:t>
      </w:r>
      <w:bookmarkEnd w:id="106"/>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DD5812">
        <w:tc>
          <w:tcPr>
            <w:tcW w:w="9322" w:type="dxa"/>
          </w:tcPr>
          <w:p w14:paraId="777B9CB7" w14:textId="40D7F279" w:rsidR="00B80EBC" w:rsidRPr="002D508F" w:rsidRDefault="00CD17D8" w:rsidP="00861088">
            <w:pPr>
              <w:spacing w:before="120" w:after="120"/>
              <w:ind w:right="159"/>
              <w:rPr>
                <w:rFonts w:cs="Arial"/>
                <w:b/>
                <w:bCs/>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4" w:history="1">
              <w:r w:rsidRPr="009D60D6">
                <w:rPr>
                  <w:rStyle w:val="Hyperlink"/>
                  <w:rFonts w:cs="Tahoma"/>
                  <w:szCs w:val="22"/>
                </w:rPr>
                <w:t>examsoffice@fulford.york.sch.uk</w:t>
              </w:r>
            </w:hyperlink>
          </w:p>
        </w:tc>
      </w:tr>
    </w:tbl>
    <w:bookmarkEnd w:id="107"/>
    <w:p w14:paraId="392A0134" w14:textId="38878177" w:rsidR="00775F95" w:rsidRPr="00236757" w:rsidRDefault="00775F95" w:rsidP="002C64D7">
      <w:pPr>
        <w:spacing w:before="120" w:after="120"/>
        <w:rPr>
          <w:rFonts w:cs="Arial"/>
          <w:b/>
        </w:rPr>
      </w:pPr>
      <w:r w:rsidRPr="00236757">
        <w:rPr>
          <w:rFonts w:cs="Arial"/>
          <w:b/>
        </w:rPr>
        <w:t>Senior leaders</w:t>
      </w:r>
    </w:p>
    <w:p w14:paraId="1B7CEC74" w14:textId="77777777" w:rsidR="00775F95" w:rsidRPr="00236757" w:rsidRDefault="00775F95" w:rsidP="00861088">
      <w:pPr>
        <w:pStyle w:val="ListParagraph"/>
        <w:numPr>
          <w:ilvl w:val="0"/>
          <w:numId w:val="17"/>
        </w:numPr>
        <w:spacing w:after="120"/>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861088">
      <w:pPr>
        <w:pStyle w:val="ListParagraph"/>
        <w:numPr>
          <w:ilvl w:val="0"/>
          <w:numId w:val="17"/>
        </w:numPr>
        <w:spacing w:after="120"/>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861088">
      <w:pPr>
        <w:spacing w:after="120"/>
        <w:rPr>
          <w:rFonts w:cs="Arial"/>
          <w:b/>
        </w:rPr>
      </w:pPr>
      <w:r w:rsidRPr="00236757">
        <w:rPr>
          <w:rFonts w:cs="Arial"/>
          <w:b/>
        </w:rPr>
        <w:t>Exams officer</w:t>
      </w:r>
    </w:p>
    <w:p w14:paraId="117062AC" w14:textId="77777777" w:rsidR="00775F95" w:rsidRPr="00236757" w:rsidRDefault="00775F95" w:rsidP="00861088">
      <w:pPr>
        <w:pStyle w:val="ListParagraph"/>
        <w:numPr>
          <w:ilvl w:val="0"/>
          <w:numId w:val="17"/>
        </w:numPr>
        <w:spacing w:after="120"/>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861088">
      <w:pPr>
        <w:pStyle w:val="ListParagraph"/>
        <w:numPr>
          <w:ilvl w:val="0"/>
          <w:numId w:val="17"/>
        </w:numPr>
        <w:spacing w:after="120"/>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861088">
      <w:pPr>
        <w:spacing w:after="120"/>
        <w:rPr>
          <w:rFonts w:cs="Arial"/>
          <w:b/>
        </w:rPr>
      </w:pPr>
      <w:r w:rsidRPr="00236757">
        <w:rPr>
          <w:rFonts w:cs="Arial"/>
          <w:b/>
        </w:rPr>
        <w:t>Invigilators</w:t>
      </w:r>
    </w:p>
    <w:p w14:paraId="4B91F7A4" w14:textId="7FADA4F4" w:rsidR="00775F95" w:rsidRPr="00236757" w:rsidRDefault="00775F95" w:rsidP="00861088">
      <w:pPr>
        <w:pStyle w:val="ListParagraph"/>
        <w:numPr>
          <w:ilvl w:val="0"/>
          <w:numId w:val="18"/>
        </w:numPr>
        <w:spacing w:after="120"/>
        <w:rPr>
          <w:rFonts w:cs="Arial"/>
        </w:rPr>
      </w:pPr>
      <w:bookmarkStart w:id="108"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1767FE" w:rsidRDefault="00775F95" w:rsidP="00861088">
      <w:pPr>
        <w:pStyle w:val="Heading3"/>
        <w:rPr>
          <w:rFonts w:cs="Arial"/>
          <w:b w:val="0"/>
          <w:bCs w:val="0"/>
          <w:color w:val="auto"/>
          <w:u w:val="single"/>
        </w:rPr>
      </w:pPr>
      <w:bookmarkStart w:id="109" w:name="_Toc145245351"/>
      <w:bookmarkEnd w:id="108"/>
      <w:r w:rsidRPr="001767FE">
        <w:rPr>
          <w:rFonts w:cs="Arial"/>
          <w:b w:val="0"/>
          <w:bCs w:val="0"/>
          <w:color w:val="auto"/>
          <w:u w:val="single"/>
        </w:rPr>
        <w:t>Malpractice</w:t>
      </w:r>
      <w:bookmarkEnd w:id="109"/>
    </w:p>
    <w:p w14:paraId="69159451" w14:textId="5BCEB4DB" w:rsidR="00775F95" w:rsidRPr="00236757" w:rsidRDefault="00775F95" w:rsidP="00861088">
      <w:pPr>
        <w:rPr>
          <w:rFonts w:cs="Arial"/>
        </w:rPr>
      </w:pPr>
      <w:r w:rsidRPr="00236757">
        <w:rPr>
          <w:rFonts w:cs="Arial"/>
        </w:rPr>
        <w:t xml:space="preserve">See </w:t>
      </w:r>
      <w:r w:rsidRPr="00236757">
        <w:rPr>
          <w:rFonts w:cs="Arial"/>
          <w:i/>
        </w:rPr>
        <w:t>Irregularities</w:t>
      </w:r>
      <w:r w:rsidRPr="00236757">
        <w:rPr>
          <w:rFonts w:cs="Arial"/>
        </w:rPr>
        <w:t xml:space="preserve"> above</w:t>
      </w:r>
      <w:r w:rsidRPr="001767FE">
        <w:rPr>
          <w:rFonts w:cs="Arial"/>
        </w:rPr>
        <w:t>.</w:t>
      </w:r>
    </w:p>
    <w:p w14:paraId="7BE7C7DB" w14:textId="7A723178" w:rsidR="00775F95" w:rsidRPr="001767FE" w:rsidRDefault="00775F95" w:rsidP="00861088">
      <w:pPr>
        <w:pStyle w:val="Heading3"/>
        <w:rPr>
          <w:rFonts w:cs="Arial"/>
          <w:b w:val="0"/>
          <w:bCs w:val="0"/>
          <w:color w:val="auto"/>
          <w:u w:val="single"/>
        </w:rPr>
      </w:pPr>
      <w:bookmarkStart w:id="110" w:name="_Toc145245352"/>
      <w:r w:rsidRPr="001767FE">
        <w:rPr>
          <w:rFonts w:cs="Arial"/>
          <w:b w:val="0"/>
          <w:bCs w:val="0"/>
          <w:color w:val="auto"/>
          <w:u w:val="single"/>
        </w:rPr>
        <w:t>Special consideration</w:t>
      </w:r>
      <w:bookmarkEnd w:id="110"/>
    </w:p>
    <w:p w14:paraId="0F7D54B3" w14:textId="319176A2" w:rsidR="00D61760" w:rsidRPr="00B31D7E" w:rsidRDefault="00D61760" w:rsidP="00861088">
      <w:pPr>
        <w:spacing w:before="120"/>
        <w:rPr>
          <w:rFonts w:cs="Arial"/>
          <w:b/>
        </w:rPr>
      </w:pPr>
      <w:r w:rsidRPr="00B31D7E">
        <w:rPr>
          <w:rFonts w:cs="Arial"/>
          <w:b/>
        </w:rPr>
        <w:t>Senior leaders</w:t>
      </w:r>
    </w:p>
    <w:p w14:paraId="56AC0E3F" w14:textId="72B5B641" w:rsidR="00D61760" w:rsidRPr="00B31D7E" w:rsidRDefault="00D61760" w:rsidP="001303C6">
      <w:pPr>
        <w:pStyle w:val="ListParagraph"/>
        <w:numPr>
          <w:ilvl w:val="0"/>
          <w:numId w:val="89"/>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861088">
      <w:pPr>
        <w:spacing w:before="120"/>
        <w:rPr>
          <w:rFonts w:cs="Arial"/>
          <w:b/>
        </w:rPr>
      </w:pPr>
      <w:r w:rsidRPr="00236757">
        <w:rPr>
          <w:rFonts w:cs="Arial"/>
          <w:b/>
        </w:rPr>
        <w:t>Exams officer</w:t>
      </w:r>
    </w:p>
    <w:p w14:paraId="6DFE7383" w14:textId="2BDC97E6" w:rsidR="00775F95" w:rsidRPr="00B31D7E" w:rsidRDefault="00775F95" w:rsidP="00861088">
      <w:pPr>
        <w:pStyle w:val="ListParagraph"/>
        <w:numPr>
          <w:ilvl w:val="0"/>
          <w:numId w:val="18"/>
        </w:numPr>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861088">
      <w:pPr>
        <w:pStyle w:val="ListParagraph"/>
        <w:numPr>
          <w:ilvl w:val="0"/>
          <w:numId w:val="18"/>
        </w:numPr>
        <w:rPr>
          <w:rFonts w:cs="Arial"/>
        </w:rPr>
      </w:pPr>
      <w:r w:rsidRPr="00236757">
        <w:rPr>
          <w:rFonts w:cs="Arial"/>
        </w:rPr>
        <w:t>Gathers evidence which may need to be provided by other staff in centre or candidates</w:t>
      </w:r>
    </w:p>
    <w:p w14:paraId="4ECF7134" w14:textId="77777777" w:rsidR="00775F95" w:rsidRPr="00236757" w:rsidRDefault="00775F95" w:rsidP="00861088">
      <w:pPr>
        <w:pStyle w:val="ListParagraph"/>
        <w:numPr>
          <w:ilvl w:val="0"/>
          <w:numId w:val="18"/>
        </w:numPr>
        <w:rPr>
          <w:rFonts w:cs="Arial"/>
        </w:rPr>
      </w:pPr>
      <w:r w:rsidRPr="00236757">
        <w:rPr>
          <w:rFonts w:cs="Arial"/>
        </w:rPr>
        <w:t>Submits requests to awarding bodies to the external deadline</w:t>
      </w:r>
    </w:p>
    <w:p w14:paraId="0736C417" w14:textId="6F2C0370" w:rsidR="00775F95" w:rsidRPr="00236757" w:rsidRDefault="00775F95" w:rsidP="001767FE">
      <w:pPr>
        <w:pStyle w:val="Heading3"/>
        <w:ind w:left="720"/>
      </w:pPr>
      <w:bookmarkStart w:id="111" w:name="_Toc145245353"/>
      <w:r w:rsidRPr="00236757">
        <w:t xml:space="preserve">Special </w:t>
      </w:r>
      <w:r w:rsidR="00D61760">
        <w:t>C</w:t>
      </w:r>
      <w:r w:rsidRPr="00236757">
        <w:t xml:space="preserve">onsideration </w:t>
      </w:r>
      <w:r w:rsidR="00D61760">
        <w:t>P</w:t>
      </w:r>
      <w:r w:rsidRPr="00236757">
        <w:t>olicy</w:t>
      </w:r>
      <w:bookmarkEnd w:id="111"/>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5B0D64EB" w14:textId="0D7B1F65" w:rsidR="00775F95" w:rsidRPr="00567B13" w:rsidRDefault="00CD17D8" w:rsidP="00861088">
            <w:pPr>
              <w:spacing w:before="120" w:after="120"/>
              <w:rPr>
                <w:rFonts w:cs="Tahoma"/>
                <w:color w:val="000000"/>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5" w:history="1">
              <w:r w:rsidRPr="009D60D6">
                <w:rPr>
                  <w:rStyle w:val="Hyperlink"/>
                  <w:rFonts w:cs="Tahoma"/>
                  <w:szCs w:val="22"/>
                </w:rPr>
                <w:t>examsoffice@fulford.york.sch.uk</w:t>
              </w:r>
            </w:hyperlink>
          </w:p>
        </w:tc>
      </w:tr>
    </w:tbl>
    <w:p w14:paraId="7A4BC2C4" w14:textId="77777777" w:rsidR="00775F95" w:rsidRPr="00236757" w:rsidRDefault="00775F95" w:rsidP="00861088">
      <w:pPr>
        <w:spacing w:before="120"/>
        <w:rPr>
          <w:rFonts w:cs="Arial"/>
          <w:b/>
        </w:rPr>
      </w:pPr>
      <w:r w:rsidRPr="00236757">
        <w:rPr>
          <w:rFonts w:cs="Arial"/>
          <w:b/>
        </w:rPr>
        <w:t>Candidates</w:t>
      </w:r>
    </w:p>
    <w:p w14:paraId="477BDB34" w14:textId="78ADFCCF" w:rsidR="00775F95" w:rsidRPr="00B31D7E" w:rsidRDefault="00775F95" w:rsidP="00861088">
      <w:pPr>
        <w:pStyle w:val="ListParagraph"/>
        <w:numPr>
          <w:ilvl w:val="0"/>
          <w:numId w:val="19"/>
        </w:numPr>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7595396C" w14:textId="6573EDF4" w:rsidR="00775F95" w:rsidRPr="001767FE" w:rsidRDefault="00775F95" w:rsidP="00861088">
      <w:pPr>
        <w:pStyle w:val="Heading3"/>
        <w:rPr>
          <w:rFonts w:cs="Arial"/>
          <w:b w:val="0"/>
          <w:bCs w:val="0"/>
          <w:color w:val="auto"/>
          <w:u w:val="single"/>
        </w:rPr>
      </w:pPr>
      <w:bookmarkStart w:id="112" w:name="_Toc145245354"/>
      <w:r w:rsidRPr="001767FE">
        <w:rPr>
          <w:rFonts w:cs="Arial"/>
          <w:b w:val="0"/>
          <w:bCs w:val="0"/>
          <w:color w:val="auto"/>
          <w:u w:val="single"/>
        </w:rPr>
        <w:lastRenderedPageBreak/>
        <w:t xml:space="preserve">Unauthorised </w:t>
      </w:r>
      <w:r w:rsidR="007D0DBF" w:rsidRPr="001767FE">
        <w:rPr>
          <w:rFonts w:cs="Arial"/>
          <w:b w:val="0"/>
          <w:bCs w:val="0"/>
          <w:color w:val="auto"/>
          <w:u w:val="single"/>
        </w:rPr>
        <w:t>items</w:t>
      </w:r>
      <w:bookmarkEnd w:id="112"/>
    </w:p>
    <w:p w14:paraId="78C8D4C6" w14:textId="23DD988C" w:rsidR="00775F95" w:rsidRPr="00236757" w:rsidRDefault="00775F95" w:rsidP="001767FE">
      <w:pPr>
        <w:pStyle w:val="Heading3"/>
        <w:ind w:left="720"/>
      </w:pPr>
      <w:bookmarkStart w:id="113" w:name="_Toc145245355"/>
      <w:r w:rsidRPr="00B31D7E">
        <w:t xml:space="preserve">Arrangements for unauthorised </w:t>
      </w:r>
      <w:r w:rsidR="007D0DBF" w:rsidRPr="00B31D7E">
        <w:t>items</w:t>
      </w:r>
      <w:r w:rsidRPr="00B31D7E">
        <w:t xml:space="preserve"> taken into the exam room</w:t>
      </w:r>
      <w:bookmarkEnd w:id="113"/>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58236B0F" w14:textId="27EB098C" w:rsidR="00DB5393" w:rsidRPr="00905DF1" w:rsidRDefault="00CD17D8" w:rsidP="00861088">
            <w:pPr>
              <w:spacing w:before="120" w:after="120"/>
              <w:rPr>
                <w:rFonts w:ascii="Verdana" w:hAnsi="Verdana"/>
                <w:color w:val="595959" w:themeColor="text1" w:themeTint="A6"/>
                <w:sz w:val="20"/>
                <w:szCs w:val="20"/>
                <w:highlight w:val="cyan"/>
              </w:rPr>
            </w:pPr>
            <w:r w:rsidRPr="00A8550B">
              <w:rPr>
                <w:rFonts w:cs="Tahoma"/>
                <w:szCs w:val="22"/>
              </w:rPr>
              <w:t>All information regarding what a candidate can take into an exam room, and what constitutes an unauthorised item, can be found in the candidate handbook. This handbook is located in the Exams section of the school website.</w:t>
            </w:r>
          </w:p>
        </w:tc>
      </w:tr>
    </w:tbl>
    <w:p w14:paraId="604B102F" w14:textId="77777777" w:rsidR="00775F95" w:rsidRPr="00236757" w:rsidRDefault="00775F95" w:rsidP="002C64D7">
      <w:pPr>
        <w:spacing w:before="120" w:after="120"/>
        <w:rPr>
          <w:rFonts w:cs="Arial"/>
          <w:b/>
        </w:rPr>
      </w:pPr>
      <w:r w:rsidRPr="00236757">
        <w:rPr>
          <w:rFonts w:cs="Arial"/>
          <w:b/>
        </w:rPr>
        <w:t>Invigilators</w:t>
      </w:r>
    </w:p>
    <w:p w14:paraId="3AB8D416" w14:textId="77777777" w:rsidR="00775F95" w:rsidRPr="00236757" w:rsidRDefault="00775F95" w:rsidP="00861088">
      <w:pPr>
        <w:pStyle w:val="ListParagraph"/>
        <w:numPr>
          <w:ilvl w:val="0"/>
          <w:numId w:val="16"/>
        </w:numPr>
        <w:spacing w:after="120"/>
        <w:rPr>
          <w:rFonts w:cs="Arial"/>
        </w:rPr>
      </w:pPr>
      <w:r w:rsidRPr="00236757">
        <w:rPr>
          <w:rFonts w:cs="Arial"/>
        </w:rPr>
        <w:t>Are informed of the arrangements through training</w:t>
      </w:r>
    </w:p>
    <w:p w14:paraId="5FAD10E1" w14:textId="3C6DEE89" w:rsidR="00775F95" w:rsidRPr="001767FE" w:rsidRDefault="00775F95" w:rsidP="00861088">
      <w:pPr>
        <w:pStyle w:val="Heading3"/>
        <w:spacing w:before="0"/>
        <w:rPr>
          <w:rFonts w:cs="Arial"/>
          <w:b w:val="0"/>
          <w:bCs w:val="0"/>
          <w:color w:val="auto"/>
          <w:u w:val="single"/>
        </w:rPr>
      </w:pPr>
      <w:bookmarkStart w:id="114" w:name="_Toc145245356"/>
      <w:r w:rsidRPr="001767FE">
        <w:rPr>
          <w:rFonts w:cs="Arial"/>
          <w:b w:val="0"/>
          <w:bCs w:val="0"/>
          <w:color w:val="auto"/>
          <w:u w:val="single"/>
        </w:rPr>
        <w:t>Internal exams</w:t>
      </w:r>
      <w:bookmarkEnd w:id="114"/>
    </w:p>
    <w:p w14:paraId="39FFE886" w14:textId="77777777" w:rsidR="00775F95" w:rsidRPr="00236757" w:rsidRDefault="00775F95" w:rsidP="00861088">
      <w:pPr>
        <w:spacing w:after="120"/>
        <w:rPr>
          <w:rFonts w:cs="Arial"/>
          <w:b/>
        </w:rPr>
      </w:pPr>
      <w:r w:rsidRPr="00236757">
        <w:rPr>
          <w:rFonts w:cs="Arial"/>
          <w:b/>
        </w:rPr>
        <w:t>Exams officer</w:t>
      </w:r>
    </w:p>
    <w:p w14:paraId="2988213E" w14:textId="77777777" w:rsidR="00775F95" w:rsidRPr="00236757" w:rsidRDefault="00775F95" w:rsidP="001303C6">
      <w:pPr>
        <w:pStyle w:val="ListParagraph"/>
        <w:numPr>
          <w:ilvl w:val="0"/>
          <w:numId w:val="76"/>
        </w:numPr>
        <w:spacing w:after="120"/>
        <w:rPr>
          <w:rFonts w:cs="Arial"/>
        </w:rPr>
      </w:pPr>
      <w:r w:rsidRPr="00236757">
        <w:rPr>
          <w:rFonts w:cs="Arial"/>
        </w:rPr>
        <w:t>Briefs invigilators on conducting internal exams</w:t>
      </w:r>
    </w:p>
    <w:p w14:paraId="667002B7" w14:textId="77777777" w:rsidR="00775F95" w:rsidRPr="00236757" w:rsidRDefault="00775F95" w:rsidP="001303C6">
      <w:pPr>
        <w:pStyle w:val="ListParagraph"/>
        <w:numPr>
          <w:ilvl w:val="0"/>
          <w:numId w:val="76"/>
        </w:numPr>
        <w:spacing w:after="120"/>
        <w:rPr>
          <w:rFonts w:cs="Arial"/>
        </w:rPr>
      </w:pPr>
      <w:r w:rsidRPr="00236757">
        <w:rPr>
          <w:rFonts w:cs="Arial"/>
        </w:rPr>
        <w:t xml:space="preserve">Returns candidate scripts to teaching staff for marking </w:t>
      </w:r>
    </w:p>
    <w:p w14:paraId="72251359" w14:textId="77777777" w:rsidR="00775F95" w:rsidRPr="00236757" w:rsidRDefault="00775F95" w:rsidP="00861088">
      <w:pPr>
        <w:spacing w:after="120"/>
        <w:rPr>
          <w:rFonts w:cs="Arial"/>
          <w:b/>
        </w:rPr>
      </w:pPr>
      <w:r w:rsidRPr="00236757">
        <w:rPr>
          <w:rFonts w:cs="Arial"/>
          <w:b/>
        </w:rPr>
        <w:t>Invigilators</w:t>
      </w:r>
    </w:p>
    <w:p w14:paraId="13643A9D" w14:textId="77777777" w:rsidR="00775F95" w:rsidRPr="00236757" w:rsidRDefault="00775F95" w:rsidP="00861088">
      <w:pPr>
        <w:pStyle w:val="ListParagraph"/>
        <w:numPr>
          <w:ilvl w:val="0"/>
          <w:numId w:val="17"/>
        </w:numPr>
        <w:spacing w:after="120"/>
        <w:rPr>
          <w:rFonts w:cs="Arial"/>
        </w:rPr>
      </w:pPr>
      <w:r w:rsidRPr="00236757">
        <w:rPr>
          <w:rFonts w:cs="Arial"/>
        </w:rPr>
        <w:t>Conduct internal exams as briefed by the EO</w:t>
      </w:r>
    </w:p>
    <w:p w14:paraId="0729677D" w14:textId="41A1C9B6" w:rsidR="00775F95" w:rsidRPr="00236757" w:rsidRDefault="00775F95" w:rsidP="00861088">
      <w:pPr>
        <w:pStyle w:val="Headinglevel2"/>
        <w:spacing w:before="360"/>
        <w:rPr>
          <w:rFonts w:cs="Arial"/>
        </w:rPr>
      </w:pPr>
      <w:bookmarkStart w:id="115" w:name="_Toc145245357"/>
      <w:r w:rsidRPr="00236757">
        <w:rPr>
          <w:rFonts w:cs="Arial"/>
        </w:rPr>
        <w:t>Results and post-results: roles and responsibilities</w:t>
      </w:r>
      <w:bookmarkEnd w:id="115"/>
    </w:p>
    <w:p w14:paraId="5A73E0B4" w14:textId="2B17FD42" w:rsidR="00775F95" w:rsidRPr="001767FE" w:rsidRDefault="00775F95" w:rsidP="00861088">
      <w:pPr>
        <w:pStyle w:val="Heading3"/>
        <w:spacing w:before="0"/>
        <w:rPr>
          <w:rFonts w:cs="Arial"/>
          <w:b w:val="0"/>
          <w:bCs w:val="0"/>
          <w:color w:val="auto"/>
          <w:u w:val="single"/>
        </w:rPr>
      </w:pPr>
      <w:bookmarkStart w:id="116" w:name="_Toc145245358"/>
      <w:r w:rsidRPr="001767FE">
        <w:rPr>
          <w:rFonts w:cs="Arial"/>
          <w:b w:val="0"/>
          <w:bCs w:val="0"/>
          <w:color w:val="auto"/>
          <w:u w:val="single"/>
        </w:rPr>
        <w:t>Internal assessment</w:t>
      </w:r>
      <w:bookmarkEnd w:id="116"/>
    </w:p>
    <w:p w14:paraId="150BDB28" w14:textId="4D324736" w:rsidR="00775F95" w:rsidRPr="00236757" w:rsidRDefault="006D04A6" w:rsidP="00861088">
      <w:pPr>
        <w:spacing w:after="120"/>
        <w:rPr>
          <w:rFonts w:cs="Arial"/>
          <w:b/>
        </w:rPr>
      </w:pPr>
      <w:r>
        <w:rPr>
          <w:rFonts w:cs="Arial"/>
          <w:b/>
        </w:rPr>
        <w:t>Senior leaders</w:t>
      </w:r>
    </w:p>
    <w:p w14:paraId="02E3577D" w14:textId="77777777" w:rsidR="00775F95" w:rsidRPr="00236757" w:rsidRDefault="00775F95" w:rsidP="001303C6">
      <w:pPr>
        <w:pStyle w:val="ListParagraph"/>
        <w:numPr>
          <w:ilvl w:val="0"/>
          <w:numId w:val="77"/>
        </w:numPr>
        <w:spacing w:after="120"/>
        <w:rPr>
          <w:rFonts w:cs="Arial"/>
        </w:rPr>
      </w:pPr>
      <w:r w:rsidRPr="00236757">
        <w:rPr>
          <w:rFonts w:cs="Arial"/>
        </w:rPr>
        <w:t xml:space="preserve">Ensures teaching staff keep candidates’ work, whether part of the moderation sample or not, secure and for the required period </w:t>
      </w:r>
      <w:r w:rsidRPr="005B1F6F">
        <w:rPr>
          <w:rFonts w:cs="Tahoma"/>
          <w:szCs w:val="22"/>
        </w:rPr>
        <w:t>stated by JCQ and</w:t>
      </w:r>
      <w:r w:rsidRPr="00236757">
        <w:rPr>
          <w:rFonts w:cs="Arial"/>
        </w:rPr>
        <w:t xml:space="preserve"> awarding bodies</w:t>
      </w:r>
    </w:p>
    <w:p w14:paraId="66A01499" w14:textId="3C6D13DA" w:rsidR="00775F95" w:rsidRPr="00236757" w:rsidRDefault="00775F95" w:rsidP="001303C6">
      <w:pPr>
        <w:pStyle w:val="ListParagraph"/>
        <w:numPr>
          <w:ilvl w:val="0"/>
          <w:numId w:val="77"/>
        </w:numPr>
        <w:spacing w:after="120"/>
        <w:rPr>
          <w:rFonts w:cs="Arial"/>
        </w:rPr>
      </w:pPr>
      <w:r w:rsidRPr="00236757">
        <w:rPr>
          <w:rFonts w:cs="Arial"/>
        </w:rPr>
        <w:t xml:space="preserve">Ensures work is returned to </w:t>
      </w:r>
      <w:r w:rsidRPr="00FC7F2F">
        <w:rPr>
          <w:rFonts w:cs="Arial"/>
        </w:rPr>
        <w:t>candidates</w:t>
      </w:r>
      <w:r w:rsidR="005B1F6F" w:rsidRPr="00FC7F2F">
        <w:rPr>
          <w:rFonts w:cs="Arial"/>
        </w:rPr>
        <w:t xml:space="preserve"> after the retention period</w:t>
      </w:r>
      <w:r w:rsidRPr="00FC7F2F">
        <w:rPr>
          <w:rFonts w:cs="Arial"/>
        </w:rPr>
        <w:t xml:space="preserve"> or disposed</w:t>
      </w:r>
      <w:r w:rsidRPr="00236757">
        <w:rPr>
          <w:rFonts w:cs="Arial"/>
        </w:rPr>
        <w:t xml:space="preserve"> of according to the requirements</w:t>
      </w:r>
    </w:p>
    <w:p w14:paraId="264328A6" w14:textId="7822E008" w:rsidR="00775F95" w:rsidRPr="001767FE" w:rsidRDefault="00775F95" w:rsidP="00861088">
      <w:pPr>
        <w:pStyle w:val="Heading3"/>
        <w:spacing w:before="0"/>
        <w:rPr>
          <w:rFonts w:cs="Arial"/>
          <w:b w:val="0"/>
          <w:bCs w:val="0"/>
          <w:color w:val="auto"/>
          <w:u w:val="single"/>
        </w:rPr>
      </w:pPr>
      <w:bookmarkStart w:id="117" w:name="_Toc145245359"/>
      <w:r w:rsidRPr="001767FE">
        <w:rPr>
          <w:rFonts w:cs="Arial"/>
          <w:b w:val="0"/>
          <w:bCs w:val="0"/>
          <w:color w:val="auto"/>
          <w:u w:val="single"/>
        </w:rPr>
        <w:t>Managing results day(s)</w:t>
      </w:r>
      <w:bookmarkEnd w:id="117"/>
    </w:p>
    <w:p w14:paraId="02D825D7" w14:textId="77777777" w:rsidR="00342D43" w:rsidRDefault="00775F95" w:rsidP="00861088">
      <w:pPr>
        <w:spacing w:after="120"/>
        <w:rPr>
          <w:rFonts w:cs="Arial"/>
          <w:b/>
        </w:rPr>
      </w:pPr>
      <w:r w:rsidRPr="00236757">
        <w:rPr>
          <w:rFonts w:cs="Arial"/>
          <w:b/>
        </w:rPr>
        <w:t>Senior leaders</w:t>
      </w:r>
    </w:p>
    <w:p w14:paraId="1D4F7143" w14:textId="77777777" w:rsidR="00342D43" w:rsidRPr="00342D43" w:rsidRDefault="00775F95" w:rsidP="001303C6">
      <w:pPr>
        <w:pStyle w:val="ListParagraph"/>
        <w:numPr>
          <w:ilvl w:val="0"/>
          <w:numId w:val="89"/>
        </w:numPr>
        <w:spacing w:after="120"/>
        <w:rPr>
          <w:rFonts w:cs="Arial"/>
          <w:b/>
        </w:rPr>
      </w:pPr>
      <w:r w:rsidRPr="00342D43">
        <w:rPr>
          <w:rFonts w:cs="Arial"/>
        </w:rPr>
        <w:t>Identify centre staff who will be involved in the main summer results day(s) and their role</w:t>
      </w:r>
    </w:p>
    <w:p w14:paraId="27BB1DC5" w14:textId="77C51623" w:rsidR="00775F95" w:rsidRPr="00342D43" w:rsidRDefault="00775F95" w:rsidP="001303C6">
      <w:pPr>
        <w:pStyle w:val="ListParagraph"/>
        <w:numPr>
          <w:ilvl w:val="0"/>
          <w:numId w:val="89"/>
        </w:numPr>
        <w:spacing w:after="120"/>
        <w:rPr>
          <w:rFonts w:cs="Arial"/>
          <w:b/>
        </w:rPr>
      </w:pPr>
      <w:r w:rsidRPr="00342D43">
        <w:rPr>
          <w:rFonts w:cs="Arial"/>
        </w:rPr>
        <w:t xml:space="preserve">Ensure senior members of staff are accessible to </w:t>
      </w:r>
      <w:r w:rsidRPr="00FC7F2F">
        <w:rPr>
          <w:rFonts w:cs="Arial"/>
        </w:rPr>
        <w:t xml:space="preserve">candidates </w:t>
      </w:r>
      <w:r w:rsidR="00025752" w:rsidRPr="00FC7F2F">
        <w:rPr>
          <w:rFonts w:cs="Arial"/>
        </w:rPr>
        <w:t xml:space="preserve">immediately </w:t>
      </w:r>
      <w:r w:rsidRPr="00FC7F2F">
        <w:rPr>
          <w:rFonts w:cs="Arial"/>
        </w:rPr>
        <w:t>after the</w:t>
      </w:r>
      <w:r w:rsidRPr="00342D43">
        <w:rPr>
          <w:rFonts w:cs="Arial"/>
        </w:rPr>
        <w:t xml:space="preserve"> publication of results </w:t>
      </w:r>
      <w:r w:rsidR="00A35591" w:rsidRPr="00342D43">
        <w:rPr>
          <w:bCs/>
        </w:rPr>
        <w:t xml:space="preserve">so that results may be discussed and decisions made on the submission of </w:t>
      </w:r>
      <w:r w:rsidR="00943934" w:rsidRPr="00342D43">
        <w:rPr>
          <w:bCs/>
        </w:rPr>
        <w:t xml:space="preserve">any requests for post-results services </w:t>
      </w:r>
      <w:r w:rsidR="00A35591" w:rsidRPr="00342D43">
        <w:rPr>
          <w:bCs/>
        </w:rPr>
        <w:t>and ensure candidates are informed of the periods during which centre staff will be available so that they may plan accordingly</w:t>
      </w:r>
    </w:p>
    <w:p w14:paraId="5071DF90" w14:textId="77777777" w:rsidR="00775F95" w:rsidRPr="00236757" w:rsidRDefault="00775F95" w:rsidP="00861088">
      <w:pPr>
        <w:spacing w:after="120"/>
        <w:rPr>
          <w:rFonts w:cs="Arial"/>
          <w:b/>
        </w:rPr>
      </w:pPr>
      <w:r w:rsidRPr="00236757">
        <w:rPr>
          <w:rFonts w:cs="Arial"/>
          <w:b/>
        </w:rPr>
        <w:t>Exams officer</w:t>
      </w:r>
    </w:p>
    <w:p w14:paraId="3B9A7EB7" w14:textId="5DE52577" w:rsidR="00775F95" w:rsidRPr="00236757" w:rsidRDefault="00775F95" w:rsidP="00861088">
      <w:pPr>
        <w:pStyle w:val="ListParagraph"/>
        <w:numPr>
          <w:ilvl w:val="0"/>
          <w:numId w:val="20"/>
        </w:numPr>
        <w:spacing w:after="120"/>
        <w:rPr>
          <w:rFonts w:cs="Arial"/>
        </w:rPr>
      </w:pPr>
      <w:r w:rsidRPr="00236757">
        <w:rPr>
          <w:rFonts w:cs="Arial"/>
        </w:rPr>
        <w:t>Works with senior leaders to ensure procedures for managing the main summer results day(s) (a results day programme) are in place</w:t>
      </w:r>
    </w:p>
    <w:p w14:paraId="30FBFF6F" w14:textId="232E01A9" w:rsidR="00775F95" w:rsidRPr="00236757" w:rsidRDefault="00775F95" w:rsidP="001767FE">
      <w:pPr>
        <w:pStyle w:val="Heading3"/>
        <w:ind w:left="720"/>
      </w:pPr>
      <w:bookmarkStart w:id="118" w:name="_Toc145245360"/>
      <w:r w:rsidRPr="00236757">
        <w:t>Results day programme</w:t>
      </w:r>
      <w:bookmarkEnd w:id="118"/>
    </w:p>
    <w:tbl>
      <w:tblPr>
        <w:tblStyle w:val="TableGrid"/>
        <w:tblW w:w="0" w:type="auto"/>
        <w:tblInd w:w="675" w:type="dxa"/>
        <w:tblLook w:val="04A0" w:firstRow="1" w:lastRow="0" w:firstColumn="1" w:lastColumn="0" w:noHBand="0" w:noVBand="1"/>
      </w:tblPr>
      <w:tblGrid>
        <w:gridCol w:w="9367"/>
      </w:tblGrid>
      <w:tr w:rsidR="00775F95" w:rsidRPr="0010615F" w14:paraId="7D09A653" w14:textId="77777777" w:rsidTr="00775F95">
        <w:tc>
          <w:tcPr>
            <w:tcW w:w="9923" w:type="dxa"/>
          </w:tcPr>
          <w:p w14:paraId="14B19E11" w14:textId="2175B18F" w:rsidR="00AE7264" w:rsidRPr="00936DFB" w:rsidRDefault="00CD17D8" w:rsidP="00861088">
            <w:pPr>
              <w:spacing w:after="120"/>
              <w:rPr>
                <w:rFonts w:cs="Tahoma"/>
                <w:szCs w:val="22"/>
              </w:rPr>
            </w:pPr>
            <w:r>
              <w:rPr>
                <w:rFonts w:cs="Arial"/>
              </w:rPr>
              <w:t>Full details about the dates and timings of the GCSE and A Level results days will be published on the school website prior to the end of the summer term.</w:t>
            </w:r>
          </w:p>
        </w:tc>
      </w:tr>
    </w:tbl>
    <w:p w14:paraId="5CC6A116" w14:textId="77777777" w:rsidR="00775F95" w:rsidRPr="00236757" w:rsidRDefault="00775F95" w:rsidP="002C64D7">
      <w:pPr>
        <w:spacing w:before="120" w:after="120"/>
        <w:rPr>
          <w:rFonts w:cs="Arial"/>
          <w:b/>
        </w:rPr>
      </w:pPr>
      <w:r w:rsidRPr="00236757">
        <w:rPr>
          <w:rFonts w:cs="Arial"/>
          <w:b/>
        </w:rPr>
        <w:t xml:space="preserve">Site staff </w:t>
      </w:r>
    </w:p>
    <w:p w14:paraId="4B1EA1A2" w14:textId="58BF81E8" w:rsidR="00775F95" w:rsidRPr="000D251C" w:rsidRDefault="00775F95" w:rsidP="00861088">
      <w:pPr>
        <w:pStyle w:val="ListParagraph"/>
        <w:numPr>
          <w:ilvl w:val="0"/>
          <w:numId w:val="20"/>
        </w:numPr>
        <w:spacing w:after="120"/>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1767FE" w:rsidRDefault="00775F95" w:rsidP="00861088">
      <w:pPr>
        <w:pStyle w:val="Heading3"/>
        <w:spacing w:before="0"/>
        <w:rPr>
          <w:rFonts w:cs="Arial"/>
          <w:b w:val="0"/>
          <w:bCs w:val="0"/>
          <w:color w:val="auto"/>
          <w:u w:val="single"/>
        </w:rPr>
      </w:pPr>
      <w:bookmarkStart w:id="119" w:name="_Toc145245361"/>
      <w:r w:rsidRPr="001767FE">
        <w:rPr>
          <w:rFonts w:cs="Arial"/>
          <w:b w:val="0"/>
          <w:bCs w:val="0"/>
          <w:color w:val="auto"/>
          <w:u w:val="single"/>
        </w:rPr>
        <w:t>Accessing results</w:t>
      </w:r>
      <w:bookmarkEnd w:id="119"/>
    </w:p>
    <w:p w14:paraId="516AD8DE" w14:textId="77777777" w:rsidR="00C8033F" w:rsidRPr="000D251C" w:rsidRDefault="00C8033F" w:rsidP="00861088">
      <w:pPr>
        <w:spacing w:after="120"/>
        <w:rPr>
          <w:rFonts w:cs="Arial"/>
          <w:b/>
        </w:rPr>
      </w:pPr>
      <w:bookmarkStart w:id="120" w:name="_Hlk528960132"/>
      <w:r w:rsidRPr="000D251C">
        <w:rPr>
          <w:rFonts w:cs="Arial"/>
          <w:b/>
        </w:rPr>
        <w:t>Head of centre</w:t>
      </w:r>
    </w:p>
    <w:p w14:paraId="36128764" w14:textId="77777777" w:rsidR="007F0E9F" w:rsidRDefault="00C8033F" w:rsidP="00861088">
      <w:pPr>
        <w:pStyle w:val="ListParagraph"/>
        <w:numPr>
          <w:ilvl w:val="0"/>
          <w:numId w:val="20"/>
        </w:numPr>
        <w:spacing w:after="120"/>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861088">
      <w:pPr>
        <w:pStyle w:val="ListParagraph"/>
        <w:numPr>
          <w:ilvl w:val="0"/>
          <w:numId w:val="20"/>
        </w:numPr>
        <w:spacing w:after="120"/>
      </w:pPr>
      <w:r w:rsidRPr="00936DFB">
        <w:t>Understands that it is not permitted to withhold provisional results from candidates under any circumstances</w:t>
      </w:r>
    </w:p>
    <w:bookmarkEnd w:id="120"/>
    <w:p w14:paraId="3EF8E9CC" w14:textId="77777777" w:rsidR="00CD17D8" w:rsidRDefault="00CD17D8" w:rsidP="00861088">
      <w:pPr>
        <w:spacing w:after="120"/>
        <w:rPr>
          <w:rFonts w:cs="Arial"/>
          <w:b/>
        </w:rPr>
      </w:pPr>
    </w:p>
    <w:p w14:paraId="39C6CE97" w14:textId="5DDB3E7B" w:rsidR="00775F95" w:rsidRPr="00236757" w:rsidRDefault="00775F95" w:rsidP="00861088">
      <w:pPr>
        <w:spacing w:after="120"/>
        <w:rPr>
          <w:rFonts w:cs="Arial"/>
          <w:b/>
        </w:rPr>
      </w:pPr>
      <w:proofErr w:type="gramStart"/>
      <w:r w:rsidRPr="00236757">
        <w:rPr>
          <w:rFonts w:cs="Arial"/>
          <w:b/>
        </w:rPr>
        <w:lastRenderedPageBreak/>
        <w:t>Exams</w:t>
      </w:r>
      <w:proofErr w:type="gramEnd"/>
      <w:r w:rsidRPr="00236757">
        <w:rPr>
          <w:rFonts w:cs="Arial"/>
          <w:b/>
        </w:rPr>
        <w:t xml:space="preserve"> officer</w:t>
      </w:r>
    </w:p>
    <w:p w14:paraId="1AF05B90" w14:textId="283F9CAC" w:rsidR="00775F95" w:rsidRDefault="00775F95" w:rsidP="00861088">
      <w:pPr>
        <w:pStyle w:val="ListParagraph"/>
        <w:numPr>
          <w:ilvl w:val="0"/>
          <w:numId w:val="20"/>
        </w:numPr>
        <w:spacing w:after="120"/>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6EB70803" w:rsidR="00775F95" w:rsidRPr="00236757" w:rsidRDefault="00775F95" w:rsidP="00861088">
      <w:pPr>
        <w:pStyle w:val="ListParagraph"/>
        <w:numPr>
          <w:ilvl w:val="0"/>
          <w:numId w:val="20"/>
        </w:numPr>
        <w:spacing w:after="120"/>
        <w:rPr>
          <w:rFonts w:cs="Arial"/>
        </w:rPr>
      </w:pPr>
      <w:r w:rsidRPr="00236757">
        <w:rPr>
          <w:rFonts w:cs="Arial"/>
        </w:rPr>
        <w:t>Accesses results from awarding bodies under restricted release of results, where this is</w:t>
      </w:r>
      <w:r w:rsidR="001B7CB9">
        <w:rPr>
          <w:rFonts w:cs="Arial"/>
        </w:rPr>
        <w:t xml:space="preserve"> </w:t>
      </w:r>
      <w:r w:rsidRPr="00236757">
        <w:rPr>
          <w:rFonts w:cs="Arial"/>
        </w:rPr>
        <w:t>provided by the awarding body</w:t>
      </w:r>
    </w:p>
    <w:p w14:paraId="0CC74CC8" w14:textId="77777777" w:rsidR="00775F95" w:rsidRPr="00236757" w:rsidRDefault="00775F95" w:rsidP="00861088">
      <w:pPr>
        <w:pStyle w:val="ListParagraph"/>
        <w:numPr>
          <w:ilvl w:val="0"/>
          <w:numId w:val="20"/>
        </w:numPr>
        <w:spacing w:after="120"/>
        <w:rPr>
          <w:rFonts w:cs="Arial"/>
        </w:rPr>
      </w:pPr>
      <w:r w:rsidRPr="00236757">
        <w:rPr>
          <w:rFonts w:cs="Arial"/>
        </w:rPr>
        <w:t>Resolves any missing or incomplete results with awarding bodies</w:t>
      </w:r>
    </w:p>
    <w:p w14:paraId="54D94C7A" w14:textId="77777777" w:rsidR="00775F95" w:rsidRPr="00236757" w:rsidRDefault="00775F95" w:rsidP="00861088">
      <w:pPr>
        <w:pStyle w:val="ListParagraph"/>
        <w:numPr>
          <w:ilvl w:val="0"/>
          <w:numId w:val="20"/>
        </w:numPr>
        <w:spacing w:after="120"/>
        <w:rPr>
          <w:rFonts w:cs="Arial"/>
        </w:rPr>
      </w:pPr>
      <w:r w:rsidRPr="00236757">
        <w:rPr>
          <w:rFonts w:cs="Arial"/>
        </w:rPr>
        <w:t>Issues statements of results to candidates on issue of results date</w:t>
      </w:r>
    </w:p>
    <w:p w14:paraId="2F57CA86" w14:textId="77777777" w:rsidR="00775F95" w:rsidRPr="00236757" w:rsidRDefault="00775F95" w:rsidP="00861088">
      <w:pPr>
        <w:pStyle w:val="ListParagraph"/>
        <w:numPr>
          <w:ilvl w:val="0"/>
          <w:numId w:val="20"/>
        </w:numPr>
        <w:spacing w:after="120"/>
        <w:rPr>
          <w:rFonts w:cs="Arial"/>
        </w:rPr>
      </w:pPr>
      <w:r w:rsidRPr="00236757">
        <w:rPr>
          <w:rFonts w:cs="Arial"/>
        </w:rPr>
        <w:t>Provides summaries of results for relevant centre staff on issue of results date</w:t>
      </w:r>
    </w:p>
    <w:p w14:paraId="5601473A" w14:textId="6FFFAC33" w:rsidR="00775F95" w:rsidRPr="001767FE" w:rsidRDefault="00775F95" w:rsidP="00861088">
      <w:pPr>
        <w:pStyle w:val="Heading3"/>
        <w:spacing w:before="0"/>
        <w:rPr>
          <w:rFonts w:cs="Arial"/>
          <w:b w:val="0"/>
          <w:bCs w:val="0"/>
          <w:color w:val="auto"/>
          <w:u w:val="single"/>
        </w:rPr>
      </w:pPr>
      <w:bookmarkStart w:id="121" w:name="_Toc145245362"/>
      <w:r w:rsidRPr="001767FE">
        <w:rPr>
          <w:rFonts w:cs="Arial"/>
          <w:b w:val="0"/>
          <w:bCs w:val="0"/>
          <w:color w:val="auto"/>
          <w:u w:val="single"/>
        </w:rPr>
        <w:t>Post-results services</w:t>
      </w:r>
      <w:bookmarkEnd w:id="121"/>
    </w:p>
    <w:p w14:paraId="176EABDC" w14:textId="64796C82" w:rsidR="00775F95" w:rsidRDefault="00775F95" w:rsidP="00861088">
      <w:pPr>
        <w:spacing w:after="120"/>
        <w:rPr>
          <w:rFonts w:cs="Arial"/>
          <w:b/>
        </w:rPr>
      </w:pPr>
      <w:r w:rsidRPr="00236757">
        <w:rPr>
          <w:rFonts w:cs="Arial"/>
          <w:b/>
        </w:rPr>
        <w:t>Head of centre</w:t>
      </w:r>
    </w:p>
    <w:p w14:paraId="4F4EB6F3" w14:textId="77777777" w:rsidR="007F0E9F" w:rsidRPr="007F0E9F" w:rsidRDefault="00775F95" w:rsidP="001303C6">
      <w:pPr>
        <w:pStyle w:val="ListParagraph"/>
        <w:numPr>
          <w:ilvl w:val="0"/>
          <w:numId w:val="78"/>
        </w:numPr>
        <w:spacing w:after="120"/>
        <w:rPr>
          <w:rFonts w:cs="Arial"/>
          <w:b/>
        </w:rPr>
      </w:pPr>
      <w:bookmarkStart w:id="122"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1303C6">
      <w:pPr>
        <w:pStyle w:val="ListParagraph"/>
        <w:numPr>
          <w:ilvl w:val="0"/>
          <w:numId w:val="78"/>
        </w:numPr>
        <w:spacing w:after="120"/>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1B7CB9" w:rsidRDefault="004B18EE" w:rsidP="001303C6">
      <w:pPr>
        <w:pStyle w:val="ListParagraph"/>
        <w:numPr>
          <w:ilvl w:val="0"/>
          <w:numId w:val="78"/>
        </w:numPr>
        <w:spacing w:after="120"/>
        <w:rPr>
          <w:rFonts w:cs="Arial"/>
          <w:b/>
        </w:rPr>
      </w:pPr>
      <w:r w:rsidRPr="001B7CB9">
        <w:rPr>
          <w:rFonts w:cs="Arial"/>
        </w:rPr>
        <w:t xml:space="preserve">Understands that if the centre has concerns about one of its </w:t>
      </w:r>
      <w:proofErr w:type="gramStart"/>
      <w:r w:rsidRPr="001B7CB9">
        <w:rPr>
          <w:rFonts w:cs="Arial"/>
        </w:rPr>
        <w:t>component</w:t>
      </w:r>
      <w:proofErr w:type="gramEnd"/>
      <w:r w:rsidRPr="001B7CB9">
        <w:rPr>
          <w:rFonts w:cs="Arial"/>
        </w:rPr>
        <w:t>/subject cohorts, then requests for reviews of marking should be submitted for all candidates believed to be affected (candidate consent is required as marks and subject grades may be lowered, confirmed or raised)</w:t>
      </w:r>
    </w:p>
    <w:bookmarkEnd w:id="122"/>
    <w:p w14:paraId="03D2D099" w14:textId="77777777" w:rsidR="00775F95" w:rsidRPr="00E96DB1" w:rsidRDefault="00775F95" w:rsidP="00861088">
      <w:pPr>
        <w:spacing w:after="120"/>
        <w:rPr>
          <w:rFonts w:cs="Arial"/>
          <w:b/>
        </w:rPr>
      </w:pPr>
      <w:r w:rsidRPr="00E96DB1">
        <w:rPr>
          <w:rFonts w:cs="Arial"/>
          <w:b/>
        </w:rPr>
        <w:t>Exams officer</w:t>
      </w:r>
    </w:p>
    <w:p w14:paraId="499924EB" w14:textId="0625249B" w:rsidR="00775F95" w:rsidRPr="00E96DB1" w:rsidRDefault="00775F95" w:rsidP="001303C6">
      <w:pPr>
        <w:pStyle w:val="ListParagraph"/>
        <w:numPr>
          <w:ilvl w:val="0"/>
          <w:numId w:val="79"/>
        </w:numPr>
        <w:spacing w:after="120"/>
        <w:rPr>
          <w:rFonts w:cs="Arial"/>
        </w:rPr>
      </w:pPr>
      <w:r w:rsidRPr="00E96DB1">
        <w:rPr>
          <w:rFonts w:cs="Arial"/>
        </w:rPr>
        <w:t xml:space="preserve">Provides information </w:t>
      </w:r>
      <w:r w:rsidRPr="00FC7F2F">
        <w:rPr>
          <w:rFonts w:cs="Arial"/>
        </w:rPr>
        <w:t xml:space="preserve">to </w:t>
      </w:r>
      <w:r w:rsidR="00ED5C1C" w:rsidRPr="00FC7F2F">
        <w:rPr>
          <w:rFonts w:cs="Arial"/>
        </w:rPr>
        <w:t>candidates</w:t>
      </w:r>
      <w:r w:rsidR="00936DFB" w:rsidRPr="00FC7F2F">
        <w:rPr>
          <w:rFonts w:cs="Arial"/>
        </w:rPr>
        <w:t xml:space="preserve"> </w:t>
      </w:r>
      <w:r w:rsidRPr="00FC7F2F">
        <w:rPr>
          <w:rFonts w:cs="Arial"/>
        </w:rPr>
        <w:t>and</w:t>
      </w:r>
      <w:r w:rsidRPr="00E96DB1">
        <w:rPr>
          <w:rFonts w:cs="Arial"/>
        </w:rPr>
        <w:t xml:space="preserve">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1303C6">
      <w:pPr>
        <w:pStyle w:val="ListParagraph"/>
        <w:numPr>
          <w:ilvl w:val="0"/>
          <w:numId w:val="79"/>
        </w:numPr>
        <w:spacing w:after="120"/>
        <w:rPr>
          <w:rFonts w:cs="Arial"/>
        </w:rPr>
      </w:pPr>
      <w:r w:rsidRPr="00E96DB1">
        <w:rPr>
          <w:rFonts w:cs="Arial"/>
        </w:rPr>
        <w:t>Publishes internal deadlines for requesting the services to ensure the external deadlines can be effectively met</w:t>
      </w:r>
    </w:p>
    <w:p w14:paraId="54F6225D" w14:textId="432822AF" w:rsidR="00775F95" w:rsidRPr="00E96DB1" w:rsidRDefault="00775F95" w:rsidP="001303C6">
      <w:pPr>
        <w:pStyle w:val="ListParagraph"/>
        <w:numPr>
          <w:ilvl w:val="0"/>
          <w:numId w:val="79"/>
        </w:numPr>
        <w:spacing w:after="120"/>
        <w:rPr>
          <w:rFonts w:cs="Arial"/>
        </w:rPr>
      </w:pPr>
      <w:bookmarkStart w:id="123"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1303C6">
      <w:pPr>
        <w:pStyle w:val="ListParagraph"/>
        <w:numPr>
          <w:ilvl w:val="0"/>
          <w:numId w:val="79"/>
        </w:numPr>
        <w:spacing w:after="120"/>
        <w:rPr>
          <w:rFonts w:cs="Arial"/>
        </w:rPr>
      </w:pPr>
      <w:r w:rsidRPr="00E96DB1">
        <w:rPr>
          <w:rFonts w:cs="Arial"/>
        </w:rPr>
        <w:t>Submits requests to awarding bodies to meet the external deadline</w:t>
      </w:r>
      <w:r w:rsidR="004B18EE" w:rsidRPr="00E96DB1">
        <w:rPr>
          <w:rFonts w:cs="Arial"/>
        </w:rPr>
        <w:t xml:space="preserve"> for the particular service</w:t>
      </w:r>
    </w:p>
    <w:bookmarkEnd w:id="123"/>
    <w:p w14:paraId="38BA1B2B" w14:textId="77777777" w:rsidR="00775F95" w:rsidRPr="00E96DB1" w:rsidRDefault="00775F95" w:rsidP="001303C6">
      <w:pPr>
        <w:pStyle w:val="ListParagraph"/>
        <w:numPr>
          <w:ilvl w:val="0"/>
          <w:numId w:val="79"/>
        </w:numPr>
        <w:spacing w:after="120"/>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861088">
      <w:pPr>
        <w:pStyle w:val="ListParagraph"/>
        <w:numPr>
          <w:ilvl w:val="0"/>
          <w:numId w:val="28"/>
        </w:numPr>
        <w:spacing w:after="120"/>
        <w:rPr>
          <w:rFonts w:cs="Arial"/>
        </w:rPr>
      </w:pPr>
      <w:r w:rsidRPr="00E96DB1">
        <w:rPr>
          <w:rFonts w:cs="Arial"/>
        </w:rPr>
        <w:t>Updates centre results information, where applicable</w:t>
      </w:r>
    </w:p>
    <w:p w14:paraId="614E7527" w14:textId="77777777" w:rsidR="00775F95" w:rsidRPr="00236757" w:rsidRDefault="00775F95" w:rsidP="00861088">
      <w:pPr>
        <w:spacing w:after="120"/>
        <w:rPr>
          <w:rFonts w:cs="Arial"/>
          <w:b/>
        </w:rPr>
      </w:pPr>
      <w:r w:rsidRPr="00236757">
        <w:rPr>
          <w:rFonts w:cs="Arial"/>
          <w:b/>
        </w:rPr>
        <w:t>Teaching staff</w:t>
      </w:r>
    </w:p>
    <w:p w14:paraId="19F1334F" w14:textId="77777777" w:rsidR="00775F95" w:rsidRPr="00236757" w:rsidRDefault="00775F95" w:rsidP="001303C6">
      <w:pPr>
        <w:pStyle w:val="ListParagraph"/>
        <w:numPr>
          <w:ilvl w:val="0"/>
          <w:numId w:val="80"/>
        </w:numPr>
        <w:spacing w:after="120"/>
        <w:rPr>
          <w:rFonts w:cs="Arial"/>
        </w:rPr>
      </w:pPr>
      <w:r w:rsidRPr="00236757">
        <w:rPr>
          <w:rFonts w:cs="Arial"/>
        </w:rPr>
        <w:t>Meet internal deadlines to request the services and gain relevant candidate informed consent</w:t>
      </w:r>
    </w:p>
    <w:p w14:paraId="554A24E1" w14:textId="77777777" w:rsidR="00775F95" w:rsidRPr="00236757" w:rsidRDefault="00775F95" w:rsidP="001303C6">
      <w:pPr>
        <w:pStyle w:val="ListParagraph"/>
        <w:numPr>
          <w:ilvl w:val="0"/>
          <w:numId w:val="80"/>
        </w:numPr>
        <w:spacing w:after="120"/>
        <w:rPr>
          <w:rFonts w:cs="Arial"/>
        </w:rPr>
      </w:pPr>
      <w:r w:rsidRPr="00236757">
        <w:rPr>
          <w:rFonts w:cs="Arial"/>
        </w:rPr>
        <w:t xml:space="preserve">Identify the budget to which fees should be charged </w:t>
      </w:r>
    </w:p>
    <w:p w14:paraId="1875BB02" w14:textId="77777777" w:rsidR="00775F95" w:rsidRPr="00236757" w:rsidRDefault="00775F95" w:rsidP="00861088">
      <w:pPr>
        <w:spacing w:after="120"/>
        <w:rPr>
          <w:rFonts w:cs="Arial"/>
          <w:b/>
        </w:rPr>
      </w:pPr>
      <w:r w:rsidRPr="00236757">
        <w:rPr>
          <w:rFonts w:cs="Arial"/>
          <w:b/>
        </w:rPr>
        <w:t>Candidates</w:t>
      </w:r>
    </w:p>
    <w:p w14:paraId="77940B72" w14:textId="77777777" w:rsidR="00775F95" w:rsidRPr="00236757" w:rsidRDefault="00775F95" w:rsidP="001303C6">
      <w:pPr>
        <w:pStyle w:val="ListParagraph"/>
        <w:numPr>
          <w:ilvl w:val="0"/>
          <w:numId w:val="81"/>
        </w:numPr>
        <w:spacing w:after="120"/>
        <w:rPr>
          <w:rFonts w:cs="Arial"/>
        </w:rPr>
      </w:pPr>
      <w:r w:rsidRPr="00236757">
        <w:rPr>
          <w:rFonts w:cs="Arial"/>
        </w:rPr>
        <w:t>Meet internal deadlines to request the services</w:t>
      </w:r>
    </w:p>
    <w:p w14:paraId="05881ECF" w14:textId="77777777" w:rsidR="00775F95" w:rsidRPr="00236757" w:rsidRDefault="00775F95" w:rsidP="001303C6">
      <w:pPr>
        <w:pStyle w:val="ListParagraph"/>
        <w:numPr>
          <w:ilvl w:val="0"/>
          <w:numId w:val="81"/>
        </w:numPr>
        <w:spacing w:after="120"/>
        <w:rPr>
          <w:rFonts w:cs="Arial"/>
        </w:rPr>
      </w:pPr>
      <w:r w:rsidRPr="00236757">
        <w:rPr>
          <w:rFonts w:cs="Arial"/>
        </w:rPr>
        <w:t>Provide informed consent and fees, where relevant</w:t>
      </w:r>
    </w:p>
    <w:p w14:paraId="5212B18E" w14:textId="70E9EA58" w:rsidR="00775F95" w:rsidRPr="0046099D" w:rsidRDefault="00775F95" w:rsidP="00861088">
      <w:pPr>
        <w:pStyle w:val="Heading3"/>
        <w:spacing w:before="0"/>
        <w:rPr>
          <w:rFonts w:cs="Arial"/>
          <w:b w:val="0"/>
          <w:bCs w:val="0"/>
          <w:color w:val="auto"/>
          <w:u w:val="single"/>
        </w:rPr>
      </w:pPr>
      <w:bookmarkStart w:id="124" w:name="_Toc145245363"/>
      <w:r w:rsidRPr="0046099D">
        <w:rPr>
          <w:rFonts w:cs="Arial"/>
          <w:b w:val="0"/>
          <w:bCs w:val="0"/>
          <w:color w:val="auto"/>
          <w:u w:val="single"/>
        </w:rPr>
        <w:t>Analysis of results</w:t>
      </w:r>
      <w:bookmarkEnd w:id="124"/>
    </w:p>
    <w:p w14:paraId="56FC1827" w14:textId="125C5DCF" w:rsidR="00775F95" w:rsidRPr="00236757" w:rsidRDefault="00BD08C5" w:rsidP="00861088">
      <w:pPr>
        <w:spacing w:after="120"/>
        <w:rPr>
          <w:rFonts w:cs="Arial"/>
          <w:b/>
        </w:rPr>
      </w:pPr>
      <w:r w:rsidRPr="00CF305D">
        <w:rPr>
          <w:rFonts w:cs="Arial"/>
          <w:b/>
        </w:rPr>
        <w:t>(</w:t>
      </w:r>
      <w:r w:rsidR="00775F95" w:rsidRPr="00CF305D">
        <w:rPr>
          <w:rFonts w:cs="Arial"/>
          <w:b/>
        </w:rPr>
        <w:t xml:space="preserve">insert </w:t>
      </w:r>
      <w:r w:rsidR="00433203" w:rsidRPr="00CF305D">
        <w:rPr>
          <w:rFonts w:cs="Arial"/>
          <w:b/>
        </w:rPr>
        <w:t xml:space="preserve">job role </w:t>
      </w:r>
      <w:r w:rsidR="00775F95" w:rsidRPr="00CF305D">
        <w:rPr>
          <w:rFonts w:cs="Arial"/>
          <w:b/>
        </w:rPr>
        <w:t>title</w:t>
      </w:r>
      <w:r w:rsidRPr="00CF305D">
        <w:rPr>
          <w:rFonts w:cs="Arial"/>
          <w:b/>
        </w:rPr>
        <w:t>)</w:t>
      </w:r>
    </w:p>
    <w:p w14:paraId="20377014" w14:textId="77777777" w:rsidR="00775F95" w:rsidRPr="00236757" w:rsidRDefault="00775F95" w:rsidP="001303C6">
      <w:pPr>
        <w:pStyle w:val="ListParagraph"/>
        <w:numPr>
          <w:ilvl w:val="0"/>
          <w:numId w:val="82"/>
        </w:numPr>
        <w:spacing w:after="120"/>
        <w:rPr>
          <w:rFonts w:cs="Arial"/>
        </w:rPr>
      </w:pPr>
      <w:r w:rsidRPr="00236757">
        <w:rPr>
          <w:rFonts w:cs="Arial"/>
        </w:rPr>
        <w:t>Provides analysis of results to appropriate centre staff</w:t>
      </w:r>
    </w:p>
    <w:p w14:paraId="4DDB8A23" w14:textId="77777777" w:rsidR="003A13DA" w:rsidRDefault="00775F95" w:rsidP="001303C6">
      <w:pPr>
        <w:pStyle w:val="ListParagraph"/>
        <w:numPr>
          <w:ilvl w:val="0"/>
          <w:numId w:val="82"/>
        </w:numPr>
        <w:spacing w:after="120"/>
        <w:rPr>
          <w:rFonts w:cs="Arial"/>
        </w:rPr>
      </w:pPr>
      <w:r w:rsidRPr="00236757">
        <w:rPr>
          <w:rFonts w:cs="Arial"/>
        </w:rPr>
        <w:t>Provides results information to external organisations where required</w:t>
      </w:r>
      <w:bookmarkStart w:id="125" w:name="_Hlk22894358"/>
    </w:p>
    <w:p w14:paraId="48FF777D" w14:textId="7F2B728B" w:rsidR="003A13DA" w:rsidRPr="003231E8" w:rsidRDefault="00775F95" w:rsidP="001303C6">
      <w:pPr>
        <w:pStyle w:val="ListParagraph"/>
        <w:numPr>
          <w:ilvl w:val="0"/>
          <w:numId w:val="82"/>
        </w:numPr>
        <w:spacing w:after="120"/>
        <w:rPr>
          <w:rFonts w:cs="Tahoma"/>
          <w:szCs w:val="22"/>
        </w:rPr>
      </w:pPr>
      <w:r w:rsidRPr="003231E8">
        <w:rPr>
          <w:rFonts w:cs="Tahoma"/>
          <w:szCs w:val="22"/>
        </w:rPr>
        <w:t xml:space="preserve">Undertakes the </w:t>
      </w:r>
      <w:r w:rsidR="003A13DA" w:rsidRPr="003231E8">
        <w:rPr>
          <w:rFonts w:cs="Tahoma"/>
          <w:color w:val="000000"/>
          <w:szCs w:val="22"/>
        </w:rPr>
        <w:t xml:space="preserve">DfE School and College Checking Exercises (where applicable to the centre) </w:t>
      </w:r>
      <w:hyperlink r:id="rId66" w:history="1">
        <w:r w:rsidR="003A13DA" w:rsidRPr="003231E8">
          <w:rPr>
            <w:rStyle w:val="Hyperlink"/>
            <w:rFonts w:cs="Tahoma"/>
            <w:color w:val="0070C0"/>
            <w:szCs w:val="22"/>
            <w:u w:val="none"/>
          </w:rPr>
          <w:t>https://tableschecking.education.gov.uk</w:t>
        </w:r>
      </w:hyperlink>
      <w:r w:rsidR="003A13DA" w:rsidRPr="003231E8">
        <w:rPr>
          <w:rFonts w:cs="Tahoma"/>
          <w:color w:val="000000"/>
          <w:szCs w:val="22"/>
        </w:rPr>
        <w:t xml:space="preserve"> </w:t>
      </w:r>
    </w:p>
    <w:p w14:paraId="44DF3E10" w14:textId="344BBBFE" w:rsidR="00775F95" w:rsidRPr="0046099D" w:rsidRDefault="00775F95" w:rsidP="00861088">
      <w:pPr>
        <w:pStyle w:val="Heading3"/>
        <w:spacing w:before="0"/>
        <w:rPr>
          <w:rFonts w:cs="Arial"/>
          <w:b w:val="0"/>
          <w:bCs w:val="0"/>
          <w:color w:val="auto"/>
          <w:u w:val="single"/>
        </w:rPr>
      </w:pPr>
      <w:bookmarkStart w:id="126" w:name="_Toc145245364"/>
      <w:bookmarkEnd w:id="125"/>
      <w:r w:rsidRPr="0046099D">
        <w:rPr>
          <w:rFonts w:cs="Arial"/>
          <w:b w:val="0"/>
          <w:bCs w:val="0"/>
          <w:color w:val="auto"/>
          <w:u w:val="single"/>
        </w:rPr>
        <w:t>Certificates</w:t>
      </w:r>
      <w:bookmarkEnd w:id="126"/>
    </w:p>
    <w:p w14:paraId="435CCD38" w14:textId="77777777" w:rsidR="00775F95" w:rsidRPr="00236757" w:rsidRDefault="00775F95" w:rsidP="00861088">
      <w:pPr>
        <w:spacing w:after="120"/>
        <w:rPr>
          <w:rFonts w:cs="Arial"/>
        </w:rPr>
      </w:pPr>
      <w:r w:rsidRPr="00236757">
        <w:rPr>
          <w:rFonts w:cs="Arial"/>
        </w:rPr>
        <w:t xml:space="preserve">Certificates are provided to centres by awarding bodies after results have been confirmed. </w:t>
      </w:r>
    </w:p>
    <w:p w14:paraId="5A39BC47" w14:textId="54288D02" w:rsidR="00775F95" w:rsidRPr="0010615F" w:rsidRDefault="00BE2E51" w:rsidP="0046099D">
      <w:pPr>
        <w:pStyle w:val="Heading3"/>
        <w:ind w:left="720"/>
        <w:rPr>
          <w:szCs w:val="22"/>
        </w:rPr>
      </w:pPr>
      <w:bookmarkStart w:id="127" w:name="_Toc145245365"/>
      <w:r w:rsidRPr="00B31D7E">
        <w:t xml:space="preserve">Certificate Issue </w:t>
      </w:r>
      <w:r w:rsidRPr="00CF305D">
        <w:t>Procedure</w:t>
      </w:r>
      <w:r w:rsidR="00B31D7E" w:rsidRPr="00CF305D">
        <w:t xml:space="preserve"> and Retention Policy</w:t>
      </w:r>
      <w:bookmarkEnd w:id="127"/>
      <w:r w:rsidR="000523FD">
        <w:t xml:space="preserve"> </w:t>
      </w:r>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73F8CEF3" w14:textId="1003389A" w:rsidR="009D7A9E" w:rsidRPr="00936DFB" w:rsidRDefault="00CD17D8" w:rsidP="00861088">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7" w:history="1">
              <w:r w:rsidRPr="009D60D6">
                <w:rPr>
                  <w:rStyle w:val="Hyperlink"/>
                  <w:rFonts w:cs="Tahoma"/>
                  <w:szCs w:val="22"/>
                </w:rPr>
                <w:t>examsoffice@fulford.york.sch.uk</w:t>
              </w:r>
            </w:hyperlink>
          </w:p>
        </w:tc>
      </w:tr>
    </w:tbl>
    <w:p w14:paraId="2A42DA08" w14:textId="3EAF860B" w:rsidR="00775F95" w:rsidRPr="00236757" w:rsidRDefault="00775F95" w:rsidP="00CF305D">
      <w:pPr>
        <w:spacing w:before="120" w:after="120"/>
        <w:rPr>
          <w:rFonts w:cs="Arial"/>
        </w:rPr>
      </w:pPr>
      <w:r w:rsidRPr="00236757">
        <w:rPr>
          <w:rFonts w:cs="Arial"/>
          <w:b/>
        </w:rPr>
        <w:lastRenderedPageBreak/>
        <w:t>Candidates</w:t>
      </w:r>
    </w:p>
    <w:p w14:paraId="61B33F0B" w14:textId="77777777" w:rsidR="00775F95" w:rsidRPr="00236757" w:rsidRDefault="00775F95" w:rsidP="00861088">
      <w:pPr>
        <w:pStyle w:val="ListParagraph"/>
        <w:numPr>
          <w:ilvl w:val="0"/>
          <w:numId w:val="21"/>
        </w:numPr>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861088">
      <w:pPr>
        <w:pStyle w:val="Headinglevel2"/>
        <w:spacing w:before="360"/>
        <w:rPr>
          <w:rFonts w:cs="Arial"/>
        </w:rPr>
      </w:pPr>
      <w:bookmarkStart w:id="128" w:name="_Toc145245366"/>
      <w:r w:rsidRPr="000D251C">
        <w:rPr>
          <w:rFonts w:cs="Arial"/>
        </w:rPr>
        <w:t>Exams r</w:t>
      </w:r>
      <w:r w:rsidR="00775F95" w:rsidRPr="000D251C">
        <w:rPr>
          <w:rFonts w:cs="Arial"/>
        </w:rPr>
        <w:t>eview: roles and responsibilities</w:t>
      </w:r>
      <w:bookmarkEnd w:id="128"/>
    </w:p>
    <w:p w14:paraId="38CC5B75" w14:textId="77777777" w:rsidR="00775F95" w:rsidRPr="00236757" w:rsidRDefault="00775F95" w:rsidP="00861088">
      <w:pPr>
        <w:spacing w:after="120"/>
        <w:rPr>
          <w:rFonts w:cs="Arial"/>
          <w:b/>
        </w:rPr>
      </w:pPr>
      <w:r w:rsidRPr="00236757">
        <w:rPr>
          <w:rFonts w:cs="Arial"/>
          <w:b/>
        </w:rPr>
        <w:t>Exams officer</w:t>
      </w:r>
    </w:p>
    <w:p w14:paraId="12DD67E8" w14:textId="77777777" w:rsidR="00775F95" w:rsidRPr="00236757" w:rsidRDefault="00775F95" w:rsidP="00861088">
      <w:pPr>
        <w:pStyle w:val="ListParagraph"/>
        <w:numPr>
          <w:ilvl w:val="0"/>
          <w:numId w:val="21"/>
        </w:numPr>
        <w:spacing w:after="120"/>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861088">
      <w:pPr>
        <w:pStyle w:val="ListParagraph"/>
        <w:numPr>
          <w:ilvl w:val="0"/>
          <w:numId w:val="21"/>
        </w:numPr>
        <w:spacing w:after="120"/>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861088">
      <w:pPr>
        <w:spacing w:after="120"/>
        <w:rPr>
          <w:rFonts w:cs="Arial"/>
          <w:b/>
        </w:rPr>
      </w:pPr>
      <w:r w:rsidRPr="00236757">
        <w:rPr>
          <w:rFonts w:cs="Arial"/>
          <w:b/>
        </w:rPr>
        <w:t>Senior leaders</w:t>
      </w:r>
    </w:p>
    <w:p w14:paraId="2105B8C6" w14:textId="77777777" w:rsidR="00775F95" w:rsidRPr="00236757" w:rsidRDefault="00775F95" w:rsidP="00861088">
      <w:pPr>
        <w:pStyle w:val="ListParagraph"/>
        <w:numPr>
          <w:ilvl w:val="0"/>
          <w:numId w:val="21"/>
        </w:numPr>
        <w:spacing w:after="120"/>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861088">
      <w:pPr>
        <w:pStyle w:val="Headinglevel2"/>
        <w:spacing w:before="360"/>
        <w:rPr>
          <w:rFonts w:cs="Arial"/>
        </w:rPr>
      </w:pPr>
      <w:bookmarkStart w:id="129" w:name="_Toc145245367"/>
      <w:r w:rsidRPr="00236757">
        <w:rPr>
          <w:rFonts w:cs="Arial"/>
        </w:rPr>
        <w:t>Retention of records: roles and responsibilities</w:t>
      </w:r>
      <w:bookmarkEnd w:id="129"/>
    </w:p>
    <w:p w14:paraId="33159543" w14:textId="77777777" w:rsidR="00775F95" w:rsidRPr="00236757" w:rsidRDefault="00775F95" w:rsidP="00861088">
      <w:pPr>
        <w:spacing w:after="120"/>
        <w:rPr>
          <w:rFonts w:cs="Arial"/>
          <w:b/>
        </w:rPr>
      </w:pPr>
      <w:r w:rsidRPr="00236757">
        <w:rPr>
          <w:rFonts w:cs="Arial"/>
          <w:b/>
        </w:rPr>
        <w:t>Exams officer</w:t>
      </w:r>
    </w:p>
    <w:p w14:paraId="5E0C0660"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Keeps records as required by the centre’s records management policy</w:t>
      </w:r>
    </w:p>
    <w:p w14:paraId="34D0323E" w14:textId="2F9254B7" w:rsidR="00775F95" w:rsidRPr="00B31D7E" w:rsidRDefault="00775F95" w:rsidP="00861088">
      <w:pPr>
        <w:pStyle w:val="ListParagraph"/>
        <w:numPr>
          <w:ilvl w:val="0"/>
          <w:numId w:val="21"/>
        </w:numPr>
        <w:spacing w:after="120"/>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 xml:space="preserve">an </w:t>
      </w:r>
      <w:proofErr w:type="gramStart"/>
      <w:r w:rsidRPr="00B31D7E">
        <w:rPr>
          <w:rFonts w:cs="Tahoma"/>
          <w:szCs w:val="22"/>
        </w:rPr>
        <w:t>exams</w:t>
      </w:r>
      <w:proofErr w:type="gramEnd"/>
      <w:r w:rsidRPr="00B31D7E">
        <w:rPr>
          <w:rFonts w:cs="Tahoma"/>
          <w:szCs w:val="22"/>
        </w:rPr>
        <w:t xml:space="preserve"> archiving policy that identifies information held, retention period and method of disposal</w:t>
      </w:r>
    </w:p>
    <w:p w14:paraId="322448BE" w14:textId="062D559A" w:rsidR="00775F95" w:rsidRPr="00236757" w:rsidRDefault="00775F95" w:rsidP="0046099D">
      <w:pPr>
        <w:pStyle w:val="Heading3"/>
        <w:ind w:left="720"/>
      </w:pPr>
      <w:bookmarkStart w:id="130" w:name="_Toc145245368"/>
      <w:r w:rsidRPr="00236757">
        <w:t xml:space="preserve">Exams </w:t>
      </w:r>
      <w:r w:rsidR="00BE2E51">
        <w:t>A</w:t>
      </w:r>
      <w:r w:rsidRPr="00236757">
        <w:t xml:space="preserve">rchiving </w:t>
      </w:r>
      <w:r w:rsidR="00BE2E51">
        <w:t>P</w:t>
      </w:r>
      <w:r w:rsidRPr="00236757">
        <w:t>olicy</w:t>
      </w:r>
      <w:bookmarkEnd w:id="130"/>
    </w:p>
    <w:tbl>
      <w:tblPr>
        <w:tblStyle w:val="TableGrid"/>
        <w:tblW w:w="0" w:type="auto"/>
        <w:tblInd w:w="720" w:type="dxa"/>
        <w:tblLook w:val="04A0" w:firstRow="1" w:lastRow="0" w:firstColumn="1" w:lastColumn="0" w:noHBand="0" w:noVBand="1"/>
      </w:tblPr>
      <w:tblGrid>
        <w:gridCol w:w="9322"/>
      </w:tblGrid>
      <w:tr w:rsidR="00775F95" w:rsidRPr="0010615F" w14:paraId="7BF2B717" w14:textId="77777777" w:rsidTr="00775F95">
        <w:tc>
          <w:tcPr>
            <w:tcW w:w="9878" w:type="dxa"/>
          </w:tcPr>
          <w:p w14:paraId="35078128" w14:textId="77C03248" w:rsidR="00775F95" w:rsidRPr="00236757" w:rsidRDefault="00CD17D8" w:rsidP="00861088">
            <w:pPr>
              <w:spacing w:before="120" w:after="120"/>
              <w:rPr>
                <w:rFonts w:cs="Arial"/>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8" w:history="1">
              <w:r w:rsidRPr="009D60D6">
                <w:rPr>
                  <w:rStyle w:val="Hyperlink"/>
                  <w:rFonts w:cs="Tahoma"/>
                  <w:szCs w:val="22"/>
                </w:rPr>
                <w:t>examsoffice@fulford.york.sch.uk</w:t>
              </w:r>
            </w:hyperlink>
          </w:p>
        </w:tc>
      </w:tr>
    </w:tbl>
    <w:p w14:paraId="2966EC36" w14:textId="77777777" w:rsidR="00775F95" w:rsidRPr="0010615F" w:rsidRDefault="00775F95" w:rsidP="00861088">
      <w:pPr>
        <w:spacing w:line="276" w:lineRule="auto"/>
        <w:rPr>
          <w:rFonts w:cs="Arial"/>
        </w:rPr>
      </w:pPr>
    </w:p>
    <w:p w14:paraId="1CC812FE" w14:textId="7095D02C" w:rsidR="00775F95" w:rsidRPr="00AF49E1" w:rsidRDefault="00775F95" w:rsidP="008610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highlight w:val="yellow"/>
        </w:rPr>
      </w:pPr>
    </w:p>
    <w:p w14:paraId="6E1AFB88" w14:textId="009E05A7" w:rsidR="00AF49E1" w:rsidRPr="00CD17D8" w:rsidRDefault="00AF49E1" w:rsidP="00861088">
      <w:pPr>
        <w:spacing w:after="200" w:line="276" w:lineRule="auto"/>
        <w:rPr>
          <w:rFonts w:cs="Arial"/>
          <w:b/>
          <w:color w:val="003399"/>
          <w:sz w:val="28"/>
          <w:szCs w:val="28"/>
        </w:rPr>
      </w:pPr>
    </w:p>
    <w:sectPr w:rsidR="00AF49E1" w:rsidRPr="00CD17D8" w:rsidSect="00B96C25">
      <w:footerReference w:type="default" r:id="rId69"/>
      <w:footerReference w:type="first" r:id="rId7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9AEA" w14:textId="77777777" w:rsidR="00D63898" w:rsidRDefault="00D63898" w:rsidP="00572EAE">
      <w:r>
        <w:separator/>
      </w:r>
    </w:p>
  </w:endnote>
  <w:endnote w:type="continuationSeparator" w:id="0">
    <w:p w14:paraId="63AE987D" w14:textId="77777777" w:rsidR="00D63898" w:rsidRDefault="00D63898"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ymbolM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4D7FB5" w:rsidRPr="006F7AAC" w:rsidRDefault="004D7FB5" w:rsidP="007D5FE6">
    <w:pPr>
      <w:pStyle w:val="Footer"/>
      <w:jc w:val="right"/>
      <w:rPr>
        <w:rFonts w:cs="Arial"/>
        <w:sz w:val="20"/>
        <w:szCs w:val="20"/>
      </w:rPr>
    </w:pPr>
  </w:p>
  <w:p w14:paraId="1D82A3E7" w14:textId="4D8B109E" w:rsidR="004D7FB5" w:rsidRPr="00BE1447" w:rsidRDefault="004D7FB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D19" w14:textId="5BDC3E6C" w:rsidR="00AF67B3" w:rsidRPr="008E44E7" w:rsidRDefault="008E44E7" w:rsidP="008E44E7">
    <w:pPr>
      <w:jc w:val="right"/>
      <w:rPr>
        <w:rFonts w:ascii="Avenir Book" w:hAnsi="Avenir Book"/>
        <w:sz w:val="16"/>
        <w:szCs w:val="16"/>
      </w:rPr>
    </w:pPr>
    <w:bookmarkStart w:id="131" w:name="_Hlk9276988"/>
    <w:r>
      <w:rPr>
        <w:rFonts w:ascii="Avenir Book" w:hAnsi="Avenir Book"/>
        <w:b/>
        <w:noProof/>
        <w:color w:val="262626" w:themeColor="text1" w:themeTint="D9"/>
        <w:sz w:val="16"/>
        <w:szCs w:val="16"/>
      </w:rPr>
      <w:t>EXAMS POLICY</w:t>
    </w:r>
    <w:r w:rsidRPr="009600B5">
      <w:rPr>
        <w:rFonts w:ascii="Avenir Book" w:hAnsi="Avenir Book"/>
        <w:b/>
        <w:noProof/>
        <w:color w:val="262626" w:themeColor="text1" w:themeTint="D9"/>
        <w:sz w:val="16"/>
        <w:szCs w:val="16"/>
      </w:rPr>
      <w:t xml:space="preserve"> </w:t>
    </w:r>
    <w:r w:rsidRPr="009600B5">
      <w:rPr>
        <w:rFonts w:ascii="Avenir Book" w:hAnsi="Avenir Book"/>
        <w:noProof/>
        <w:color w:val="262626" w:themeColor="text1" w:themeTint="D9"/>
        <w:sz w:val="16"/>
        <w:szCs w:val="16"/>
      </w:rPr>
      <w:t>(202</w:t>
    </w:r>
    <w:r w:rsidR="001542BA">
      <w:rPr>
        <w:rFonts w:ascii="Avenir Book" w:hAnsi="Avenir Book"/>
        <w:noProof/>
        <w:color w:val="262626" w:themeColor="text1" w:themeTint="D9"/>
        <w:sz w:val="16"/>
        <w:szCs w:val="16"/>
      </w:rPr>
      <w:t>3</w:t>
    </w:r>
    <w:r w:rsidRPr="009600B5">
      <w:rPr>
        <w:rFonts w:ascii="Avenir Book" w:hAnsi="Avenir Book"/>
        <w:noProof/>
        <w:color w:val="262626" w:themeColor="text1" w:themeTint="D9"/>
        <w:sz w:val="16"/>
        <w:szCs w:val="16"/>
      </w:rPr>
      <w:t>/2</w:t>
    </w:r>
    <w:r w:rsidR="001542BA">
      <w:rPr>
        <w:rFonts w:ascii="Avenir Book" w:hAnsi="Avenir Book"/>
        <w:noProof/>
        <w:color w:val="262626" w:themeColor="text1" w:themeTint="D9"/>
        <w:sz w:val="16"/>
        <w:szCs w:val="16"/>
      </w:rPr>
      <w:t>4</w:t>
    </w:r>
    <w:r w:rsidRPr="009600B5">
      <w:rPr>
        <w:rFonts w:ascii="Avenir Book" w:hAnsi="Avenir Book"/>
        <w:noProof/>
        <w:color w:val="262626" w:themeColor="text1" w:themeTint="D9"/>
        <w:sz w:val="16"/>
        <w:szCs w:val="16"/>
      </w:rPr>
      <w:t>)</w:t>
    </w:r>
    <w:bookmarkEnd w:id="131"/>
    <w:r>
      <w:rPr>
        <w:rFonts w:ascii="Avenir Book" w:hAnsi="Avenir Book"/>
        <w:noProof/>
        <w:color w:val="262626" w:themeColor="text1" w:themeTint="D9"/>
        <w:sz w:val="16"/>
        <w:szCs w:val="16"/>
      </w:rPr>
      <w:t xml:space="preserve"> </w:t>
    </w:r>
    <w:r w:rsidR="00AF67B3" w:rsidRPr="008E44E7">
      <w:rPr>
        <w:rFonts w:ascii="Avenir Book" w:hAnsi="Avenir Book" w:cs="Arial"/>
        <w:sz w:val="16"/>
        <w:szCs w:val="16"/>
        <w:vertAlign w:val="subscript"/>
      </w:rPr>
      <w:t>Hyperlinks provided in this document were correct as at September 202</w:t>
    </w:r>
    <w:r w:rsidR="001542BA">
      <w:rPr>
        <w:rFonts w:ascii="Avenir Book" w:hAnsi="Avenir Book" w:cs="Arial"/>
        <w:sz w:val="16"/>
        <w:szCs w:val="16"/>
        <w:vertAlign w:val="subscript"/>
      </w:rPr>
      <w:t>3</w:t>
    </w:r>
  </w:p>
  <w:p w14:paraId="6D5EC2CB" w14:textId="59C8ABB2" w:rsidR="004D7FB5" w:rsidRPr="00B96C25" w:rsidRDefault="004D7FB5"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9668" w14:textId="77777777" w:rsidR="00D63898" w:rsidRDefault="00D63898" w:rsidP="00572EAE">
      <w:r>
        <w:separator/>
      </w:r>
    </w:p>
  </w:footnote>
  <w:footnote w:type="continuationSeparator" w:id="0">
    <w:p w14:paraId="461D90CC" w14:textId="77777777" w:rsidR="00D63898" w:rsidRDefault="00D63898"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5EAD"/>
    <w:multiLevelType w:val="hybridMultilevel"/>
    <w:tmpl w:val="126867DE"/>
    <w:lvl w:ilvl="0" w:tplc="BF6410A6">
      <w:start w:val="1"/>
      <w:numFmt w:val="bullet"/>
      <w:lvlText w:val=""/>
      <w:lvlJc w:val="left"/>
      <w:pPr>
        <w:ind w:left="720" w:hanging="360"/>
      </w:pPr>
      <w:rPr>
        <w:rFonts w:ascii="Symbol" w:hAnsi="Symbol" w:hint="default"/>
        <w:b/>
        <w:i w:val="0"/>
        <w:color w:val="000099"/>
        <w:sz w:val="20"/>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7A228B"/>
    <w:multiLevelType w:val="hybridMultilevel"/>
    <w:tmpl w:val="C3345B66"/>
    <w:lvl w:ilvl="0" w:tplc="5F641476">
      <w:start w:val="1"/>
      <w:numFmt w:val="bullet"/>
      <w:lvlText w:val=""/>
      <w:lvlJc w:val="left"/>
      <w:pPr>
        <w:ind w:left="853" w:hanging="360"/>
      </w:pPr>
      <w:rPr>
        <w:rFonts w:ascii="Symbol" w:hAnsi="Symbol" w:hint="default"/>
        <w:b/>
        <w:i w:val="0"/>
        <w:color w:val="auto"/>
        <w:sz w:val="20"/>
        <w:szCs w:val="28"/>
      </w:rPr>
    </w:lvl>
    <w:lvl w:ilvl="1" w:tplc="FFFFFFFF" w:tentative="1">
      <w:start w:val="1"/>
      <w:numFmt w:val="bullet"/>
      <w:lvlText w:val="o"/>
      <w:lvlJc w:val="left"/>
      <w:pPr>
        <w:ind w:left="1573" w:hanging="360"/>
      </w:pPr>
      <w:rPr>
        <w:rFonts w:ascii="Courier New" w:hAnsi="Courier New" w:cs="Courier New" w:hint="default"/>
      </w:rPr>
    </w:lvl>
    <w:lvl w:ilvl="2" w:tplc="FFFFFFFF" w:tentative="1">
      <w:start w:val="1"/>
      <w:numFmt w:val="bullet"/>
      <w:lvlText w:val=""/>
      <w:lvlJc w:val="left"/>
      <w:pPr>
        <w:ind w:left="2293" w:hanging="360"/>
      </w:pPr>
      <w:rPr>
        <w:rFonts w:ascii="Wingdings" w:hAnsi="Wingdings" w:hint="default"/>
      </w:rPr>
    </w:lvl>
    <w:lvl w:ilvl="3" w:tplc="FFFFFFFF" w:tentative="1">
      <w:start w:val="1"/>
      <w:numFmt w:val="bullet"/>
      <w:lvlText w:val=""/>
      <w:lvlJc w:val="left"/>
      <w:pPr>
        <w:ind w:left="3013" w:hanging="360"/>
      </w:pPr>
      <w:rPr>
        <w:rFonts w:ascii="Symbol" w:hAnsi="Symbol" w:hint="default"/>
      </w:rPr>
    </w:lvl>
    <w:lvl w:ilvl="4" w:tplc="FFFFFFFF" w:tentative="1">
      <w:start w:val="1"/>
      <w:numFmt w:val="bullet"/>
      <w:lvlText w:val="o"/>
      <w:lvlJc w:val="left"/>
      <w:pPr>
        <w:ind w:left="3733" w:hanging="360"/>
      </w:pPr>
      <w:rPr>
        <w:rFonts w:ascii="Courier New" w:hAnsi="Courier New" w:cs="Courier New" w:hint="default"/>
      </w:rPr>
    </w:lvl>
    <w:lvl w:ilvl="5" w:tplc="FFFFFFFF" w:tentative="1">
      <w:start w:val="1"/>
      <w:numFmt w:val="bullet"/>
      <w:lvlText w:val=""/>
      <w:lvlJc w:val="left"/>
      <w:pPr>
        <w:ind w:left="4453" w:hanging="360"/>
      </w:pPr>
      <w:rPr>
        <w:rFonts w:ascii="Wingdings" w:hAnsi="Wingdings" w:hint="default"/>
      </w:rPr>
    </w:lvl>
    <w:lvl w:ilvl="6" w:tplc="FFFFFFFF" w:tentative="1">
      <w:start w:val="1"/>
      <w:numFmt w:val="bullet"/>
      <w:lvlText w:val=""/>
      <w:lvlJc w:val="left"/>
      <w:pPr>
        <w:ind w:left="5173" w:hanging="360"/>
      </w:pPr>
      <w:rPr>
        <w:rFonts w:ascii="Symbol" w:hAnsi="Symbol" w:hint="default"/>
      </w:rPr>
    </w:lvl>
    <w:lvl w:ilvl="7" w:tplc="FFFFFFFF" w:tentative="1">
      <w:start w:val="1"/>
      <w:numFmt w:val="bullet"/>
      <w:lvlText w:val="o"/>
      <w:lvlJc w:val="left"/>
      <w:pPr>
        <w:ind w:left="5893" w:hanging="360"/>
      </w:pPr>
      <w:rPr>
        <w:rFonts w:ascii="Courier New" w:hAnsi="Courier New" w:cs="Courier New" w:hint="default"/>
      </w:rPr>
    </w:lvl>
    <w:lvl w:ilvl="8" w:tplc="FFFFFFFF" w:tentative="1">
      <w:start w:val="1"/>
      <w:numFmt w:val="bullet"/>
      <w:lvlText w:val=""/>
      <w:lvlJc w:val="left"/>
      <w:pPr>
        <w:ind w:left="6613"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101B83"/>
    <w:multiLevelType w:val="hybridMultilevel"/>
    <w:tmpl w:val="FA9864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2"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8D5366"/>
    <w:multiLevelType w:val="hybridMultilevel"/>
    <w:tmpl w:val="88FCB42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4"/>
  </w:num>
  <w:num w:numId="3">
    <w:abstractNumId w:val="79"/>
  </w:num>
  <w:num w:numId="4">
    <w:abstractNumId w:val="36"/>
  </w:num>
  <w:num w:numId="5">
    <w:abstractNumId w:val="82"/>
  </w:num>
  <w:num w:numId="6">
    <w:abstractNumId w:val="21"/>
  </w:num>
  <w:num w:numId="7">
    <w:abstractNumId w:val="94"/>
  </w:num>
  <w:num w:numId="8">
    <w:abstractNumId w:val="63"/>
  </w:num>
  <w:num w:numId="9">
    <w:abstractNumId w:val="102"/>
  </w:num>
  <w:num w:numId="10">
    <w:abstractNumId w:val="76"/>
  </w:num>
  <w:num w:numId="11">
    <w:abstractNumId w:val="69"/>
  </w:num>
  <w:num w:numId="12">
    <w:abstractNumId w:val="86"/>
  </w:num>
  <w:num w:numId="13">
    <w:abstractNumId w:val="10"/>
  </w:num>
  <w:num w:numId="14">
    <w:abstractNumId w:val="4"/>
  </w:num>
  <w:num w:numId="15">
    <w:abstractNumId w:val="2"/>
  </w:num>
  <w:num w:numId="16">
    <w:abstractNumId w:val="39"/>
  </w:num>
  <w:num w:numId="17">
    <w:abstractNumId w:val="48"/>
  </w:num>
  <w:num w:numId="18">
    <w:abstractNumId w:val="66"/>
  </w:num>
  <w:num w:numId="19">
    <w:abstractNumId w:val="35"/>
  </w:num>
  <w:num w:numId="20">
    <w:abstractNumId w:val="75"/>
  </w:num>
  <w:num w:numId="21">
    <w:abstractNumId w:val="92"/>
  </w:num>
  <w:num w:numId="22">
    <w:abstractNumId w:val="59"/>
  </w:num>
  <w:num w:numId="23">
    <w:abstractNumId w:val="27"/>
  </w:num>
  <w:num w:numId="24">
    <w:abstractNumId w:val="24"/>
  </w:num>
  <w:num w:numId="25">
    <w:abstractNumId w:val="95"/>
  </w:num>
  <w:num w:numId="26">
    <w:abstractNumId w:val="103"/>
  </w:num>
  <w:num w:numId="27">
    <w:abstractNumId w:val="13"/>
  </w:num>
  <w:num w:numId="28">
    <w:abstractNumId w:val="74"/>
  </w:num>
  <w:num w:numId="29">
    <w:abstractNumId w:val="93"/>
  </w:num>
  <w:num w:numId="30">
    <w:abstractNumId w:val="15"/>
  </w:num>
  <w:num w:numId="31">
    <w:abstractNumId w:val="71"/>
  </w:num>
  <w:num w:numId="32">
    <w:abstractNumId w:val="47"/>
  </w:num>
  <w:num w:numId="33">
    <w:abstractNumId w:val="87"/>
  </w:num>
  <w:num w:numId="34">
    <w:abstractNumId w:val="8"/>
  </w:num>
  <w:num w:numId="35">
    <w:abstractNumId w:val="54"/>
  </w:num>
  <w:num w:numId="36">
    <w:abstractNumId w:val="90"/>
  </w:num>
  <w:num w:numId="37">
    <w:abstractNumId w:val="68"/>
  </w:num>
  <w:num w:numId="38">
    <w:abstractNumId w:val="89"/>
  </w:num>
  <w:num w:numId="39">
    <w:abstractNumId w:val="12"/>
  </w:num>
  <w:num w:numId="40">
    <w:abstractNumId w:val="18"/>
  </w:num>
  <w:num w:numId="41">
    <w:abstractNumId w:val="30"/>
  </w:num>
  <w:num w:numId="42">
    <w:abstractNumId w:val="7"/>
  </w:num>
  <w:num w:numId="43">
    <w:abstractNumId w:val="38"/>
  </w:num>
  <w:num w:numId="44">
    <w:abstractNumId w:val="60"/>
  </w:num>
  <w:num w:numId="45">
    <w:abstractNumId w:val="53"/>
  </w:num>
  <w:num w:numId="46">
    <w:abstractNumId w:val="29"/>
  </w:num>
  <w:num w:numId="47">
    <w:abstractNumId w:val="101"/>
  </w:num>
  <w:num w:numId="48">
    <w:abstractNumId w:val="52"/>
  </w:num>
  <w:num w:numId="49">
    <w:abstractNumId w:val="61"/>
  </w:num>
  <w:num w:numId="50">
    <w:abstractNumId w:val="28"/>
  </w:num>
  <w:num w:numId="51">
    <w:abstractNumId w:val="19"/>
  </w:num>
  <w:num w:numId="52">
    <w:abstractNumId w:val="57"/>
  </w:num>
  <w:num w:numId="53">
    <w:abstractNumId w:val="51"/>
  </w:num>
  <w:num w:numId="54">
    <w:abstractNumId w:val="42"/>
  </w:num>
  <w:num w:numId="55">
    <w:abstractNumId w:val="49"/>
  </w:num>
  <w:num w:numId="56">
    <w:abstractNumId w:val="88"/>
  </w:num>
  <w:num w:numId="57">
    <w:abstractNumId w:val="1"/>
  </w:num>
  <w:num w:numId="58">
    <w:abstractNumId w:val="34"/>
  </w:num>
  <w:num w:numId="59">
    <w:abstractNumId w:val="72"/>
  </w:num>
  <w:num w:numId="60">
    <w:abstractNumId w:val="22"/>
  </w:num>
  <w:num w:numId="61">
    <w:abstractNumId w:val="3"/>
  </w:num>
  <w:num w:numId="62">
    <w:abstractNumId w:val="40"/>
  </w:num>
  <w:num w:numId="63">
    <w:abstractNumId w:val="37"/>
  </w:num>
  <w:num w:numId="64">
    <w:abstractNumId w:val="9"/>
  </w:num>
  <w:num w:numId="65">
    <w:abstractNumId w:val="73"/>
  </w:num>
  <w:num w:numId="66">
    <w:abstractNumId w:val="62"/>
  </w:num>
  <w:num w:numId="67">
    <w:abstractNumId w:val="78"/>
  </w:num>
  <w:num w:numId="68">
    <w:abstractNumId w:val="16"/>
  </w:num>
  <w:num w:numId="69">
    <w:abstractNumId w:val="77"/>
  </w:num>
  <w:num w:numId="70">
    <w:abstractNumId w:val="50"/>
  </w:num>
  <w:num w:numId="71">
    <w:abstractNumId w:val="56"/>
  </w:num>
  <w:num w:numId="72">
    <w:abstractNumId w:val="100"/>
  </w:num>
  <w:num w:numId="73">
    <w:abstractNumId w:val="31"/>
  </w:num>
  <w:num w:numId="74">
    <w:abstractNumId w:val="83"/>
  </w:num>
  <w:num w:numId="75">
    <w:abstractNumId w:val="55"/>
  </w:num>
  <w:num w:numId="76">
    <w:abstractNumId w:val="97"/>
  </w:num>
  <w:num w:numId="77">
    <w:abstractNumId w:val="20"/>
  </w:num>
  <w:num w:numId="78">
    <w:abstractNumId w:val="33"/>
  </w:num>
  <w:num w:numId="79">
    <w:abstractNumId w:val="85"/>
  </w:num>
  <w:num w:numId="80">
    <w:abstractNumId w:val="58"/>
  </w:num>
  <w:num w:numId="81">
    <w:abstractNumId w:val="67"/>
  </w:num>
  <w:num w:numId="82">
    <w:abstractNumId w:val="80"/>
  </w:num>
  <w:num w:numId="83">
    <w:abstractNumId w:val="98"/>
  </w:num>
  <w:num w:numId="84">
    <w:abstractNumId w:val="81"/>
  </w:num>
  <w:num w:numId="85">
    <w:abstractNumId w:val="25"/>
  </w:num>
  <w:num w:numId="86">
    <w:abstractNumId w:val="32"/>
  </w:num>
  <w:num w:numId="87">
    <w:abstractNumId w:val="17"/>
  </w:num>
  <w:num w:numId="88">
    <w:abstractNumId w:val="45"/>
  </w:num>
  <w:num w:numId="89">
    <w:abstractNumId w:val="65"/>
  </w:num>
  <w:num w:numId="90">
    <w:abstractNumId w:val="46"/>
  </w:num>
  <w:num w:numId="91">
    <w:abstractNumId w:val="26"/>
  </w:num>
  <w:num w:numId="92">
    <w:abstractNumId w:val="0"/>
  </w:num>
  <w:num w:numId="93">
    <w:abstractNumId w:val="70"/>
  </w:num>
  <w:num w:numId="94">
    <w:abstractNumId w:val="44"/>
  </w:num>
  <w:num w:numId="95">
    <w:abstractNumId w:val="5"/>
  </w:num>
  <w:num w:numId="96">
    <w:abstractNumId w:val="11"/>
  </w:num>
  <w:num w:numId="97">
    <w:abstractNumId w:val="41"/>
  </w:num>
  <w:num w:numId="98">
    <w:abstractNumId w:val="99"/>
  </w:num>
  <w:num w:numId="99">
    <w:abstractNumId w:val="43"/>
  </w:num>
  <w:num w:numId="100">
    <w:abstractNumId w:val="84"/>
  </w:num>
  <w:num w:numId="101">
    <w:abstractNumId w:val="6"/>
  </w:num>
  <w:num w:numId="102">
    <w:abstractNumId w:val="64"/>
  </w:num>
  <w:num w:numId="103">
    <w:abstractNumId w:val="23"/>
  </w:num>
  <w:num w:numId="104">
    <w:abstractNumId w:val="9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604"/>
    <w:rsid w:val="000007FD"/>
    <w:rsid w:val="000012CB"/>
    <w:rsid w:val="00001751"/>
    <w:rsid w:val="00001F1E"/>
    <w:rsid w:val="0000742A"/>
    <w:rsid w:val="0001118D"/>
    <w:rsid w:val="00011F31"/>
    <w:rsid w:val="00012A1D"/>
    <w:rsid w:val="000134FC"/>
    <w:rsid w:val="00017704"/>
    <w:rsid w:val="0001770D"/>
    <w:rsid w:val="000201A0"/>
    <w:rsid w:val="00021ACB"/>
    <w:rsid w:val="00024D84"/>
    <w:rsid w:val="00025752"/>
    <w:rsid w:val="00026377"/>
    <w:rsid w:val="000265A8"/>
    <w:rsid w:val="0003095E"/>
    <w:rsid w:val="000328B1"/>
    <w:rsid w:val="00036161"/>
    <w:rsid w:val="000409C9"/>
    <w:rsid w:val="000412D6"/>
    <w:rsid w:val="00041F55"/>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43F7"/>
    <w:rsid w:val="00086C72"/>
    <w:rsid w:val="000871BC"/>
    <w:rsid w:val="000875A7"/>
    <w:rsid w:val="00087AC6"/>
    <w:rsid w:val="0009252E"/>
    <w:rsid w:val="000934DC"/>
    <w:rsid w:val="00093DCB"/>
    <w:rsid w:val="000974A8"/>
    <w:rsid w:val="00097CF9"/>
    <w:rsid w:val="000A1629"/>
    <w:rsid w:val="000A6652"/>
    <w:rsid w:val="000A6C28"/>
    <w:rsid w:val="000A7CAC"/>
    <w:rsid w:val="000B0453"/>
    <w:rsid w:val="000B29C9"/>
    <w:rsid w:val="000B48A1"/>
    <w:rsid w:val="000B72F2"/>
    <w:rsid w:val="000B7FDA"/>
    <w:rsid w:val="000C0A06"/>
    <w:rsid w:val="000C0F1C"/>
    <w:rsid w:val="000C118C"/>
    <w:rsid w:val="000C1212"/>
    <w:rsid w:val="000C26F8"/>
    <w:rsid w:val="000C3AC1"/>
    <w:rsid w:val="000C7BAD"/>
    <w:rsid w:val="000D12FC"/>
    <w:rsid w:val="000D1C29"/>
    <w:rsid w:val="000D251C"/>
    <w:rsid w:val="000D297D"/>
    <w:rsid w:val="000D2EB6"/>
    <w:rsid w:val="000D47F4"/>
    <w:rsid w:val="000E14EF"/>
    <w:rsid w:val="000E218C"/>
    <w:rsid w:val="000E27A5"/>
    <w:rsid w:val="000E48BA"/>
    <w:rsid w:val="000E785B"/>
    <w:rsid w:val="000F270B"/>
    <w:rsid w:val="000F3C48"/>
    <w:rsid w:val="00100BEF"/>
    <w:rsid w:val="00101E65"/>
    <w:rsid w:val="0010225C"/>
    <w:rsid w:val="00105BF2"/>
    <w:rsid w:val="0010615F"/>
    <w:rsid w:val="001072CB"/>
    <w:rsid w:val="00107872"/>
    <w:rsid w:val="00111548"/>
    <w:rsid w:val="00111617"/>
    <w:rsid w:val="00115458"/>
    <w:rsid w:val="00121EF4"/>
    <w:rsid w:val="0012212B"/>
    <w:rsid w:val="001241A1"/>
    <w:rsid w:val="001303C6"/>
    <w:rsid w:val="001308B6"/>
    <w:rsid w:val="001334CE"/>
    <w:rsid w:val="00133C23"/>
    <w:rsid w:val="001345C8"/>
    <w:rsid w:val="00135FEF"/>
    <w:rsid w:val="00140FA5"/>
    <w:rsid w:val="00142BCC"/>
    <w:rsid w:val="00143D70"/>
    <w:rsid w:val="00143D8E"/>
    <w:rsid w:val="00143FEE"/>
    <w:rsid w:val="0014735C"/>
    <w:rsid w:val="00153C75"/>
    <w:rsid w:val="00153FBD"/>
    <w:rsid w:val="001542BA"/>
    <w:rsid w:val="001551B3"/>
    <w:rsid w:val="00157B73"/>
    <w:rsid w:val="00161BEB"/>
    <w:rsid w:val="00162B03"/>
    <w:rsid w:val="001673CF"/>
    <w:rsid w:val="001733AC"/>
    <w:rsid w:val="0017460C"/>
    <w:rsid w:val="0017477E"/>
    <w:rsid w:val="0017484C"/>
    <w:rsid w:val="00176457"/>
    <w:rsid w:val="0017668C"/>
    <w:rsid w:val="001767B5"/>
    <w:rsid w:val="001767FE"/>
    <w:rsid w:val="0017748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2C4C"/>
    <w:rsid w:val="001B339C"/>
    <w:rsid w:val="001B3F57"/>
    <w:rsid w:val="001B51BC"/>
    <w:rsid w:val="001B635E"/>
    <w:rsid w:val="001B7CB9"/>
    <w:rsid w:val="001C12A2"/>
    <w:rsid w:val="001C6580"/>
    <w:rsid w:val="001D0A1C"/>
    <w:rsid w:val="001D189E"/>
    <w:rsid w:val="001D3539"/>
    <w:rsid w:val="001D68CA"/>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06AAB"/>
    <w:rsid w:val="00211556"/>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53BE"/>
    <w:rsid w:val="0023628E"/>
    <w:rsid w:val="00236757"/>
    <w:rsid w:val="002367EC"/>
    <w:rsid w:val="00237634"/>
    <w:rsid w:val="0024159C"/>
    <w:rsid w:val="002416DB"/>
    <w:rsid w:val="002417F2"/>
    <w:rsid w:val="00243F55"/>
    <w:rsid w:val="00244D5C"/>
    <w:rsid w:val="00244FC1"/>
    <w:rsid w:val="00247D1F"/>
    <w:rsid w:val="00247F55"/>
    <w:rsid w:val="00250816"/>
    <w:rsid w:val="002522E9"/>
    <w:rsid w:val="0025243A"/>
    <w:rsid w:val="00253522"/>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40AD"/>
    <w:rsid w:val="0028580F"/>
    <w:rsid w:val="00286E09"/>
    <w:rsid w:val="002923DF"/>
    <w:rsid w:val="002940E8"/>
    <w:rsid w:val="00294309"/>
    <w:rsid w:val="002978B9"/>
    <w:rsid w:val="00297C0F"/>
    <w:rsid w:val="002A0892"/>
    <w:rsid w:val="002A193C"/>
    <w:rsid w:val="002A1C13"/>
    <w:rsid w:val="002A6DDA"/>
    <w:rsid w:val="002A785C"/>
    <w:rsid w:val="002A7F2F"/>
    <w:rsid w:val="002B08CB"/>
    <w:rsid w:val="002B169B"/>
    <w:rsid w:val="002B1D55"/>
    <w:rsid w:val="002B2195"/>
    <w:rsid w:val="002B5BE7"/>
    <w:rsid w:val="002B5C08"/>
    <w:rsid w:val="002B6945"/>
    <w:rsid w:val="002B6E69"/>
    <w:rsid w:val="002C2931"/>
    <w:rsid w:val="002C5397"/>
    <w:rsid w:val="002C64D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45BD"/>
    <w:rsid w:val="00307076"/>
    <w:rsid w:val="0031083C"/>
    <w:rsid w:val="00311159"/>
    <w:rsid w:val="00312CBF"/>
    <w:rsid w:val="00313189"/>
    <w:rsid w:val="00313C99"/>
    <w:rsid w:val="00315991"/>
    <w:rsid w:val="00317383"/>
    <w:rsid w:val="003206C6"/>
    <w:rsid w:val="003231E8"/>
    <w:rsid w:val="0032363C"/>
    <w:rsid w:val="003243FE"/>
    <w:rsid w:val="00327F27"/>
    <w:rsid w:val="0033123E"/>
    <w:rsid w:val="00331254"/>
    <w:rsid w:val="00331564"/>
    <w:rsid w:val="00331F22"/>
    <w:rsid w:val="003365DA"/>
    <w:rsid w:val="0033795C"/>
    <w:rsid w:val="00337BC6"/>
    <w:rsid w:val="00340839"/>
    <w:rsid w:val="00341346"/>
    <w:rsid w:val="00341E42"/>
    <w:rsid w:val="00342D43"/>
    <w:rsid w:val="003433A9"/>
    <w:rsid w:val="00343A24"/>
    <w:rsid w:val="00345C58"/>
    <w:rsid w:val="003471BA"/>
    <w:rsid w:val="003479F6"/>
    <w:rsid w:val="0035067E"/>
    <w:rsid w:val="00350A93"/>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3DA"/>
    <w:rsid w:val="003A183A"/>
    <w:rsid w:val="003A413B"/>
    <w:rsid w:val="003A55AC"/>
    <w:rsid w:val="003A69EB"/>
    <w:rsid w:val="003B019A"/>
    <w:rsid w:val="003B061A"/>
    <w:rsid w:val="003B1CD5"/>
    <w:rsid w:val="003B28CB"/>
    <w:rsid w:val="003B4473"/>
    <w:rsid w:val="003B4C2C"/>
    <w:rsid w:val="003B4F45"/>
    <w:rsid w:val="003C1B1D"/>
    <w:rsid w:val="003C1E94"/>
    <w:rsid w:val="003C32E6"/>
    <w:rsid w:val="003C3394"/>
    <w:rsid w:val="003C4516"/>
    <w:rsid w:val="003C7618"/>
    <w:rsid w:val="003C7EA9"/>
    <w:rsid w:val="003D3CB8"/>
    <w:rsid w:val="003D4CFA"/>
    <w:rsid w:val="003D5870"/>
    <w:rsid w:val="003D78DD"/>
    <w:rsid w:val="003E0A04"/>
    <w:rsid w:val="003E1B12"/>
    <w:rsid w:val="003E4750"/>
    <w:rsid w:val="003E48B4"/>
    <w:rsid w:val="003E5BF3"/>
    <w:rsid w:val="003F08A6"/>
    <w:rsid w:val="003F50A6"/>
    <w:rsid w:val="003F66FE"/>
    <w:rsid w:val="003F6F19"/>
    <w:rsid w:val="003F7042"/>
    <w:rsid w:val="004017B1"/>
    <w:rsid w:val="00403589"/>
    <w:rsid w:val="00403A86"/>
    <w:rsid w:val="00404F7F"/>
    <w:rsid w:val="00405DEA"/>
    <w:rsid w:val="0041199D"/>
    <w:rsid w:val="00415331"/>
    <w:rsid w:val="004172F8"/>
    <w:rsid w:val="0041753C"/>
    <w:rsid w:val="00420DEB"/>
    <w:rsid w:val="0042211B"/>
    <w:rsid w:val="004250C5"/>
    <w:rsid w:val="004253DB"/>
    <w:rsid w:val="00427349"/>
    <w:rsid w:val="004309A0"/>
    <w:rsid w:val="004314F6"/>
    <w:rsid w:val="004327F8"/>
    <w:rsid w:val="0043285E"/>
    <w:rsid w:val="00432C92"/>
    <w:rsid w:val="00433203"/>
    <w:rsid w:val="00434960"/>
    <w:rsid w:val="004374FD"/>
    <w:rsid w:val="00437F62"/>
    <w:rsid w:val="0044144E"/>
    <w:rsid w:val="0044345D"/>
    <w:rsid w:val="00447660"/>
    <w:rsid w:val="00452925"/>
    <w:rsid w:val="0045394B"/>
    <w:rsid w:val="00453A8A"/>
    <w:rsid w:val="004542EC"/>
    <w:rsid w:val="00454711"/>
    <w:rsid w:val="00456C91"/>
    <w:rsid w:val="00457D70"/>
    <w:rsid w:val="0046099D"/>
    <w:rsid w:val="00462EFB"/>
    <w:rsid w:val="00470896"/>
    <w:rsid w:val="004720AB"/>
    <w:rsid w:val="004738FF"/>
    <w:rsid w:val="00473D52"/>
    <w:rsid w:val="00474C88"/>
    <w:rsid w:val="00481132"/>
    <w:rsid w:val="00484DD9"/>
    <w:rsid w:val="00484EBD"/>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872"/>
    <w:rsid w:val="004B5B29"/>
    <w:rsid w:val="004C17C8"/>
    <w:rsid w:val="004C206C"/>
    <w:rsid w:val="004C3462"/>
    <w:rsid w:val="004C6683"/>
    <w:rsid w:val="004D0E9E"/>
    <w:rsid w:val="004D159A"/>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0912"/>
    <w:rsid w:val="00501B82"/>
    <w:rsid w:val="00501F32"/>
    <w:rsid w:val="0050262A"/>
    <w:rsid w:val="00505172"/>
    <w:rsid w:val="0050573B"/>
    <w:rsid w:val="00506548"/>
    <w:rsid w:val="005076CF"/>
    <w:rsid w:val="0051144C"/>
    <w:rsid w:val="00511B95"/>
    <w:rsid w:val="0051267C"/>
    <w:rsid w:val="005130B2"/>
    <w:rsid w:val="005139CA"/>
    <w:rsid w:val="00513F0D"/>
    <w:rsid w:val="005143EB"/>
    <w:rsid w:val="005154E3"/>
    <w:rsid w:val="00516047"/>
    <w:rsid w:val="00517E0A"/>
    <w:rsid w:val="005225B9"/>
    <w:rsid w:val="00534606"/>
    <w:rsid w:val="005354EC"/>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1EBF"/>
    <w:rsid w:val="00562C1C"/>
    <w:rsid w:val="00563708"/>
    <w:rsid w:val="005641B0"/>
    <w:rsid w:val="00565BFC"/>
    <w:rsid w:val="00567B13"/>
    <w:rsid w:val="005709CD"/>
    <w:rsid w:val="00570A26"/>
    <w:rsid w:val="00572EAE"/>
    <w:rsid w:val="00575B68"/>
    <w:rsid w:val="00575C3C"/>
    <w:rsid w:val="00576B69"/>
    <w:rsid w:val="00576B83"/>
    <w:rsid w:val="00577486"/>
    <w:rsid w:val="00577B64"/>
    <w:rsid w:val="00582109"/>
    <w:rsid w:val="00582D3B"/>
    <w:rsid w:val="00584230"/>
    <w:rsid w:val="00584370"/>
    <w:rsid w:val="00584622"/>
    <w:rsid w:val="00584656"/>
    <w:rsid w:val="00587DFA"/>
    <w:rsid w:val="0059053A"/>
    <w:rsid w:val="0059240A"/>
    <w:rsid w:val="00593102"/>
    <w:rsid w:val="00593255"/>
    <w:rsid w:val="00593745"/>
    <w:rsid w:val="00595C4E"/>
    <w:rsid w:val="005967C9"/>
    <w:rsid w:val="005A05DA"/>
    <w:rsid w:val="005A06E3"/>
    <w:rsid w:val="005A1F33"/>
    <w:rsid w:val="005A2167"/>
    <w:rsid w:val="005A3E4F"/>
    <w:rsid w:val="005A6FBB"/>
    <w:rsid w:val="005A78DB"/>
    <w:rsid w:val="005B025E"/>
    <w:rsid w:val="005B12CF"/>
    <w:rsid w:val="005B1F6F"/>
    <w:rsid w:val="005B35CB"/>
    <w:rsid w:val="005B411E"/>
    <w:rsid w:val="005B5D86"/>
    <w:rsid w:val="005C07B5"/>
    <w:rsid w:val="005C0E38"/>
    <w:rsid w:val="005C2C9F"/>
    <w:rsid w:val="005C3FEC"/>
    <w:rsid w:val="005C4856"/>
    <w:rsid w:val="005C50FE"/>
    <w:rsid w:val="005C6ED1"/>
    <w:rsid w:val="005D01F5"/>
    <w:rsid w:val="005D0DCE"/>
    <w:rsid w:val="005D100D"/>
    <w:rsid w:val="005D59B7"/>
    <w:rsid w:val="005D6132"/>
    <w:rsid w:val="005E2428"/>
    <w:rsid w:val="005E2B3B"/>
    <w:rsid w:val="005E3378"/>
    <w:rsid w:val="005E45DB"/>
    <w:rsid w:val="005E533D"/>
    <w:rsid w:val="005E6392"/>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863"/>
    <w:rsid w:val="0064792A"/>
    <w:rsid w:val="00650B63"/>
    <w:rsid w:val="0065195E"/>
    <w:rsid w:val="00652D84"/>
    <w:rsid w:val="00654A0C"/>
    <w:rsid w:val="00654BCB"/>
    <w:rsid w:val="0065588A"/>
    <w:rsid w:val="00655B46"/>
    <w:rsid w:val="00655C12"/>
    <w:rsid w:val="00655FD5"/>
    <w:rsid w:val="006618DC"/>
    <w:rsid w:val="00662A0F"/>
    <w:rsid w:val="00662D48"/>
    <w:rsid w:val="00664ECA"/>
    <w:rsid w:val="00665067"/>
    <w:rsid w:val="006653DA"/>
    <w:rsid w:val="006657BB"/>
    <w:rsid w:val="00676EAA"/>
    <w:rsid w:val="00680AD4"/>
    <w:rsid w:val="00682C3D"/>
    <w:rsid w:val="0068481A"/>
    <w:rsid w:val="00690330"/>
    <w:rsid w:val="00690930"/>
    <w:rsid w:val="00693DD4"/>
    <w:rsid w:val="00694417"/>
    <w:rsid w:val="006968D9"/>
    <w:rsid w:val="0069794D"/>
    <w:rsid w:val="006A01D8"/>
    <w:rsid w:val="006A2135"/>
    <w:rsid w:val="006A225F"/>
    <w:rsid w:val="006A3D22"/>
    <w:rsid w:val="006C4285"/>
    <w:rsid w:val="006C4B63"/>
    <w:rsid w:val="006C5524"/>
    <w:rsid w:val="006C5808"/>
    <w:rsid w:val="006D04A6"/>
    <w:rsid w:val="006D2455"/>
    <w:rsid w:val="006D281C"/>
    <w:rsid w:val="006D3606"/>
    <w:rsid w:val="006D562D"/>
    <w:rsid w:val="006D57D5"/>
    <w:rsid w:val="006D6F34"/>
    <w:rsid w:val="006D78ED"/>
    <w:rsid w:val="006E047C"/>
    <w:rsid w:val="006E083B"/>
    <w:rsid w:val="006E145B"/>
    <w:rsid w:val="006E2902"/>
    <w:rsid w:val="006E48DE"/>
    <w:rsid w:val="006E6492"/>
    <w:rsid w:val="006F403C"/>
    <w:rsid w:val="006F4870"/>
    <w:rsid w:val="006F6467"/>
    <w:rsid w:val="006F6831"/>
    <w:rsid w:val="006F6A41"/>
    <w:rsid w:val="007009B9"/>
    <w:rsid w:val="00701602"/>
    <w:rsid w:val="00701CBE"/>
    <w:rsid w:val="0070214E"/>
    <w:rsid w:val="00702BCA"/>
    <w:rsid w:val="00707BF7"/>
    <w:rsid w:val="007138D5"/>
    <w:rsid w:val="007149C2"/>
    <w:rsid w:val="0072000C"/>
    <w:rsid w:val="00721AE5"/>
    <w:rsid w:val="00724A64"/>
    <w:rsid w:val="00730771"/>
    <w:rsid w:val="00731803"/>
    <w:rsid w:val="0073293D"/>
    <w:rsid w:val="00732E12"/>
    <w:rsid w:val="007348ED"/>
    <w:rsid w:val="007360FA"/>
    <w:rsid w:val="007376B2"/>
    <w:rsid w:val="00740A1A"/>
    <w:rsid w:val="00740F4E"/>
    <w:rsid w:val="00742511"/>
    <w:rsid w:val="00742656"/>
    <w:rsid w:val="00742793"/>
    <w:rsid w:val="0074462E"/>
    <w:rsid w:val="007469CC"/>
    <w:rsid w:val="00746FD7"/>
    <w:rsid w:val="00751850"/>
    <w:rsid w:val="00751D49"/>
    <w:rsid w:val="00752113"/>
    <w:rsid w:val="00752799"/>
    <w:rsid w:val="00755463"/>
    <w:rsid w:val="00761A14"/>
    <w:rsid w:val="00762362"/>
    <w:rsid w:val="007628E6"/>
    <w:rsid w:val="00762B68"/>
    <w:rsid w:val="00764F35"/>
    <w:rsid w:val="00767A91"/>
    <w:rsid w:val="00773092"/>
    <w:rsid w:val="00773F86"/>
    <w:rsid w:val="007753C0"/>
    <w:rsid w:val="00775F95"/>
    <w:rsid w:val="00777801"/>
    <w:rsid w:val="00781D50"/>
    <w:rsid w:val="00781E47"/>
    <w:rsid w:val="007824AD"/>
    <w:rsid w:val="007840F3"/>
    <w:rsid w:val="00784B72"/>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115B"/>
    <w:rsid w:val="007B2427"/>
    <w:rsid w:val="007B2DC0"/>
    <w:rsid w:val="007B6699"/>
    <w:rsid w:val="007B7176"/>
    <w:rsid w:val="007B758F"/>
    <w:rsid w:val="007C239E"/>
    <w:rsid w:val="007C2873"/>
    <w:rsid w:val="007C50C2"/>
    <w:rsid w:val="007D0DBF"/>
    <w:rsid w:val="007D5FE6"/>
    <w:rsid w:val="007D6735"/>
    <w:rsid w:val="007D69DE"/>
    <w:rsid w:val="007D7109"/>
    <w:rsid w:val="007D7ADB"/>
    <w:rsid w:val="007E3A60"/>
    <w:rsid w:val="007E4781"/>
    <w:rsid w:val="007E4F83"/>
    <w:rsid w:val="007E57A3"/>
    <w:rsid w:val="007E5845"/>
    <w:rsid w:val="007F01A5"/>
    <w:rsid w:val="007F025F"/>
    <w:rsid w:val="007F0E9F"/>
    <w:rsid w:val="007F0F3B"/>
    <w:rsid w:val="007F0F70"/>
    <w:rsid w:val="007F1D89"/>
    <w:rsid w:val="007F2720"/>
    <w:rsid w:val="007F54A9"/>
    <w:rsid w:val="007F5F63"/>
    <w:rsid w:val="007F686A"/>
    <w:rsid w:val="007F699A"/>
    <w:rsid w:val="00802AFC"/>
    <w:rsid w:val="00802B6C"/>
    <w:rsid w:val="0080429F"/>
    <w:rsid w:val="00805F24"/>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47BC1"/>
    <w:rsid w:val="00851803"/>
    <w:rsid w:val="0085509B"/>
    <w:rsid w:val="00855722"/>
    <w:rsid w:val="00861088"/>
    <w:rsid w:val="00861253"/>
    <w:rsid w:val="008621C8"/>
    <w:rsid w:val="0086397F"/>
    <w:rsid w:val="00867251"/>
    <w:rsid w:val="00867BAC"/>
    <w:rsid w:val="00870F4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4D09"/>
    <w:rsid w:val="008B6F89"/>
    <w:rsid w:val="008B718E"/>
    <w:rsid w:val="008C149D"/>
    <w:rsid w:val="008C19F1"/>
    <w:rsid w:val="008C442D"/>
    <w:rsid w:val="008C6343"/>
    <w:rsid w:val="008D0AB5"/>
    <w:rsid w:val="008D3F1D"/>
    <w:rsid w:val="008D4B37"/>
    <w:rsid w:val="008D4E3D"/>
    <w:rsid w:val="008D554A"/>
    <w:rsid w:val="008D5903"/>
    <w:rsid w:val="008D732C"/>
    <w:rsid w:val="008D7B2B"/>
    <w:rsid w:val="008E4101"/>
    <w:rsid w:val="008E44E7"/>
    <w:rsid w:val="008E4DE0"/>
    <w:rsid w:val="008E5AAE"/>
    <w:rsid w:val="008E5AC2"/>
    <w:rsid w:val="008E5C3C"/>
    <w:rsid w:val="008F1574"/>
    <w:rsid w:val="008F5767"/>
    <w:rsid w:val="008F7AA1"/>
    <w:rsid w:val="00900505"/>
    <w:rsid w:val="00903444"/>
    <w:rsid w:val="00904B23"/>
    <w:rsid w:val="00904CEF"/>
    <w:rsid w:val="00905DF1"/>
    <w:rsid w:val="00906477"/>
    <w:rsid w:val="00911152"/>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2802"/>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0793"/>
    <w:rsid w:val="00993918"/>
    <w:rsid w:val="009959DE"/>
    <w:rsid w:val="00997605"/>
    <w:rsid w:val="009A0013"/>
    <w:rsid w:val="009A1353"/>
    <w:rsid w:val="009A4270"/>
    <w:rsid w:val="009A4FD2"/>
    <w:rsid w:val="009B0929"/>
    <w:rsid w:val="009B5963"/>
    <w:rsid w:val="009B65F5"/>
    <w:rsid w:val="009C0A92"/>
    <w:rsid w:val="009C4413"/>
    <w:rsid w:val="009C7245"/>
    <w:rsid w:val="009C73CD"/>
    <w:rsid w:val="009C7C8D"/>
    <w:rsid w:val="009D017F"/>
    <w:rsid w:val="009D26A1"/>
    <w:rsid w:val="009D7A9E"/>
    <w:rsid w:val="009E050C"/>
    <w:rsid w:val="009E17EB"/>
    <w:rsid w:val="009E3982"/>
    <w:rsid w:val="009E4601"/>
    <w:rsid w:val="009E683B"/>
    <w:rsid w:val="009E6AEA"/>
    <w:rsid w:val="009F0118"/>
    <w:rsid w:val="009F0C0D"/>
    <w:rsid w:val="009F0FFB"/>
    <w:rsid w:val="009F17AE"/>
    <w:rsid w:val="009F236A"/>
    <w:rsid w:val="009F2E05"/>
    <w:rsid w:val="009F3E7A"/>
    <w:rsid w:val="009F530D"/>
    <w:rsid w:val="009F53C4"/>
    <w:rsid w:val="009F5781"/>
    <w:rsid w:val="009F605A"/>
    <w:rsid w:val="009F7614"/>
    <w:rsid w:val="00A015F4"/>
    <w:rsid w:val="00A02584"/>
    <w:rsid w:val="00A03B89"/>
    <w:rsid w:val="00A045AE"/>
    <w:rsid w:val="00A05772"/>
    <w:rsid w:val="00A10F8F"/>
    <w:rsid w:val="00A11B98"/>
    <w:rsid w:val="00A11FAE"/>
    <w:rsid w:val="00A13E3D"/>
    <w:rsid w:val="00A13EAE"/>
    <w:rsid w:val="00A159A6"/>
    <w:rsid w:val="00A17ED9"/>
    <w:rsid w:val="00A200BD"/>
    <w:rsid w:val="00A20434"/>
    <w:rsid w:val="00A23D3B"/>
    <w:rsid w:val="00A24CB6"/>
    <w:rsid w:val="00A24D6A"/>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90A2F"/>
    <w:rsid w:val="00A913D5"/>
    <w:rsid w:val="00A92636"/>
    <w:rsid w:val="00A92FC4"/>
    <w:rsid w:val="00A95CA5"/>
    <w:rsid w:val="00A964C8"/>
    <w:rsid w:val="00AA198A"/>
    <w:rsid w:val="00AB0397"/>
    <w:rsid w:val="00AB196B"/>
    <w:rsid w:val="00AB2591"/>
    <w:rsid w:val="00AB25BC"/>
    <w:rsid w:val="00AC2FBE"/>
    <w:rsid w:val="00AC3B8A"/>
    <w:rsid w:val="00AC3F41"/>
    <w:rsid w:val="00AC5A86"/>
    <w:rsid w:val="00AC763F"/>
    <w:rsid w:val="00AC7EA3"/>
    <w:rsid w:val="00AD18C0"/>
    <w:rsid w:val="00AD3C16"/>
    <w:rsid w:val="00AD48F2"/>
    <w:rsid w:val="00AD6585"/>
    <w:rsid w:val="00AE0679"/>
    <w:rsid w:val="00AE072B"/>
    <w:rsid w:val="00AE0847"/>
    <w:rsid w:val="00AE0C16"/>
    <w:rsid w:val="00AE170C"/>
    <w:rsid w:val="00AE23A5"/>
    <w:rsid w:val="00AE465C"/>
    <w:rsid w:val="00AE4A2D"/>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31A45"/>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1C1"/>
    <w:rsid w:val="00B57CB5"/>
    <w:rsid w:val="00B57F8F"/>
    <w:rsid w:val="00B60453"/>
    <w:rsid w:val="00B64D2E"/>
    <w:rsid w:val="00B64EC4"/>
    <w:rsid w:val="00B66D1E"/>
    <w:rsid w:val="00B7598D"/>
    <w:rsid w:val="00B76344"/>
    <w:rsid w:val="00B7754D"/>
    <w:rsid w:val="00B77947"/>
    <w:rsid w:val="00B80EBC"/>
    <w:rsid w:val="00B83EE2"/>
    <w:rsid w:val="00B8641D"/>
    <w:rsid w:val="00B868DE"/>
    <w:rsid w:val="00B90A50"/>
    <w:rsid w:val="00B9377C"/>
    <w:rsid w:val="00B96C25"/>
    <w:rsid w:val="00B96DC9"/>
    <w:rsid w:val="00BA29B7"/>
    <w:rsid w:val="00BA39A7"/>
    <w:rsid w:val="00BA48A9"/>
    <w:rsid w:val="00BA4BCC"/>
    <w:rsid w:val="00BB15DE"/>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E7DEC"/>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0B9C"/>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0C63"/>
    <w:rsid w:val="00C728F2"/>
    <w:rsid w:val="00C734E3"/>
    <w:rsid w:val="00C73DB8"/>
    <w:rsid w:val="00C75192"/>
    <w:rsid w:val="00C76227"/>
    <w:rsid w:val="00C7657F"/>
    <w:rsid w:val="00C76A98"/>
    <w:rsid w:val="00C8033F"/>
    <w:rsid w:val="00C818C7"/>
    <w:rsid w:val="00C8290A"/>
    <w:rsid w:val="00C835F5"/>
    <w:rsid w:val="00C87A6E"/>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6811"/>
    <w:rsid w:val="00CC73D0"/>
    <w:rsid w:val="00CC782A"/>
    <w:rsid w:val="00CD17D8"/>
    <w:rsid w:val="00CD2A41"/>
    <w:rsid w:val="00CD31D5"/>
    <w:rsid w:val="00CD3B3E"/>
    <w:rsid w:val="00CD7E7F"/>
    <w:rsid w:val="00CE5D54"/>
    <w:rsid w:val="00CE5FF1"/>
    <w:rsid w:val="00CE6EDA"/>
    <w:rsid w:val="00CE6F3D"/>
    <w:rsid w:val="00CE6FE7"/>
    <w:rsid w:val="00CF0CC5"/>
    <w:rsid w:val="00CF12DF"/>
    <w:rsid w:val="00CF1D76"/>
    <w:rsid w:val="00CF1E3F"/>
    <w:rsid w:val="00CF2ECF"/>
    <w:rsid w:val="00CF305D"/>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5CD0"/>
    <w:rsid w:val="00D278AC"/>
    <w:rsid w:val="00D315A4"/>
    <w:rsid w:val="00D33251"/>
    <w:rsid w:val="00D35559"/>
    <w:rsid w:val="00D36012"/>
    <w:rsid w:val="00D361ED"/>
    <w:rsid w:val="00D3735F"/>
    <w:rsid w:val="00D40A3A"/>
    <w:rsid w:val="00D41EB1"/>
    <w:rsid w:val="00D4281E"/>
    <w:rsid w:val="00D42F67"/>
    <w:rsid w:val="00D43251"/>
    <w:rsid w:val="00D46078"/>
    <w:rsid w:val="00D4725B"/>
    <w:rsid w:val="00D47FDF"/>
    <w:rsid w:val="00D50EC4"/>
    <w:rsid w:val="00D5472F"/>
    <w:rsid w:val="00D54A61"/>
    <w:rsid w:val="00D55648"/>
    <w:rsid w:val="00D558BD"/>
    <w:rsid w:val="00D61760"/>
    <w:rsid w:val="00D63898"/>
    <w:rsid w:val="00D663E0"/>
    <w:rsid w:val="00D7098E"/>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3509"/>
    <w:rsid w:val="00DA50BF"/>
    <w:rsid w:val="00DA52B5"/>
    <w:rsid w:val="00DB14EB"/>
    <w:rsid w:val="00DB36D3"/>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0F6F"/>
    <w:rsid w:val="00E01BB3"/>
    <w:rsid w:val="00E06712"/>
    <w:rsid w:val="00E10387"/>
    <w:rsid w:val="00E10E9D"/>
    <w:rsid w:val="00E127AD"/>
    <w:rsid w:val="00E167EE"/>
    <w:rsid w:val="00E172B8"/>
    <w:rsid w:val="00E1788A"/>
    <w:rsid w:val="00E17CDB"/>
    <w:rsid w:val="00E209CE"/>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3490"/>
    <w:rsid w:val="00E65AC7"/>
    <w:rsid w:val="00E66BC4"/>
    <w:rsid w:val="00E67EFF"/>
    <w:rsid w:val="00E705D0"/>
    <w:rsid w:val="00E70668"/>
    <w:rsid w:val="00E72DD6"/>
    <w:rsid w:val="00E730BC"/>
    <w:rsid w:val="00E7358D"/>
    <w:rsid w:val="00E73719"/>
    <w:rsid w:val="00E77F5A"/>
    <w:rsid w:val="00E84A00"/>
    <w:rsid w:val="00E852C4"/>
    <w:rsid w:val="00E85824"/>
    <w:rsid w:val="00E863AB"/>
    <w:rsid w:val="00E90BEB"/>
    <w:rsid w:val="00E959C9"/>
    <w:rsid w:val="00E96DB1"/>
    <w:rsid w:val="00E97855"/>
    <w:rsid w:val="00E97999"/>
    <w:rsid w:val="00E97BBD"/>
    <w:rsid w:val="00EA4291"/>
    <w:rsid w:val="00EA569A"/>
    <w:rsid w:val="00EA5E5F"/>
    <w:rsid w:val="00EA71E3"/>
    <w:rsid w:val="00EB5E2C"/>
    <w:rsid w:val="00EB671C"/>
    <w:rsid w:val="00EB778A"/>
    <w:rsid w:val="00EC4A87"/>
    <w:rsid w:val="00EC5D8F"/>
    <w:rsid w:val="00EC5F8F"/>
    <w:rsid w:val="00EC64D4"/>
    <w:rsid w:val="00EC6A2A"/>
    <w:rsid w:val="00EC6A31"/>
    <w:rsid w:val="00ED0856"/>
    <w:rsid w:val="00ED0D30"/>
    <w:rsid w:val="00ED1134"/>
    <w:rsid w:val="00ED481A"/>
    <w:rsid w:val="00ED5C1C"/>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17C8E"/>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3335"/>
    <w:rsid w:val="00F44CCB"/>
    <w:rsid w:val="00F45090"/>
    <w:rsid w:val="00F47DBB"/>
    <w:rsid w:val="00F52973"/>
    <w:rsid w:val="00F548D0"/>
    <w:rsid w:val="00F54DDC"/>
    <w:rsid w:val="00F55347"/>
    <w:rsid w:val="00F56EA2"/>
    <w:rsid w:val="00F577CA"/>
    <w:rsid w:val="00F60AE0"/>
    <w:rsid w:val="00F60E2D"/>
    <w:rsid w:val="00F614AD"/>
    <w:rsid w:val="00F62F47"/>
    <w:rsid w:val="00F63340"/>
    <w:rsid w:val="00F6577A"/>
    <w:rsid w:val="00F6644B"/>
    <w:rsid w:val="00F671E2"/>
    <w:rsid w:val="00F70428"/>
    <w:rsid w:val="00F707C4"/>
    <w:rsid w:val="00F7093F"/>
    <w:rsid w:val="00F70A9E"/>
    <w:rsid w:val="00F70EE7"/>
    <w:rsid w:val="00F715C8"/>
    <w:rsid w:val="00F72980"/>
    <w:rsid w:val="00F7526C"/>
    <w:rsid w:val="00F75508"/>
    <w:rsid w:val="00F75E16"/>
    <w:rsid w:val="00F77444"/>
    <w:rsid w:val="00F77818"/>
    <w:rsid w:val="00F805C0"/>
    <w:rsid w:val="00F81B8F"/>
    <w:rsid w:val="00F838AA"/>
    <w:rsid w:val="00F85BC7"/>
    <w:rsid w:val="00F8638C"/>
    <w:rsid w:val="00F86A09"/>
    <w:rsid w:val="00F87267"/>
    <w:rsid w:val="00F8786F"/>
    <w:rsid w:val="00F903BF"/>
    <w:rsid w:val="00F907DC"/>
    <w:rsid w:val="00F9088F"/>
    <w:rsid w:val="00F919A2"/>
    <w:rsid w:val="00F92944"/>
    <w:rsid w:val="00F9427B"/>
    <w:rsid w:val="00F9597B"/>
    <w:rsid w:val="00F96AB9"/>
    <w:rsid w:val="00FA0E2E"/>
    <w:rsid w:val="00FA255F"/>
    <w:rsid w:val="00FA2EDC"/>
    <w:rsid w:val="00FA3757"/>
    <w:rsid w:val="00FA456E"/>
    <w:rsid w:val="00FA4BA1"/>
    <w:rsid w:val="00FA597D"/>
    <w:rsid w:val="00FA6472"/>
    <w:rsid w:val="00FA6C28"/>
    <w:rsid w:val="00FA6EED"/>
    <w:rsid w:val="00FA7613"/>
    <w:rsid w:val="00FB5AA5"/>
    <w:rsid w:val="00FC0A1B"/>
    <w:rsid w:val="00FC18B6"/>
    <w:rsid w:val="00FC3066"/>
    <w:rsid w:val="00FC3417"/>
    <w:rsid w:val="00FC34BB"/>
    <w:rsid w:val="00FC43D9"/>
    <w:rsid w:val="00FC4E84"/>
    <w:rsid w:val="00FC7F2F"/>
    <w:rsid w:val="00FD1298"/>
    <w:rsid w:val="00FD1CA4"/>
    <w:rsid w:val="00FD274E"/>
    <w:rsid w:val="00FD2806"/>
    <w:rsid w:val="00FD36DF"/>
    <w:rsid w:val="00FD39A4"/>
    <w:rsid w:val="00FE07AB"/>
    <w:rsid w:val="00FE2561"/>
    <w:rsid w:val="00FE33AC"/>
    <w:rsid w:val="00FE4010"/>
    <w:rsid w:val="00FE425A"/>
    <w:rsid w:val="00FE640E"/>
    <w:rsid w:val="00FF1AD2"/>
    <w:rsid w:val="00FF3185"/>
    <w:rsid w:val="00FF3526"/>
    <w:rsid w:val="00FF45C4"/>
    <w:rsid w:val="00FF4C55"/>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CA4"/>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D1CA4"/>
    <w:rPr>
      <w:rFonts w:ascii="Tahoma" w:eastAsiaTheme="majorEastAsia" w:hAnsi="Tahoma" w:cstheme="majorBidi"/>
      <w:b/>
      <w:bCs/>
      <w:color w:val="FF3300"/>
      <w:szCs w:val="24"/>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paragraph" w:customStyle="1" w:styleId="xmsonormal">
    <w:name w:val="x_msonormal"/>
    <w:basedOn w:val="Normal"/>
    <w:rsid w:val="0072000C"/>
    <w:rPr>
      <w:rFonts w:ascii="Calibri" w:eastAsia="Calibri" w:hAnsi="Calibri" w:cs="Calibri"/>
      <w:szCs w:val="22"/>
      <w:lang w:val="en-US" w:eastAsia="en-US"/>
    </w:rPr>
  </w:style>
  <w:style w:type="character" w:customStyle="1" w:styleId="ListParagraphChar">
    <w:name w:val="List Paragraph Char"/>
    <w:basedOn w:val="DefaultParagraphFont"/>
    <w:link w:val="ListParagraph"/>
    <w:uiPriority w:val="1"/>
    <w:locked/>
    <w:rsid w:val="00E00F6F"/>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9794">
      <w:bodyDiv w:val="1"/>
      <w:marLeft w:val="0"/>
      <w:marRight w:val="0"/>
      <w:marTop w:val="0"/>
      <w:marBottom w:val="0"/>
      <w:divBdr>
        <w:top w:val="none" w:sz="0" w:space="0" w:color="auto"/>
        <w:left w:val="none" w:sz="0" w:space="0" w:color="auto"/>
        <w:bottom w:val="none" w:sz="0" w:space="0" w:color="auto"/>
        <w:right w:val="none" w:sz="0" w:space="0" w:color="auto"/>
      </w:divBdr>
      <w:divsChild>
        <w:div w:id="1999266293">
          <w:marLeft w:val="0"/>
          <w:marRight w:val="0"/>
          <w:marTop w:val="0"/>
          <w:marBottom w:val="0"/>
          <w:divBdr>
            <w:top w:val="none" w:sz="0" w:space="0" w:color="auto"/>
            <w:left w:val="none" w:sz="0" w:space="0" w:color="auto"/>
            <w:bottom w:val="none" w:sz="0" w:space="0" w:color="auto"/>
            <w:right w:val="none" w:sz="0" w:space="0" w:color="auto"/>
          </w:divBdr>
          <w:divsChild>
            <w:div w:id="566691540">
              <w:marLeft w:val="0"/>
              <w:marRight w:val="0"/>
              <w:marTop w:val="0"/>
              <w:marBottom w:val="0"/>
              <w:divBdr>
                <w:top w:val="none" w:sz="0" w:space="0" w:color="auto"/>
                <w:left w:val="none" w:sz="0" w:space="0" w:color="auto"/>
                <w:bottom w:val="none" w:sz="0" w:space="0" w:color="auto"/>
                <w:right w:val="none" w:sz="0" w:space="0" w:color="auto"/>
              </w:divBdr>
              <w:divsChild>
                <w:div w:id="1487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298415183">
      <w:bodyDiv w:val="1"/>
      <w:marLeft w:val="0"/>
      <w:marRight w:val="0"/>
      <w:marTop w:val="0"/>
      <w:marBottom w:val="0"/>
      <w:divBdr>
        <w:top w:val="none" w:sz="0" w:space="0" w:color="auto"/>
        <w:left w:val="none" w:sz="0" w:space="0" w:color="auto"/>
        <w:bottom w:val="none" w:sz="0" w:space="0" w:color="auto"/>
        <w:right w:val="none" w:sz="0" w:space="0" w:color="auto"/>
      </w:divBdr>
      <w:divsChild>
        <w:div w:id="2051807464">
          <w:marLeft w:val="0"/>
          <w:marRight w:val="0"/>
          <w:marTop w:val="0"/>
          <w:marBottom w:val="0"/>
          <w:divBdr>
            <w:top w:val="none" w:sz="0" w:space="0" w:color="auto"/>
            <w:left w:val="none" w:sz="0" w:space="0" w:color="auto"/>
            <w:bottom w:val="none" w:sz="0" w:space="0" w:color="auto"/>
            <w:right w:val="none" w:sz="0" w:space="0" w:color="auto"/>
          </w:divBdr>
          <w:divsChild>
            <w:div w:id="6097774">
              <w:marLeft w:val="0"/>
              <w:marRight w:val="0"/>
              <w:marTop w:val="0"/>
              <w:marBottom w:val="0"/>
              <w:divBdr>
                <w:top w:val="none" w:sz="0" w:space="0" w:color="auto"/>
                <w:left w:val="none" w:sz="0" w:space="0" w:color="auto"/>
                <w:bottom w:val="none" w:sz="0" w:space="0" w:color="auto"/>
                <w:right w:val="none" w:sz="0" w:space="0" w:color="auto"/>
              </w:divBdr>
              <w:divsChild>
                <w:div w:id="430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006">
      <w:bodyDiv w:val="1"/>
      <w:marLeft w:val="0"/>
      <w:marRight w:val="0"/>
      <w:marTop w:val="0"/>
      <w:marBottom w:val="0"/>
      <w:divBdr>
        <w:top w:val="none" w:sz="0" w:space="0" w:color="auto"/>
        <w:left w:val="none" w:sz="0" w:space="0" w:color="auto"/>
        <w:bottom w:val="none" w:sz="0" w:space="0" w:color="auto"/>
        <w:right w:val="none" w:sz="0" w:space="0" w:color="auto"/>
      </w:divBdr>
      <w:divsChild>
        <w:div w:id="504055710">
          <w:marLeft w:val="0"/>
          <w:marRight w:val="0"/>
          <w:marTop w:val="0"/>
          <w:marBottom w:val="0"/>
          <w:divBdr>
            <w:top w:val="none" w:sz="0" w:space="0" w:color="auto"/>
            <w:left w:val="none" w:sz="0" w:space="0" w:color="auto"/>
            <w:bottom w:val="none" w:sz="0" w:space="0" w:color="auto"/>
            <w:right w:val="none" w:sz="0" w:space="0" w:color="auto"/>
          </w:divBdr>
          <w:divsChild>
            <w:div w:id="330377159">
              <w:marLeft w:val="0"/>
              <w:marRight w:val="0"/>
              <w:marTop w:val="0"/>
              <w:marBottom w:val="0"/>
              <w:divBdr>
                <w:top w:val="none" w:sz="0" w:space="0" w:color="auto"/>
                <w:left w:val="none" w:sz="0" w:space="0" w:color="auto"/>
                <w:bottom w:val="none" w:sz="0" w:space="0" w:color="auto"/>
                <w:right w:val="none" w:sz="0" w:space="0" w:color="auto"/>
              </w:divBdr>
              <w:divsChild>
                <w:div w:id="2029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9416092">
      <w:bodyDiv w:val="1"/>
      <w:marLeft w:val="0"/>
      <w:marRight w:val="0"/>
      <w:marTop w:val="0"/>
      <w:marBottom w:val="0"/>
      <w:divBdr>
        <w:top w:val="none" w:sz="0" w:space="0" w:color="auto"/>
        <w:left w:val="none" w:sz="0" w:space="0" w:color="auto"/>
        <w:bottom w:val="none" w:sz="0" w:space="0" w:color="auto"/>
        <w:right w:val="none" w:sz="0" w:space="0" w:color="auto"/>
      </w:divBdr>
      <w:divsChild>
        <w:div w:id="613249763">
          <w:marLeft w:val="0"/>
          <w:marRight w:val="0"/>
          <w:marTop w:val="0"/>
          <w:marBottom w:val="0"/>
          <w:divBdr>
            <w:top w:val="none" w:sz="0" w:space="0" w:color="auto"/>
            <w:left w:val="none" w:sz="0" w:space="0" w:color="auto"/>
            <w:bottom w:val="none" w:sz="0" w:space="0" w:color="auto"/>
            <w:right w:val="none" w:sz="0" w:space="0" w:color="auto"/>
          </w:divBdr>
          <w:divsChild>
            <w:div w:id="80220572">
              <w:marLeft w:val="0"/>
              <w:marRight w:val="0"/>
              <w:marTop w:val="0"/>
              <w:marBottom w:val="0"/>
              <w:divBdr>
                <w:top w:val="none" w:sz="0" w:space="0" w:color="auto"/>
                <w:left w:val="none" w:sz="0" w:space="0" w:color="auto"/>
                <w:bottom w:val="none" w:sz="0" w:space="0" w:color="auto"/>
                <w:right w:val="none" w:sz="0" w:space="0" w:color="auto"/>
              </w:divBdr>
              <w:divsChild>
                <w:div w:id="745809963">
                  <w:marLeft w:val="0"/>
                  <w:marRight w:val="0"/>
                  <w:marTop w:val="0"/>
                  <w:marBottom w:val="0"/>
                  <w:divBdr>
                    <w:top w:val="none" w:sz="0" w:space="0" w:color="auto"/>
                    <w:left w:val="none" w:sz="0" w:space="0" w:color="auto"/>
                    <w:bottom w:val="none" w:sz="0" w:space="0" w:color="auto"/>
                    <w:right w:val="none" w:sz="0" w:space="0" w:color="auto"/>
                  </w:divBdr>
                  <w:divsChild>
                    <w:div w:id="1964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757">
      <w:bodyDiv w:val="1"/>
      <w:marLeft w:val="0"/>
      <w:marRight w:val="0"/>
      <w:marTop w:val="0"/>
      <w:marBottom w:val="0"/>
      <w:divBdr>
        <w:top w:val="none" w:sz="0" w:space="0" w:color="auto"/>
        <w:left w:val="none" w:sz="0" w:space="0" w:color="auto"/>
        <w:bottom w:val="none" w:sz="0" w:space="0" w:color="auto"/>
        <w:right w:val="none" w:sz="0" w:space="0" w:color="auto"/>
      </w:divBdr>
      <w:divsChild>
        <w:div w:id="1666779264">
          <w:marLeft w:val="0"/>
          <w:marRight w:val="0"/>
          <w:marTop w:val="0"/>
          <w:marBottom w:val="0"/>
          <w:divBdr>
            <w:top w:val="none" w:sz="0" w:space="0" w:color="auto"/>
            <w:left w:val="none" w:sz="0" w:space="0" w:color="auto"/>
            <w:bottom w:val="none" w:sz="0" w:space="0" w:color="auto"/>
            <w:right w:val="none" w:sz="0" w:space="0" w:color="auto"/>
          </w:divBdr>
          <w:divsChild>
            <w:div w:id="1753430383">
              <w:marLeft w:val="0"/>
              <w:marRight w:val="0"/>
              <w:marTop w:val="0"/>
              <w:marBottom w:val="0"/>
              <w:divBdr>
                <w:top w:val="none" w:sz="0" w:space="0" w:color="auto"/>
                <w:left w:val="none" w:sz="0" w:space="0" w:color="auto"/>
                <w:bottom w:val="none" w:sz="0" w:space="0" w:color="auto"/>
                <w:right w:val="none" w:sz="0" w:space="0" w:color="auto"/>
              </w:divBdr>
              <w:divsChild>
                <w:div w:id="874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0864">
      <w:bodyDiv w:val="1"/>
      <w:marLeft w:val="0"/>
      <w:marRight w:val="0"/>
      <w:marTop w:val="0"/>
      <w:marBottom w:val="0"/>
      <w:divBdr>
        <w:top w:val="none" w:sz="0" w:space="0" w:color="auto"/>
        <w:left w:val="none" w:sz="0" w:space="0" w:color="auto"/>
        <w:bottom w:val="none" w:sz="0" w:space="0" w:color="auto"/>
        <w:right w:val="none" w:sz="0" w:space="0" w:color="auto"/>
      </w:divBdr>
      <w:divsChild>
        <w:div w:id="155458239">
          <w:marLeft w:val="0"/>
          <w:marRight w:val="0"/>
          <w:marTop w:val="0"/>
          <w:marBottom w:val="0"/>
          <w:divBdr>
            <w:top w:val="none" w:sz="0" w:space="0" w:color="auto"/>
            <w:left w:val="none" w:sz="0" w:space="0" w:color="auto"/>
            <w:bottom w:val="none" w:sz="0" w:space="0" w:color="auto"/>
            <w:right w:val="none" w:sz="0" w:space="0" w:color="auto"/>
          </w:divBdr>
          <w:divsChild>
            <w:div w:id="1218737864">
              <w:marLeft w:val="0"/>
              <w:marRight w:val="0"/>
              <w:marTop w:val="0"/>
              <w:marBottom w:val="0"/>
              <w:divBdr>
                <w:top w:val="none" w:sz="0" w:space="0" w:color="auto"/>
                <w:left w:val="none" w:sz="0" w:space="0" w:color="auto"/>
                <w:bottom w:val="none" w:sz="0" w:space="0" w:color="auto"/>
                <w:right w:val="none" w:sz="0" w:space="0" w:color="auto"/>
              </w:divBdr>
              <w:divsChild>
                <w:div w:id="45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1762">
      <w:bodyDiv w:val="1"/>
      <w:marLeft w:val="0"/>
      <w:marRight w:val="0"/>
      <w:marTop w:val="0"/>
      <w:marBottom w:val="0"/>
      <w:divBdr>
        <w:top w:val="none" w:sz="0" w:space="0" w:color="auto"/>
        <w:left w:val="none" w:sz="0" w:space="0" w:color="auto"/>
        <w:bottom w:val="none" w:sz="0" w:space="0" w:color="auto"/>
        <w:right w:val="none" w:sz="0" w:space="0" w:color="auto"/>
      </w:divBdr>
      <w:divsChild>
        <w:div w:id="861632985">
          <w:marLeft w:val="0"/>
          <w:marRight w:val="0"/>
          <w:marTop w:val="0"/>
          <w:marBottom w:val="0"/>
          <w:divBdr>
            <w:top w:val="none" w:sz="0" w:space="0" w:color="auto"/>
            <w:left w:val="none" w:sz="0" w:space="0" w:color="auto"/>
            <w:bottom w:val="none" w:sz="0" w:space="0" w:color="auto"/>
            <w:right w:val="none" w:sz="0" w:space="0" w:color="auto"/>
          </w:divBdr>
          <w:divsChild>
            <w:div w:id="1211382633">
              <w:marLeft w:val="0"/>
              <w:marRight w:val="0"/>
              <w:marTop w:val="0"/>
              <w:marBottom w:val="0"/>
              <w:divBdr>
                <w:top w:val="none" w:sz="0" w:space="0" w:color="auto"/>
                <w:left w:val="none" w:sz="0" w:space="0" w:color="auto"/>
                <w:bottom w:val="none" w:sz="0" w:space="0" w:color="auto"/>
                <w:right w:val="none" w:sz="0" w:space="0" w:color="auto"/>
              </w:divBdr>
              <w:divsChild>
                <w:div w:id="1107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8212">
      <w:bodyDiv w:val="1"/>
      <w:marLeft w:val="0"/>
      <w:marRight w:val="0"/>
      <w:marTop w:val="0"/>
      <w:marBottom w:val="0"/>
      <w:divBdr>
        <w:top w:val="none" w:sz="0" w:space="0" w:color="auto"/>
        <w:left w:val="none" w:sz="0" w:space="0" w:color="auto"/>
        <w:bottom w:val="none" w:sz="0" w:space="0" w:color="auto"/>
        <w:right w:val="none" w:sz="0" w:space="0" w:color="auto"/>
      </w:divBdr>
      <w:divsChild>
        <w:div w:id="178088869">
          <w:marLeft w:val="0"/>
          <w:marRight w:val="0"/>
          <w:marTop w:val="0"/>
          <w:marBottom w:val="0"/>
          <w:divBdr>
            <w:top w:val="none" w:sz="0" w:space="0" w:color="auto"/>
            <w:left w:val="none" w:sz="0" w:space="0" w:color="auto"/>
            <w:bottom w:val="none" w:sz="0" w:space="0" w:color="auto"/>
            <w:right w:val="none" w:sz="0" w:space="0" w:color="auto"/>
          </w:divBdr>
          <w:divsChild>
            <w:div w:id="1230531238">
              <w:marLeft w:val="0"/>
              <w:marRight w:val="0"/>
              <w:marTop w:val="0"/>
              <w:marBottom w:val="0"/>
              <w:divBdr>
                <w:top w:val="none" w:sz="0" w:space="0" w:color="auto"/>
                <w:left w:val="none" w:sz="0" w:space="0" w:color="auto"/>
                <w:bottom w:val="none" w:sz="0" w:space="0" w:color="auto"/>
                <w:right w:val="none" w:sz="0" w:space="0" w:color="auto"/>
              </w:divBdr>
              <w:divsChild>
                <w:div w:id="11619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01830986">
      <w:bodyDiv w:val="1"/>
      <w:marLeft w:val="0"/>
      <w:marRight w:val="0"/>
      <w:marTop w:val="0"/>
      <w:marBottom w:val="0"/>
      <w:divBdr>
        <w:top w:val="none" w:sz="0" w:space="0" w:color="auto"/>
        <w:left w:val="none" w:sz="0" w:space="0" w:color="auto"/>
        <w:bottom w:val="none" w:sz="0" w:space="0" w:color="auto"/>
        <w:right w:val="none" w:sz="0" w:space="0" w:color="auto"/>
      </w:divBdr>
      <w:divsChild>
        <w:div w:id="798761598">
          <w:marLeft w:val="0"/>
          <w:marRight w:val="0"/>
          <w:marTop w:val="0"/>
          <w:marBottom w:val="0"/>
          <w:divBdr>
            <w:top w:val="none" w:sz="0" w:space="0" w:color="auto"/>
            <w:left w:val="none" w:sz="0" w:space="0" w:color="auto"/>
            <w:bottom w:val="none" w:sz="0" w:space="0" w:color="auto"/>
            <w:right w:val="none" w:sz="0" w:space="0" w:color="auto"/>
          </w:divBdr>
          <w:divsChild>
            <w:div w:id="507520791">
              <w:marLeft w:val="0"/>
              <w:marRight w:val="0"/>
              <w:marTop w:val="0"/>
              <w:marBottom w:val="0"/>
              <w:divBdr>
                <w:top w:val="none" w:sz="0" w:space="0" w:color="auto"/>
                <w:left w:val="none" w:sz="0" w:space="0" w:color="auto"/>
                <w:bottom w:val="none" w:sz="0" w:space="0" w:color="auto"/>
                <w:right w:val="none" w:sz="0" w:space="0" w:color="auto"/>
              </w:divBdr>
              <w:divsChild>
                <w:div w:id="18189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9044">
      <w:bodyDiv w:val="1"/>
      <w:marLeft w:val="0"/>
      <w:marRight w:val="0"/>
      <w:marTop w:val="0"/>
      <w:marBottom w:val="0"/>
      <w:divBdr>
        <w:top w:val="none" w:sz="0" w:space="0" w:color="auto"/>
        <w:left w:val="none" w:sz="0" w:space="0" w:color="auto"/>
        <w:bottom w:val="none" w:sz="0" w:space="0" w:color="auto"/>
        <w:right w:val="none" w:sz="0" w:space="0" w:color="auto"/>
      </w:divBdr>
      <w:divsChild>
        <w:div w:id="1521165590">
          <w:marLeft w:val="0"/>
          <w:marRight w:val="0"/>
          <w:marTop w:val="0"/>
          <w:marBottom w:val="0"/>
          <w:divBdr>
            <w:top w:val="none" w:sz="0" w:space="0" w:color="auto"/>
            <w:left w:val="none" w:sz="0" w:space="0" w:color="auto"/>
            <w:bottom w:val="none" w:sz="0" w:space="0" w:color="auto"/>
            <w:right w:val="none" w:sz="0" w:space="0" w:color="auto"/>
          </w:divBdr>
          <w:divsChild>
            <w:div w:id="1581404478">
              <w:marLeft w:val="0"/>
              <w:marRight w:val="0"/>
              <w:marTop w:val="0"/>
              <w:marBottom w:val="0"/>
              <w:divBdr>
                <w:top w:val="none" w:sz="0" w:space="0" w:color="auto"/>
                <w:left w:val="none" w:sz="0" w:space="0" w:color="auto"/>
                <w:bottom w:val="none" w:sz="0" w:space="0" w:color="auto"/>
                <w:right w:val="none" w:sz="0" w:space="0" w:color="auto"/>
              </w:divBdr>
              <w:divsChild>
                <w:div w:id="13182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454">
      <w:bodyDiv w:val="1"/>
      <w:marLeft w:val="0"/>
      <w:marRight w:val="0"/>
      <w:marTop w:val="0"/>
      <w:marBottom w:val="0"/>
      <w:divBdr>
        <w:top w:val="none" w:sz="0" w:space="0" w:color="auto"/>
        <w:left w:val="none" w:sz="0" w:space="0" w:color="auto"/>
        <w:bottom w:val="none" w:sz="0" w:space="0" w:color="auto"/>
        <w:right w:val="none" w:sz="0" w:space="0" w:color="auto"/>
      </w:divBdr>
      <w:divsChild>
        <w:div w:id="2022510596">
          <w:marLeft w:val="0"/>
          <w:marRight w:val="0"/>
          <w:marTop w:val="0"/>
          <w:marBottom w:val="0"/>
          <w:divBdr>
            <w:top w:val="none" w:sz="0" w:space="0" w:color="auto"/>
            <w:left w:val="none" w:sz="0" w:space="0" w:color="auto"/>
            <w:bottom w:val="none" w:sz="0" w:space="0" w:color="auto"/>
            <w:right w:val="none" w:sz="0" w:space="0" w:color="auto"/>
          </w:divBdr>
          <w:divsChild>
            <w:div w:id="2063598045">
              <w:marLeft w:val="0"/>
              <w:marRight w:val="0"/>
              <w:marTop w:val="0"/>
              <w:marBottom w:val="0"/>
              <w:divBdr>
                <w:top w:val="none" w:sz="0" w:space="0" w:color="auto"/>
                <w:left w:val="none" w:sz="0" w:space="0" w:color="auto"/>
                <w:bottom w:val="none" w:sz="0" w:space="0" w:color="auto"/>
                <w:right w:val="none" w:sz="0" w:space="0" w:color="auto"/>
              </w:divBdr>
              <w:divsChild>
                <w:div w:id="2019886864">
                  <w:marLeft w:val="0"/>
                  <w:marRight w:val="0"/>
                  <w:marTop w:val="0"/>
                  <w:marBottom w:val="0"/>
                  <w:divBdr>
                    <w:top w:val="none" w:sz="0" w:space="0" w:color="auto"/>
                    <w:left w:val="none" w:sz="0" w:space="0" w:color="auto"/>
                    <w:bottom w:val="none" w:sz="0" w:space="0" w:color="auto"/>
                    <w:right w:val="none" w:sz="0" w:space="0" w:color="auto"/>
                  </w:divBdr>
                  <w:divsChild>
                    <w:div w:id="13254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348">
      <w:bodyDiv w:val="1"/>
      <w:marLeft w:val="0"/>
      <w:marRight w:val="0"/>
      <w:marTop w:val="0"/>
      <w:marBottom w:val="0"/>
      <w:divBdr>
        <w:top w:val="none" w:sz="0" w:space="0" w:color="auto"/>
        <w:left w:val="none" w:sz="0" w:space="0" w:color="auto"/>
        <w:bottom w:val="none" w:sz="0" w:space="0" w:color="auto"/>
        <w:right w:val="none" w:sz="0" w:space="0" w:color="auto"/>
      </w:divBdr>
      <w:divsChild>
        <w:div w:id="222255116">
          <w:marLeft w:val="0"/>
          <w:marRight w:val="0"/>
          <w:marTop w:val="0"/>
          <w:marBottom w:val="0"/>
          <w:divBdr>
            <w:top w:val="none" w:sz="0" w:space="0" w:color="auto"/>
            <w:left w:val="none" w:sz="0" w:space="0" w:color="auto"/>
            <w:bottom w:val="none" w:sz="0" w:space="0" w:color="auto"/>
            <w:right w:val="none" w:sz="0" w:space="0" w:color="auto"/>
          </w:divBdr>
          <w:divsChild>
            <w:div w:id="1546018569">
              <w:marLeft w:val="0"/>
              <w:marRight w:val="0"/>
              <w:marTop w:val="0"/>
              <w:marBottom w:val="0"/>
              <w:divBdr>
                <w:top w:val="none" w:sz="0" w:space="0" w:color="auto"/>
                <w:left w:val="none" w:sz="0" w:space="0" w:color="auto"/>
                <w:bottom w:val="none" w:sz="0" w:space="0" w:color="auto"/>
                <w:right w:val="none" w:sz="0" w:space="0" w:color="auto"/>
              </w:divBdr>
              <w:divsChild>
                <w:div w:id="337660922">
                  <w:marLeft w:val="0"/>
                  <w:marRight w:val="0"/>
                  <w:marTop w:val="0"/>
                  <w:marBottom w:val="0"/>
                  <w:divBdr>
                    <w:top w:val="none" w:sz="0" w:space="0" w:color="auto"/>
                    <w:left w:val="none" w:sz="0" w:space="0" w:color="auto"/>
                    <w:bottom w:val="none" w:sz="0" w:space="0" w:color="auto"/>
                    <w:right w:val="none" w:sz="0" w:space="0" w:color="auto"/>
                  </w:divBdr>
                  <w:divsChild>
                    <w:div w:id="13986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6020">
      <w:bodyDiv w:val="1"/>
      <w:marLeft w:val="0"/>
      <w:marRight w:val="0"/>
      <w:marTop w:val="0"/>
      <w:marBottom w:val="0"/>
      <w:divBdr>
        <w:top w:val="none" w:sz="0" w:space="0" w:color="auto"/>
        <w:left w:val="none" w:sz="0" w:space="0" w:color="auto"/>
        <w:bottom w:val="none" w:sz="0" w:space="0" w:color="auto"/>
        <w:right w:val="none" w:sz="0" w:space="0" w:color="auto"/>
      </w:divBdr>
      <w:divsChild>
        <w:div w:id="1040936170">
          <w:marLeft w:val="0"/>
          <w:marRight w:val="0"/>
          <w:marTop w:val="0"/>
          <w:marBottom w:val="0"/>
          <w:divBdr>
            <w:top w:val="none" w:sz="0" w:space="0" w:color="auto"/>
            <w:left w:val="none" w:sz="0" w:space="0" w:color="auto"/>
            <w:bottom w:val="none" w:sz="0" w:space="0" w:color="auto"/>
            <w:right w:val="none" w:sz="0" w:space="0" w:color="auto"/>
          </w:divBdr>
          <w:divsChild>
            <w:div w:id="297489342">
              <w:marLeft w:val="0"/>
              <w:marRight w:val="0"/>
              <w:marTop w:val="0"/>
              <w:marBottom w:val="0"/>
              <w:divBdr>
                <w:top w:val="none" w:sz="0" w:space="0" w:color="auto"/>
                <w:left w:val="none" w:sz="0" w:space="0" w:color="auto"/>
                <w:bottom w:val="none" w:sz="0" w:space="0" w:color="auto"/>
                <w:right w:val="none" w:sz="0" w:space="0" w:color="auto"/>
              </w:divBdr>
              <w:divsChild>
                <w:div w:id="1500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07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257">
          <w:marLeft w:val="0"/>
          <w:marRight w:val="0"/>
          <w:marTop w:val="0"/>
          <w:marBottom w:val="0"/>
          <w:divBdr>
            <w:top w:val="none" w:sz="0" w:space="0" w:color="auto"/>
            <w:left w:val="none" w:sz="0" w:space="0" w:color="auto"/>
            <w:bottom w:val="none" w:sz="0" w:space="0" w:color="auto"/>
            <w:right w:val="none" w:sz="0" w:space="0" w:color="auto"/>
          </w:divBdr>
          <w:divsChild>
            <w:div w:id="1078943814">
              <w:marLeft w:val="0"/>
              <w:marRight w:val="0"/>
              <w:marTop w:val="0"/>
              <w:marBottom w:val="0"/>
              <w:divBdr>
                <w:top w:val="none" w:sz="0" w:space="0" w:color="auto"/>
                <w:left w:val="none" w:sz="0" w:space="0" w:color="auto"/>
                <w:bottom w:val="none" w:sz="0" w:space="0" w:color="auto"/>
                <w:right w:val="none" w:sz="0" w:space="0" w:color="auto"/>
              </w:divBdr>
              <w:divsChild>
                <w:div w:id="16789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810">
      <w:bodyDiv w:val="1"/>
      <w:marLeft w:val="0"/>
      <w:marRight w:val="0"/>
      <w:marTop w:val="0"/>
      <w:marBottom w:val="0"/>
      <w:divBdr>
        <w:top w:val="none" w:sz="0" w:space="0" w:color="auto"/>
        <w:left w:val="none" w:sz="0" w:space="0" w:color="auto"/>
        <w:bottom w:val="none" w:sz="0" w:space="0" w:color="auto"/>
        <w:right w:val="none" w:sz="0" w:space="0" w:color="auto"/>
      </w:divBdr>
      <w:divsChild>
        <w:div w:id="34276525">
          <w:marLeft w:val="0"/>
          <w:marRight w:val="0"/>
          <w:marTop w:val="0"/>
          <w:marBottom w:val="0"/>
          <w:divBdr>
            <w:top w:val="none" w:sz="0" w:space="0" w:color="auto"/>
            <w:left w:val="none" w:sz="0" w:space="0" w:color="auto"/>
            <w:bottom w:val="none" w:sz="0" w:space="0" w:color="auto"/>
            <w:right w:val="none" w:sz="0" w:space="0" w:color="auto"/>
          </w:divBdr>
          <w:divsChild>
            <w:div w:id="19745740">
              <w:marLeft w:val="0"/>
              <w:marRight w:val="0"/>
              <w:marTop w:val="0"/>
              <w:marBottom w:val="0"/>
              <w:divBdr>
                <w:top w:val="none" w:sz="0" w:space="0" w:color="auto"/>
                <w:left w:val="none" w:sz="0" w:space="0" w:color="auto"/>
                <w:bottom w:val="none" w:sz="0" w:space="0" w:color="auto"/>
                <w:right w:val="none" w:sz="0" w:space="0" w:color="auto"/>
              </w:divBdr>
              <w:divsChild>
                <w:div w:id="6861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xamsoffice@fulford.york.sch.uk" TargetMode="External"/><Relationship Id="rId21" Type="http://schemas.openxmlformats.org/officeDocument/2006/relationships/hyperlink" Target="mailto:examsoffice@fulford.york.sch.uk" TargetMode="External"/><Relationship Id="rId42" Type="http://schemas.openxmlformats.org/officeDocument/2006/relationships/hyperlink" Target="http://www.jcq.org.uk/exams-office/access-arrangements-and-special-consideration/regulations-and-guidance" TargetMode="External"/><Relationship Id="rId47" Type="http://schemas.openxmlformats.org/officeDocument/2006/relationships/hyperlink" Target="http://www.jcq.org.uk/exams-office/non-examination-assessments" TargetMode="External"/><Relationship Id="rId63" Type="http://schemas.openxmlformats.org/officeDocument/2006/relationships/hyperlink" Target="mailto:examsoffice@fulford.york.sch.uk" TargetMode="External"/><Relationship Id="rId68" Type="http://schemas.openxmlformats.org/officeDocument/2006/relationships/hyperlink" Target="mailto:examsoffice@fulford.york.sch.u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malpractice" TargetMode="External"/><Relationship Id="rId29" Type="http://schemas.openxmlformats.org/officeDocument/2006/relationships/hyperlink" Target="http://www.jcq.org.uk/exams-office/general-regulations" TargetMode="External"/><Relationship Id="rId11" Type="http://schemas.openxmlformats.org/officeDocument/2006/relationships/hyperlink" Target="https://www.jcq.org.uk/exams-office/malpractice" TargetMode="External"/><Relationship Id="rId24" Type="http://schemas.openxmlformats.org/officeDocument/2006/relationships/hyperlink" Target="mailto:examsoffice@fulford.york.sch.uk" TargetMode="External"/><Relationship Id="rId32" Type="http://schemas.openxmlformats.org/officeDocument/2006/relationships/hyperlink" Target="http://www.jcq.org.uk/exams-office/post-results-services"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non-examination-assessments" TargetMode="External"/><Relationship Id="rId45" Type="http://schemas.openxmlformats.org/officeDocument/2006/relationships/hyperlink" Target="http://www.jcq.org.uk/exams-office/access-arrangements-and-special-consideration" TargetMode="External"/><Relationship Id="rId53" Type="http://schemas.openxmlformats.org/officeDocument/2006/relationships/hyperlink" Target="http://www.jcq.org.uk/exams-office/coursework" TargetMode="External"/><Relationship Id="rId58" Type="http://schemas.openxmlformats.org/officeDocument/2006/relationships/hyperlink" Target="mailto:examsoffice@fulford.york.sch.uk" TargetMode="External"/><Relationship Id="rId66" Type="http://schemas.openxmlformats.org/officeDocument/2006/relationships/hyperlink" Target="https://tableschecking.education.gov.uk" TargetMode="External"/><Relationship Id="rId5" Type="http://schemas.openxmlformats.org/officeDocument/2006/relationships/settings" Target="settings.xml"/><Relationship Id="rId61" Type="http://schemas.openxmlformats.org/officeDocument/2006/relationships/hyperlink" Target="mailto:examsoffice@fulford.york.sch.uk" TargetMode="External"/><Relationship Id="rId19" Type="http://schemas.openxmlformats.org/officeDocument/2006/relationships/hyperlink" Target="mailto:examsoffice@fulford.york.sch.uk" TargetMode="External"/><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mailto:examsoffice@fulford.york.sch.uk" TargetMode="External"/><Relationship Id="rId27" Type="http://schemas.openxmlformats.org/officeDocument/2006/relationships/hyperlink" Target="mailto:examsoffice@fulford.york.sch.uk"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mailto:ncn@ocr.org.uk" TargetMode="External"/><Relationship Id="rId43" Type="http://schemas.openxmlformats.org/officeDocument/2006/relationships/hyperlink" Target="http://www.jcq.org.uk/exams-office/general-regulations" TargetMode="External"/><Relationship Id="rId48" Type="http://schemas.openxmlformats.org/officeDocument/2006/relationships/hyperlink" Target="http://www.jcq.org.uk/exams-office/access-arrangements-and-special-consideration/regulations-and-guidance" TargetMode="External"/><Relationship Id="rId56" Type="http://schemas.openxmlformats.org/officeDocument/2006/relationships/hyperlink" Target="mailto:examsoffice@fulford.york.sch.uk" TargetMode="External"/><Relationship Id="rId64" Type="http://schemas.openxmlformats.org/officeDocument/2006/relationships/hyperlink" Target="mailto:examsoffice@fulford.york.sch.uk"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examsoffice@fulford.york.sch.uk"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mailto:examsoffice@fulford.york.sch.uk" TargetMode="External"/><Relationship Id="rId33" Type="http://schemas.openxmlformats.org/officeDocument/2006/relationships/hyperlink" Target="https://www.jcq.org.uk/exams-office/access-arrangements-and-special-consideration/regulations-and-guidance/" TargetMode="External"/><Relationship Id="rId38" Type="http://schemas.openxmlformats.org/officeDocument/2006/relationships/hyperlink" Target="http://www.jcq.org.uk/exams-office/access-arrangements-and-special-consideration/regulations-and-guidance" TargetMode="External"/><Relationship Id="rId46" Type="http://schemas.openxmlformats.org/officeDocument/2006/relationships/hyperlink" Target="http://www.jcq.org.uk/exams-office/malpractice" TargetMode="External"/><Relationship Id="rId59" Type="http://schemas.openxmlformats.org/officeDocument/2006/relationships/hyperlink" Target="mailto:examsoffice@fulford.york.sch.uk" TargetMode="External"/><Relationship Id="rId67" Type="http://schemas.openxmlformats.org/officeDocument/2006/relationships/hyperlink" Target="mailto:examsoffice@fulford.york.sch.uk" TargetMode="External"/><Relationship Id="rId20" Type="http://schemas.openxmlformats.org/officeDocument/2006/relationships/hyperlink" Target="mailto:examsoffice@fulford.york.sch.uk" TargetMode="External"/><Relationship Id="rId41"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www.jcq.org.uk/exams-office/non-examination-assessments" TargetMode="External"/><Relationship Id="rId62" Type="http://schemas.openxmlformats.org/officeDocument/2006/relationships/hyperlink" Target="mailto:examsoffice@fulford.york.sch.uk"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mailto:examsoffice@fulford.york.sch.uk" TargetMode="External"/><Relationship Id="rId28" Type="http://schemas.openxmlformats.org/officeDocument/2006/relationships/hyperlink" Target="mailto:examsoffice@fulford.york.sch.uk" TargetMode="External"/><Relationship Id="rId36" Type="http://schemas.openxmlformats.org/officeDocument/2006/relationships/hyperlink" Target="http://www.jcq.org.uk/exams-office/general-regulations" TargetMode="External"/><Relationship Id="rId49" Type="http://schemas.openxmlformats.org/officeDocument/2006/relationships/hyperlink" Target="http://www.jcq.org.uk/exams-office/access-arrangements-and-special-consideration/regulations-and-guidance" TargetMode="External"/><Relationship Id="rId57" Type="http://schemas.openxmlformats.org/officeDocument/2006/relationships/hyperlink" Target="mailto:examsoffice@fulford.york.sch.uk" TargetMode="External"/><Relationship Id="rId10" Type="http://schemas.openxmlformats.org/officeDocument/2006/relationships/hyperlink" Target="http://www.jcq.org.uk/exams-office/general-regulations" TargetMode="External"/><Relationship Id="rId31" Type="http://schemas.openxmlformats.org/officeDocument/2006/relationships/hyperlink" Target="http://www.jcq.org.uk/exams-office/malpractice" TargetMode="External"/><Relationship Id="rId44" Type="http://schemas.openxmlformats.org/officeDocument/2006/relationships/hyperlink" Target="http://www.jcq.org.uk/exams-office/ice---instructions-for-conducting-examinations" TargetMode="External"/><Relationship Id="rId52" Type="http://schemas.openxmlformats.org/officeDocument/2006/relationships/hyperlink" Target="mailto:examsoffice@fulford.york.sch.uk" TargetMode="External"/><Relationship Id="rId60" Type="http://schemas.openxmlformats.org/officeDocument/2006/relationships/hyperlink" Target="mailto:examsoffice@fulford.york.sch.uk" TargetMode="External"/><Relationship Id="rId65" Type="http://schemas.openxmlformats.org/officeDocument/2006/relationships/hyperlink" Target="mailto:examsoffice@fulford.york.sch.uk"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39" Type="http://schemas.openxmlformats.org/officeDocument/2006/relationships/hyperlink" Target="http://www.jcq.org.uk/exams-office/malpractice" TargetMode="External"/><Relationship Id="rId34" Type="http://schemas.openxmlformats.org/officeDocument/2006/relationships/hyperlink" Target="https://ocr.org.uk/administration/ncn-annual-update/" TargetMode="External"/><Relationship Id="rId50" Type="http://schemas.openxmlformats.org/officeDocument/2006/relationships/hyperlink" Target="mailto:examsoffice@fulford.york.sch.uk" TargetMode="External"/><Relationship Id="rId55" Type="http://schemas.openxmlformats.org/officeDocument/2006/relationships/hyperlink" Target="https://www.jcq.org.uk/exams-office/information-for-candidat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12513</Words>
  <Characters>71327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Hutchinson, Ms. M</cp:lastModifiedBy>
  <cp:revision>2</cp:revision>
  <cp:lastPrinted>2023-09-10T12:31:00Z</cp:lastPrinted>
  <dcterms:created xsi:type="dcterms:W3CDTF">2023-11-09T14:40:00Z</dcterms:created>
  <dcterms:modified xsi:type="dcterms:W3CDTF">2023-11-09T14:40:00Z</dcterms:modified>
</cp:coreProperties>
</file>