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860" w14:textId="55CE0E9B" w:rsidR="00E2646F" w:rsidRDefault="00620F66" w:rsidP="00E2646F">
      <w:pPr>
        <w:pStyle w:val="Headinglevel1"/>
        <w:rPr>
          <w:rFonts w:cs="Tahoma"/>
          <w:szCs w:val="24"/>
        </w:rPr>
      </w:pPr>
      <w:r>
        <w:rPr>
          <w:rFonts w:cs="Tahoma"/>
          <w:szCs w:val="24"/>
        </w:rPr>
        <w:t xml:space="preserve">Fulford School - </w:t>
      </w:r>
      <w:r w:rsidR="00CB44C0">
        <w:rPr>
          <w:rFonts w:cs="Tahoma"/>
          <w:szCs w:val="24"/>
        </w:rPr>
        <w:t xml:space="preserve">POST-RESULTS SERVICES: </w:t>
      </w:r>
      <w:r w:rsidR="0085336E">
        <w:rPr>
          <w:rFonts w:cs="Tahoma"/>
          <w:szCs w:val="24"/>
        </w:rPr>
        <w:t>REQUEST, CONSENT AND PAYMENT FORM</w:t>
      </w:r>
    </w:p>
    <w:p w14:paraId="2EF4F49A" w14:textId="228B6747" w:rsidR="0085336E" w:rsidRPr="007B14B0" w:rsidRDefault="0085336E" w:rsidP="00B02F88">
      <w:pPr>
        <w:spacing w:after="120" w:line="240" w:lineRule="auto"/>
        <w:rPr>
          <w:rFonts w:cs="Tahoma"/>
        </w:rPr>
      </w:pPr>
      <w:r w:rsidRPr="007B14B0">
        <w:rPr>
          <w:rFonts w:cs="Tahoma"/>
        </w:rPr>
        <w:t>To request a Review of Results (</w:t>
      </w:r>
      <w:r w:rsidRPr="007B14B0">
        <w:rPr>
          <w:rFonts w:cs="Tahoma"/>
          <w:b/>
        </w:rPr>
        <w:t>RoR</w:t>
      </w:r>
      <w:r w:rsidRPr="007B14B0">
        <w:rPr>
          <w:rFonts w:cs="Tahoma"/>
        </w:rPr>
        <w:t>) service and/or an Access to Scripts (</w:t>
      </w:r>
      <w:r w:rsidRPr="007B14B0">
        <w:rPr>
          <w:rFonts w:cs="Tahoma"/>
          <w:b/>
        </w:rPr>
        <w:t>ATS</w:t>
      </w:r>
      <w:r w:rsidRPr="007B14B0">
        <w:rPr>
          <w:rFonts w:cs="Tahoma"/>
        </w:rPr>
        <w:t xml:space="preserve">) service, complete the required information in the white boxes and sign and date the form to confirm the required consent. A summary of the services available are referenced below. </w:t>
      </w:r>
    </w:p>
    <w:p w14:paraId="1699B843" w14:textId="17E8BCDE" w:rsidR="0092615C" w:rsidRPr="0092615C" w:rsidRDefault="00B708A4" w:rsidP="0092615C">
      <w:pPr>
        <w:pStyle w:val="Headinglevel2"/>
        <w:spacing w:before="0" w:after="120"/>
        <w:rPr>
          <w:b w:val="0"/>
          <w:bCs/>
        </w:rPr>
      </w:pPr>
      <w:r>
        <w:rPr>
          <w:b w:val="0"/>
          <w:bCs/>
        </w:rPr>
        <w:t>(</w:t>
      </w:r>
      <w:r w:rsidR="0092615C" w:rsidRPr="0092615C">
        <w:rPr>
          <w:b w:val="0"/>
          <w:bCs/>
        </w:rPr>
        <w:t>GCSE</w:t>
      </w:r>
      <w:r>
        <w:rPr>
          <w:b w:val="0"/>
          <w:bCs/>
        </w:rPr>
        <w:t>)</w:t>
      </w:r>
      <w:r w:rsidR="0092615C" w:rsidRPr="0092615C">
        <w:rPr>
          <w:b w:val="0"/>
          <w:bCs/>
        </w:rPr>
        <w:t xml:space="preserve"> November 2022 exam series</w:t>
      </w:r>
    </w:p>
    <w:p w14:paraId="34A732C7" w14:textId="75B4F242" w:rsidR="00B464C8" w:rsidRPr="005D3985" w:rsidRDefault="0085336E" w:rsidP="00B464C8">
      <w:pPr>
        <w:spacing w:before="120" w:after="0" w:line="240" w:lineRule="auto"/>
        <w:rPr>
          <w:rFonts w:cs="Tahoma"/>
          <w:sz w:val="20"/>
          <w:szCs w:val="20"/>
        </w:rPr>
      </w:pPr>
      <w:r w:rsidRPr="007B14B0">
        <w:rPr>
          <w:rFonts w:cs="Tahoma"/>
          <w:b/>
          <w:bCs/>
          <w:sz w:val="20"/>
          <w:szCs w:val="20"/>
        </w:rPr>
        <w:t xml:space="preserve">Deadlines for return </w:t>
      </w:r>
      <w:r w:rsidRPr="00B464C8">
        <w:rPr>
          <w:rFonts w:cs="Tahoma"/>
          <w:sz w:val="20"/>
          <w:szCs w:val="20"/>
        </w:rPr>
        <w:t>by service reference number</w:t>
      </w:r>
      <w:r w:rsidRPr="007B14B0">
        <w:rPr>
          <w:rFonts w:cs="Tahoma"/>
          <w:b/>
          <w:bCs/>
          <w:sz w:val="20"/>
          <w:szCs w:val="20"/>
        </w:rPr>
        <w:t xml:space="preserve"> </w:t>
      </w:r>
      <w:r w:rsidRPr="007B14B0">
        <w:rPr>
          <w:rFonts w:cs="Tahoma"/>
          <w:sz w:val="20"/>
          <w:szCs w:val="20"/>
        </w:rPr>
        <w:t>(</w:t>
      </w:r>
      <w:r w:rsidRPr="005D3985">
        <w:rPr>
          <w:rFonts w:cs="Tahoma"/>
          <w:sz w:val="20"/>
          <w:szCs w:val="20"/>
        </w:rPr>
        <w:t xml:space="preserve">SRN): </w:t>
      </w:r>
      <w:r w:rsidRPr="005D3985">
        <w:rPr>
          <w:rFonts w:cs="Tahoma"/>
          <w:b/>
          <w:bCs/>
          <w:sz w:val="18"/>
          <w:szCs w:val="18"/>
        </w:rPr>
        <w:t>R1 R1a R2 R2a R3</w:t>
      </w:r>
      <w:r w:rsidR="00B464C8" w:rsidRPr="005D3985">
        <w:rPr>
          <w:rFonts w:cs="Tahoma"/>
          <w:b/>
          <w:bCs/>
          <w:sz w:val="18"/>
          <w:szCs w:val="18"/>
        </w:rPr>
        <w:t xml:space="preserve"> A2</w:t>
      </w:r>
      <w:r w:rsidRPr="005D3985">
        <w:rPr>
          <w:rFonts w:cs="Tahoma"/>
          <w:sz w:val="18"/>
          <w:szCs w:val="18"/>
        </w:rPr>
        <w:t xml:space="preserve"> by </w:t>
      </w:r>
      <w:r w:rsidRPr="005D3985">
        <w:rPr>
          <w:rFonts w:cs="Tahoma"/>
          <w:b/>
          <w:bCs/>
          <w:sz w:val="18"/>
          <w:szCs w:val="18"/>
        </w:rPr>
        <w:t>16 February 2023</w:t>
      </w:r>
    </w:p>
    <w:p w14:paraId="011A78E1" w14:textId="4C5E304F" w:rsidR="0085336E" w:rsidRPr="00B464C8" w:rsidRDefault="00B464C8" w:rsidP="00B464C8">
      <w:pPr>
        <w:spacing w:after="120" w:line="240" w:lineRule="auto"/>
        <w:ind w:left="5041"/>
        <w:rPr>
          <w:rFonts w:cs="Tahoma"/>
          <w:sz w:val="20"/>
          <w:szCs w:val="20"/>
        </w:rPr>
      </w:pPr>
      <w:r w:rsidRPr="005D3985">
        <w:rPr>
          <w:rFonts w:cs="Tahoma"/>
          <w:b/>
          <w:bCs/>
          <w:sz w:val="18"/>
          <w:szCs w:val="18"/>
        </w:rPr>
        <w:t xml:space="preserve">     </w:t>
      </w:r>
      <w:r w:rsidR="0085336E" w:rsidRPr="005D3985">
        <w:rPr>
          <w:rFonts w:cs="Tahoma"/>
          <w:b/>
          <w:bCs/>
          <w:sz w:val="18"/>
          <w:szCs w:val="18"/>
        </w:rPr>
        <w:t>A1</w:t>
      </w:r>
      <w:r w:rsidR="0085336E" w:rsidRPr="005D3985">
        <w:rPr>
          <w:rFonts w:cs="Tahoma"/>
          <w:sz w:val="18"/>
          <w:szCs w:val="18"/>
        </w:rPr>
        <w:t xml:space="preserve"> by </w:t>
      </w:r>
      <w:r w:rsidR="0085336E" w:rsidRPr="005D3985">
        <w:rPr>
          <w:rFonts w:cs="Tahoma"/>
          <w:b/>
          <w:bCs/>
          <w:sz w:val="18"/>
          <w:szCs w:val="18"/>
        </w:rPr>
        <w:t>26 January</w:t>
      </w:r>
      <w:r w:rsidR="0085336E" w:rsidRPr="001F1DF1">
        <w:rPr>
          <w:rFonts w:cs="Tahoma"/>
          <w:b/>
          <w:bCs/>
          <w:sz w:val="18"/>
          <w:szCs w:val="18"/>
        </w:rPr>
        <w:t xml:space="preserve"> 202</w:t>
      </w:r>
      <w:r w:rsidR="0085336E">
        <w:rPr>
          <w:rFonts w:cs="Tahoma"/>
          <w:b/>
          <w:bCs/>
          <w:sz w:val="18"/>
          <w:szCs w:val="18"/>
        </w:rPr>
        <w:t>3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2"/>
        <w:gridCol w:w="1135"/>
        <w:gridCol w:w="1701"/>
        <w:gridCol w:w="2353"/>
        <w:gridCol w:w="1616"/>
        <w:gridCol w:w="986"/>
        <w:gridCol w:w="1310"/>
      </w:tblGrid>
      <w:tr w:rsidR="005A7DF0" w:rsidRPr="005A7DF0" w14:paraId="06484A48" w14:textId="77777777" w:rsidTr="00C0177D">
        <w:trPr>
          <w:cantSplit/>
          <w:trHeight w:val="368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C0E27" w14:textId="13B873D9" w:rsidR="0085336E" w:rsidRPr="005A7DF0" w:rsidRDefault="0085336E" w:rsidP="0084757C">
            <w:pPr>
              <w:spacing w:before="120" w:after="12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7D3C5" w14:textId="2A5ED64D" w:rsidR="0085336E" w:rsidRPr="005A7DF0" w:rsidRDefault="0085336E" w:rsidP="0084757C">
            <w:pPr>
              <w:spacing w:before="120" w:after="12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E41DA3" w14:textId="1ADA2F15" w:rsidR="0085336E" w:rsidRPr="005A7DF0" w:rsidRDefault="0085336E" w:rsidP="0084757C">
            <w:pPr>
              <w:spacing w:before="120" w:after="12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1AD5E" w14:textId="496A4A50" w:rsidR="0085336E" w:rsidRPr="005A7DF0" w:rsidRDefault="0085336E" w:rsidP="0084757C">
            <w:pPr>
              <w:spacing w:before="120" w:after="12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7496A3" w14:textId="23767AC4" w:rsidR="0085336E" w:rsidRPr="005A7DF0" w:rsidRDefault="0085336E" w:rsidP="0084757C">
            <w:pPr>
              <w:spacing w:before="120" w:after="12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3D17C" w14:textId="717898A2" w:rsidR="0085336E" w:rsidRPr="005A7DF0" w:rsidRDefault="0085336E" w:rsidP="0084757C">
            <w:pPr>
              <w:spacing w:before="120" w:after="12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85336E" w:rsidRPr="005A7DF0" w14:paraId="26B57702" w14:textId="77777777" w:rsidTr="00C0177D">
        <w:trPr>
          <w:cantSplit/>
          <w:trHeight w:val="68"/>
          <w:tblHeader/>
        </w:trPr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66388" w14:textId="77777777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Awarding Body</w:t>
            </w:r>
          </w:p>
        </w:tc>
        <w:tc>
          <w:tcPr>
            <w:tcW w:w="237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514CC" w14:textId="03FEE10D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Qualification level and Subject title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BBF62" w14:textId="77777777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Paper code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9F461" w14:textId="77777777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 xml:space="preserve">SRN 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12F03" w14:textId="5364FB13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Fee</w:t>
            </w:r>
          </w:p>
        </w:tc>
      </w:tr>
      <w:tr w:rsidR="0085336E" w:rsidRPr="005A7DF0" w14:paraId="2D7E390B" w14:textId="77777777" w:rsidTr="00C0177D">
        <w:trPr>
          <w:trHeight w:val="325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761" w14:textId="77777777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AF1" w14:textId="68A81651" w:rsidR="0085336E" w:rsidRPr="005A7DF0" w:rsidRDefault="0085336E" w:rsidP="0084757C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397" w14:textId="457D00C3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FDA" w14:textId="77777777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2E5" w14:textId="5647A2F4" w:rsidR="0085336E" w:rsidRPr="005A7DF0" w:rsidRDefault="0085336E" w:rsidP="0084757C">
            <w:pPr>
              <w:spacing w:before="120" w:after="120" w:line="240" w:lineRule="auto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 w:rsidR="0085336E" w:rsidRPr="005A7DF0" w14:paraId="056E2D51" w14:textId="77777777" w:rsidTr="00C0177D"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A45" w14:textId="77777777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9A7" w14:textId="524191D0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451" w14:textId="3028CC64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730" w14:textId="3D7647B6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C61" w14:textId="59527DEE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 w14:paraId="6ECD3B5D" w14:textId="51D6E3EC" w:rsidR="0085336E" w:rsidRPr="00F14D03" w:rsidRDefault="0085336E" w:rsidP="00F14D03">
      <w:pPr>
        <w:spacing w:after="0" w:line="240" w:lineRule="auto"/>
        <w:rPr>
          <w:rFonts w:cs="Tahoma"/>
          <w:sz w:val="10"/>
          <w:szCs w:val="1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85336E" w14:paraId="522647F1" w14:textId="77777777" w:rsidTr="00702BCB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526B4ECD" w14:textId="4476FDF8" w:rsidR="0085336E" w:rsidRPr="00DE7B35" w:rsidRDefault="0085336E" w:rsidP="00702BCB">
            <w:pPr>
              <w:pStyle w:val="Headinglevel1"/>
              <w:spacing w:before="60" w:after="0"/>
              <w:rPr>
                <w:color w:val="auto"/>
                <w:sz w:val="20"/>
                <w:szCs w:val="20"/>
              </w:rPr>
            </w:pPr>
            <w:r w:rsidRPr="00DE7B35">
              <w:rPr>
                <w:color w:val="auto"/>
                <w:sz w:val="20"/>
                <w:szCs w:val="20"/>
              </w:rPr>
              <w:t>RoR Candidate consent</w:t>
            </w:r>
          </w:p>
          <w:p w14:paraId="20E330CB" w14:textId="760B4B4E" w:rsidR="005A7DF0" w:rsidRPr="005A7DF0" w:rsidRDefault="0085336E" w:rsidP="00702BCB">
            <w:pPr>
              <w:pStyle w:val="NormalWeb"/>
              <w:spacing w:before="120" w:beforeAutospacing="0" w:after="12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F0">
              <w:rPr>
                <w:rFonts w:ascii="Tahoma" w:hAnsi="Tahoma" w:cs="Tahoma"/>
                <w:sz w:val="20"/>
                <w:szCs w:val="20"/>
              </w:rPr>
              <w:t xml:space="preserve">By signing here, I am </w:t>
            </w:r>
            <w:r w:rsidR="005A7DF0">
              <w:rPr>
                <w:rFonts w:ascii="Tahoma" w:hAnsi="Tahoma" w:cs="Tahoma"/>
                <w:sz w:val="20"/>
                <w:szCs w:val="20"/>
              </w:rPr>
              <w:t>giving</w:t>
            </w:r>
            <w:r w:rsidRPr="005A7D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7DF0">
              <w:rPr>
                <w:rFonts w:ascii="Tahoma" w:hAnsi="Tahoma" w:cs="Tahoma"/>
                <w:bCs/>
                <w:sz w:val="20"/>
                <w:szCs w:val="20"/>
              </w:rPr>
              <w:t>my consent to the head of my school/</w:t>
            </w:r>
            <w:r w:rsidRPr="005A7DF0">
              <w:rPr>
                <w:rFonts w:ascii="Tahoma" w:hAnsi="Tahoma" w:cs="Tahoma"/>
                <w:sz w:val="20"/>
                <w:szCs w:val="20"/>
              </w:rPr>
              <w:t xml:space="preserve">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59F7202" w14:textId="39EA5519" w:rsidR="0085336E" w:rsidRPr="00DE7B35" w:rsidRDefault="0085336E" w:rsidP="00702BCB">
            <w:pPr>
              <w:pStyle w:val="Headinglevel1"/>
              <w:spacing w:before="24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Signature: ………………………................…... Date:</w:t>
            </w:r>
            <w:r w:rsidRPr="00DE7B3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20E57CC9" w14:textId="6334579C" w:rsidR="0085336E" w:rsidRPr="001F1F3F" w:rsidRDefault="0085336E" w:rsidP="00702BCB"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1F1F3F">
              <w:rPr>
                <w:b/>
                <w:bCs/>
                <w:sz w:val="20"/>
                <w:szCs w:val="20"/>
              </w:rPr>
              <w:t>ATS Candidate consent</w:t>
            </w:r>
          </w:p>
          <w:p w14:paraId="1EF0FE7E" w14:textId="00B94D22" w:rsidR="0085336E" w:rsidRPr="001F1F3F" w:rsidRDefault="0085336E" w:rsidP="00702BCB">
            <w:pPr>
              <w:tabs>
                <w:tab w:val="left" w:pos="709"/>
              </w:tabs>
              <w:spacing w:before="120" w:after="60"/>
              <w:jc w:val="both"/>
              <w:rPr>
                <w:color w:val="0033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here, I consent to my scripts being accessed by my centre </w:t>
            </w:r>
            <w:r w:rsidRPr="001F1F3F">
              <w:rPr>
                <w:color w:val="003399"/>
                <w:sz w:val="20"/>
                <w:szCs w:val="20"/>
              </w:rPr>
              <w:t xml:space="preserve">(Tick ONE </w:t>
            </w:r>
            <w:r w:rsidRPr="00496243">
              <w:rPr>
                <w:color w:val="003399"/>
                <w:sz w:val="20"/>
                <w:szCs w:val="20"/>
              </w:rPr>
              <w:t>of</w:t>
            </w:r>
            <w:r w:rsidRPr="001F1F3F">
              <w:rPr>
                <w:color w:val="003399"/>
                <w:sz w:val="20"/>
                <w:szCs w:val="20"/>
              </w:rPr>
              <w:t xml:space="preserve"> the boxes below)</w:t>
            </w:r>
          </w:p>
          <w:p w14:paraId="1E5FE897" w14:textId="4E76988C" w:rsidR="0085336E" w:rsidRPr="001F1F3F" w:rsidRDefault="0085336E" w:rsidP="0085336E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contextualSpacing w:val="0"/>
              <w:jc w:val="both"/>
              <w:rPr>
                <w:sz w:val="20"/>
                <w:szCs w:val="20"/>
              </w:rPr>
            </w:pPr>
            <w:r w:rsidRPr="001F1F3F">
              <w:rPr>
                <w:rFonts w:cs="Tahoma"/>
                <w:sz w:val="20"/>
                <w:szCs w:val="20"/>
              </w:rPr>
              <w:t>If any of my scripts are used in the classroom, I do not wish anyone to know they are mine. My name and candidate number must be removed</w:t>
            </w:r>
          </w:p>
          <w:p w14:paraId="606AA0E6" w14:textId="05D3C214" w:rsidR="0085336E" w:rsidRPr="001F1F3F" w:rsidRDefault="0085336E" w:rsidP="0085336E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jc w:val="both"/>
              <w:rPr>
                <w:sz w:val="20"/>
                <w:szCs w:val="20"/>
              </w:rPr>
            </w:pPr>
            <w:r w:rsidRPr="001F1F3F">
              <w:rPr>
                <w:rFonts w:cs="Tahoma"/>
                <w:sz w:val="20"/>
                <w:szCs w:val="20"/>
              </w:rPr>
              <w:t>If any of my scripts are used in the classroom, I have no objection to other people knowing they are mine</w:t>
            </w:r>
          </w:p>
          <w:p w14:paraId="75AB92A9" w14:textId="0DE90225" w:rsidR="0085336E" w:rsidRDefault="0085336E" w:rsidP="00702BCB">
            <w:pPr>
              <w:pStyle w:val="Headinglevel1"/>
              <w:spacing w:before="280" w:after="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Signatu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 xml:space="preserve">re: 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……………………….............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>..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...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>..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…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 xml:space="preserve">... 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Date:</w:t>
            </w:r>
            <w:r w:rsidRPr="00AB6F48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="0092615C" w:rsidRPr="00DE7B35"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</w:tr>
      <w:tr w:rsidR="0085336E" w14:paraId="5E8DE0C5" w14:textId="77777777" w:rsidTr="00702BCB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21A2CDC8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DBD3457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85336E" w14:paraId="76C17F40" w14:textId="77777777" w:rsidTr="00702BCB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3F4C674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606DFE4B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783BABB0" w14:textId="2A20F4C1" w:rsidR="0085336E" w:rsidRPr="00F74829" w:rsidRDefault="0085336E" w:rsidP="0085336E">
      <w:pPr>
        <w:spacing w:before="60" w:after="60"/>
        <w:jc w:val="center"/>
        <w:rPr>
          <w:rFonts w:cs="Tahoma"/>
          <w:sz w:val="15"/>
          <w:szCs w:val="15"/>
        </w:rPr>
      </w:pPr>
      <w:r w:rsidRPr="0074357F">
        <w:rPr>
          <w:rFonts w:cs="Tahoma"/>
          <w:sz w:val="16"/>
          <w:szCs w:val="16"/>
        </w:rPr>
        <w:t>Consent statements above and details of the R</w:t>
      </w:r>
      <w:r w:rsidR="00140D29">
        <w:rPr>
          <w:rFonts w:cs="Tahoma"/>
          <w:sz w:val="16"/>
          <w:szCs w:val="16"/>
        </w:rPr>
        <w:t>o</w:t>
      </w:r>
      <w:r w:rsidRPr="0074357F">
        <w:rPr>
          <w:rFonts w:cs="Tahoma"/>
          <w:sz w:val="16"/>
          <w:szCs w:val="16"/>
        </w:rPr>
        <w:t xml:space="preserve">R services below taken from </w:t>
      </w:r>
      <w:r w:rsidRPr="0074357F">
        <w:rPr>
          <w:rFonts w:cs="Tahoma"/>
          <w:sz w:val="15"/>
          <w:szCs w:val="15"/>
        </w:rPr>
        <w:t xml:space="preserve">JCQ’s </w:t>
      </w:r>
      <w:hyperlink r:id="rId8" w:history="1">
        <w:proofErr w:type="gramStart"/>
        <w:r w:rsidRPr="00140D29">
          <w:rPr>
            <w:rStyle w:val="Hyperlink"/>
            <w:rFonts w:cs="Tahoma"/>
            <w:color w:val="0070C0"/>
            <w:sz w:val="15"/>
            <w:szCs w:val="15"/>
            <w:u w:val="none"/>
          </w:rPr>
          <w:t>Post-Results Services</w:t>
        </w:r>
        <w:proofErr w:type="gramEnd"/>
      </w:hyperlink>
      <w:r w:rsidRPr="0074357F">
        <w:rPr>
          <w:rFonts w:cs="Tahoma"/>
          <w:sz w:val="15"/>
          <w:szCs w:val="15"/>
        </w:rPr>
        <w:t xml:space="preserve"> (section 4, appendices A and B)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798"/>
        <w:gridCol w:w="5244"/>
      </w:tblGrid>
      <w:tr w:rsidR="0085336E" w:rsidRPr="001F1F3F" w14:paraId="14B58202" w14:textId="77777777" w:rsidTr="00B708A4">
        <w:trPr>
          <w:trHeight w:val="398"/>
        </w:trPr>
        <w:tc>
          <w:tcPr>
            <w:tcW w:w="723" w:type="dxa"/>
            <w:shd w:val="clear" w:color="auto" w:fill="C6D9F1" w:themeFill="text2" w:themeFillTint="33"/>
            <w:vAlign w:val="center"/>
            <w:hideMark/>
          </w:tcPr>
          <w:p w14:paraId="24367F71" w14:textId="77777777" w:rsidR="0085336E" w:rsidRPr="0084757C" w:rsidRDefault="0085336E" w:rsidP="00B02F88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4757C">
              <w:rPr>
                <w:rFonts w:cs="Tahoma"/>
                <w:sz w:val="20"/>
                <w:szCs w:val="20"/>
                <w:lang w:eastAsia="en-US"/>
              </w:rPr>
              <w:t>SRN</w:t>
            </w:r>
          </w:p>
        </w:tc>
        <w:tc>
          <w:tcPr>
            <w:tcW w:w="4798" w:type="dxa"/>
            <w:shd w:val="clear" w:color="auto" w:fill="C6D9F1" w:themeFill="text2" w:themeFillTint="33"/>
            <w:vAlign w:val="center"/>
            <w:hideMark/>
          </w:tcPr>
          <w:p w14:paraId="59C3D94E" w14:textId="273145A3" w:rsidR="0085336E" w:rsidRPr="0084757C" w:rsidRDefault="0085336E" w:rsidP="00B02F88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4757C">
              <w:rPr>
                <w:rFonts w:cs="Tahoma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  <w:hideMark/>
          </w:tcPr>
          <w:p w14:paraId="49747B93" w14:textId="7BDC959C" w:rsidR="0085336E" w:rsidRPr="0084757C" w:rsidRDefault="0085336E" w:rsidP="00B02F88">
            <w:pPr>
              <w:spacing w:before="120" w:after="120" w:line="240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84757C">
              <w:rPr>
                <w:rFonts w:cs="Tahoma"/>
                <w:sz w:val="18"/>
                <w:szCs w:val="18"/>
                <w:lang w:eastAsia="en-US"/>
              </w:rPr>
              <w:t>Details of the service</w:t>
            </w:r>
          </w:p>
        </w:tc>
      </w:tr>
      <w:tr w:rsidR="0085336E" w:rsidRPr="00B708A4" w14:paraId="59FC36FE" w14:textId="77777777" w:rsidTr="00B708A4">
        <w:trPr>
          <w:trHeight w:val="518"/>
        </w:trPr>
        <w:tc>
          <w:tcPr>
            <w:tcW w:w="723" w:type="dxa"/>
            <w:shd w:val="clear" w:color="auto" w:fill="auto"/>
            <w:vAlign w:val="center"/>
            <w:hideMark/>
          </w:tcPr>
          <w:p w14:paraId="124944C5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1FDFFC54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</w:rPr>
            </w:pPr>
            <w:r w:rsidRPr="00B708A4">
              <w:rPr>
                <w:rFonts w:cs="Tahoma"/>
                <w:b/>
                <w:sz w:val="18"/>
                <w:szCs w:val="18"/>
              </w:rPr>
              <w:t>RoR Service 1</w:t>
            </w:r>
            <w:r w:rsidRPr="00B708A4">
              <w:rPr>
                <w:rFonts w:cs="Tahoma"/>
                <w:bCs/>
                <w:sz w:val="18"/>
                <w:szCs w:val="18"/>
              </w:rPr>
              <w:t>: Clerical re-check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14:paraId="6EDFF648" w14:textId="7F33D018" w:rsidR="0085336E" w:rsidRPr="00B708A4" w:rsidRDefault="0085336E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This service will include the following checks: </w:t>
            </w:r>
          </w:p>
          <w:p w14:paraId="20F82B35" w14:textId="77777777" w:rsidR="0085336E" w:rsidRPr="00B708A4" w:rsidRDefault="0085336E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 • that all parts of the script have been marked</w:t>
            </w:r>
          </w:p>
          <w:p w14:paraId="6B9E5E40" w14:textId="77777777" w:rsidR="0085336E" w:rsidRPr="00B708A4" w:rsidRDefault="0085336E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 • the totalling of marks</w:t>
            </w:r>
          </w:p>
          <w:p w14:paraId="542A0E4E" w14:textId="77777777" w:rsidR="001267C8" w:rsidRPr="00B708A4" w:rsidRDefault="0085336E" w:rsidP="00B02F88">
            <w:pPr>
              <w:pStyle w:val="ListParagraph"/>
              <w:spacing w:before="60" w:after="60" w:line="240" w:lineRule="auto"/>
              <w:ind w:left="40"/>
              <w:contextualSpacing w:val="0"/>
              <w:rPr>
                <w:rFonts w:cs="Tahoma"/>
                <w:color w:val="FF3300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 • the recording of marks</w:t>
            </w:r>
            <w:r w:rsidRPr="00B708A4">
              <w:rPr>
                <w:rFonts w:cs="Tahoma"/>
                <w:color w:val="FF3300"/>
                <w:sz w:val="18"/>
                <w:szCs w:val="18"/>
              </w:rPr>
              <w:t xml:space="preserve"> </w:t>
            </w:r>
          </w:p>
          <w:p w14:paraId="4508BD42" w14:textId="53FE0C48" w:rsidR="001267C8" w:rsidRPr="00B708A4" w:rsidRDefault="001267C8" w:rsidP="00B02F88">
            <w:pPr>
              <w:pStyle w:val="ListParagraph"/>
              <w:spacing w:before="60" w:after="60" w:line="240" w:lineRule="auto"/>
              <w:ind w:left="40"/>
              <w:contextualSpacing w:val="0"/>
              <w:rPr>
                <w:rFonts w:cs="Tahoma"/>
                <w:color w:val="FF3300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Only Service 1 clerical re-checks can be requested for objective tests (multiple choice tests). </w:t>
            </w:r>
          </w:p>
          <w:p w14:paraId="3592C0D3" w14:textId="3DC76890" w:rsidR="001267C8" w:rsidRPr="00B708A4" w:rsidRDefault="001267C8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85336E" w:rsidRPr="00B708A4" w14:paraId="2C284C30" w14:textId="77777777" w:rsidTr="00B708A4">
        <w:trPr>
          <w:trHeight w:val="526"/>
        </w:trPr>
        <w:tc>
          <w:tcPr>
            <w:tcW w:w="723" w:type="dxa"/>
            <w:shd w:val="clear" w:color="auto" w:fill="auto"/>
            <w:vAlign w:val="center"/>
            <w:hideMark/>
          </w:tcPr>
          <w:p w14:paraId="3BD68E08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R1a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3113A7FE" w14:textId="15510C6D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 xml:space="preserve">RoR Service 1 with copy of re-checked script </w:t>
            </w:r>
          </w:p>
        </w:tc>
        <w:tc>
          <w:tcPr>
            <w:tcW w:w="5244" w:type="dxa"/>
            <w:vMerge/>
            <w:shd w:val="clear" w:color="auto" w:fill="auto"/>
            <w:vAlign w:val="center"/>
            <w:hideMark/>
          </w:tcPr>
          <w:p w14:paraId="5A208201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336E" w:rsidRPr="00B708A4" w14:paraId="3B831C65" w14:textId="77777777" w:rsidTr="00B708A4"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0FF8F87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0731E977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 xml:space="preserve">RoR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>Service 2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: Review of marking</w:t>
            </w:r>
          </w:p>
        </w:tc>
        <w:tc>
          <w:tcPr>
            <w:tcW w:w="52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D62F48" w14:textId="77777777" w:rsidR="0085336E" w:rsidRPr="00B708A4" w:rsidRDefault="0085336E" w:rsidP="00B02F88">
            <w:pPr>
              <w:pBdr>
                <w:left w:val="single" w:sz="8" w:space="4" w:color="FFC000"/>
              </w:pBdr>
              <w:spacing w:before="60" w:after="0" w:line="240" w:lineRule="auto"/>
              <w:rPr>
                <w:rFonts w:cs="Tahoma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>This is a post-results review of the original marking to ensure that the agreed mark scheme has been applied correctly...</w:t>
            </w:r>
            <w:r w:rsidRPr="00B708A4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B708A4">
              <w:rPr>
                <w:rFonts w:cs="Tahoma"/>
                <w:bCs/>
                <w:sz w:val="18"/>
                <w:szCs w:val="18"/>
              </w:rPr>
              <w:t xml:space="preserve">Reviewers </w:t>
            </w:r>
            <w:r w:rsidRPr="00B708A4">
              <w:rPr>
                <w:rFonts w:cs="Tahoma"/>
                <w:b/>
                <w:sz w:val="18"/>
                <w:szCs w:val="18"/>
              </w:rPr>
              <w:t xml:space="preserve">will not </w:t>
            </w:r>
            <w:r w:rsidRPr="00B708A4">
              <w:rPr>
                <w:rFonts w:cs="Tahoma"/>
                <w:bCs/>
                <w:sz w:val="18"/>
                <w:szCs w:val="18"/>
              </w:rPr>
              <w:t>re-mark the script.</w:t>
            </w:r>
            <w:r w:rsidRPr="00B708A4">
              <w:rPr>
                <w:rFonts w:cs="Tahoma"/>
                <w:sz w:val="18"/>
                <w:szCs w:val="18"/>
              </w:rPr>
              <w:t xml:space="preserve">  They will only act to correct any errors identified in the original marking… This service will include:  </w:t>
            </w:r>
          </w:p>
          <w:p w14:paraId="53E0A7B6" w14:textId="77777777" w:rsidR="0085336E" w:rsidRPr="00B708A4" w:rsidRDefault="0085336E" w:rsidP="00B02F88">
            <w:pPr>
              <w:spacing w:before="60" w:after="60" w:line="240" w:lineRule="auto"/>
              <w:contextualSpacing/>
              <w:rPr>
                <w:rFonts w:cs="Tahoma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 • the clerical re-checks detailed in Service 1 </w:t>
            </w:r>
          </w:p>
          <w:p w14:paraId="6C8EC0B0" w14:textId="77777777" w:rsidR="0085336E" w:rsidRPr="00B708A4" w:rsidRDefault="0085336E" w:rsidP="00B02F88">
            <w:pPr>
              <w:spacing w:before="60" w:after="60" w:line="240" w:lineRule="auto"/>
              <w:rPr>
                <w:rFonts w:cs="Tahoma"/>
                <w:color w:val="FF3300"/>
                <w:sz w:val="18"/>
                <w:szCs w:val="18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 • a review of marking as described above                  </w:t>
            </w:r>
          </w:p>
        </w:tc>
      </w:tr>
      <w:tr w:rsidR="0085336E" w:rsidRPr="00B708A4" w14:paraId="26B247D8" w14:textId="77777777" w:rsidTr="00B708A4">
        <w:trPr>
          <w:trHeight w:val="57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FE51D4B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R2a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03A18E7B" w14:textId="362A7180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 xml:space="preserve">RoR Service 2 with copy of reviewed script </w:t>
            </w:r>
          </w:p>
        </w:tc>
        <w:tc>
          <w:tcPr>
            <w:tcW w:w="5244" w:type="dxa"/>
            <w:vMerge/>
            <w:shd w:val="clear" w:color="auto" w:fill="F2F2F2" w:themeFill="background1" w:themeFillShade="F2"/>
            <w:vAlign w:val="center"/>
            <w:hideMark/>
          </w:tcPr>
          <w:p w14:paraId="67E3BC0E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336E" w:rsidRPr="00B708A4" w14:paraId="686287C2" w14:textId="77777777" w:rsidTr="00B708A4"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 w14:paraId="3E9ED2F9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R3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6E1070C6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 xml:space="preserve">RoR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>Service 3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: Review of moderation (This service is not available to individual candidates)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7C33F5D" w14:textId="77777777" w:rsidR="0085336E" w:rsidRPr="00B708A4" w:rsidRDefault="0085336E" w:rsidP="00B02F88">
            <w:pPr>
              <w:spacing w:before="60" w:after="60" w:line="240" w:lineRule="auto"/>
              <w:rPr>
                <w:rFonts w:cs="Tahoma"/>
                <w:i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sz w:val="18"/>
                <w:szCs w:val="18"/>
              </w:rPr>
              <w:t xml:space="preserve">This is a review of the original moderation to ensure that the assessment criteria have been fairly, reliably and consistently applied. </w:t>
            </w:r>
            <w:r w:rsidRPr="00B708A4">
              <w:rPr>
                <w:rFonts w:eastAsiaTheme="minorHAnsi" w:cs="Tahoma"/>
                <w:sz w:val="18"/>
                <w:szCs w:val="18"/>
              </w:rPr>
              <w:t>It</w:t>
            </w:r>
            <w:r w:rsidRPr="00B708A4">
              <w:rPr>
                <w:rFonts w:eastAsiaTheme="minorHAnsi" w:cs="Tahoma"/>
                <w:b/>
                <w:bCs/>
                <w:sz w:val="18"/>
                <w:szCs w:val="18"/>
              </w:rPr>
              <w:t xml:space="preserve"> is not </w:t>
            </w:r>
            <w:r w:rsidRPr="00B708A4">
              <w:rPr>
                <w:rFonts w:eastAsiaTheme="minorHAnsi" w:cs="Tahoma"/>
                <w:sz w:val="18"/>
                <w:szCs w:val="18"/>
              </w:rPr>
              <w:t>a re-moderation of candidates’ work…</w:t>
            </w:r>
          </w:p>
        </w:tc>
      </w:tr>
      <w:tr w:rsidR="0085336E" w:rsidRPr="00B708A4" w14:paraId="3339B3C7" w14:textId="77777777" w:rsidTr="00B708A4"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6FF076D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A1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20CCB44B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>ATS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 xml:space="preserve">: Copy of script to support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 xml:space="preserve">review of marking  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14:paraId="682D76F6" w14:textId="77777777" w:rsidR="0085336E" w:rsidRPr="00B708A4" w:rsidRDefault="0085336E" w:rsidP="008B1696">
            <w:pPr>
              <w:pStyle w:val="Default"/>
              <w:spacing w:before="60" w:after="6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08A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 w:rsidR="0085336E" w:rsidRPr="00B708A4" w14:paraId="66D6B084" w14:textId="77777777" w:rsidTr="00B708A4">
        <w:trPr>
          <w:trHeight w:val="526"/>
        </w:trPr>
        <w:tc>
          <w:tcPr>
            <w:tcW w:w="723" w:type="dxa"/>
            <w:shd w:val="clear" w:color="auto" w:fill="auto"/>
            <w:vAlign w:val="center"/>
            <w:hideMark/>
          </w:tcPr>
          <w:p w14:paraId="47B2AF29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A2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2CF697E1" w14:textId="77777777" w:rsidR="0085336E" w:rsidRPr="00B708A4" w:rsidRDefault="0085336E" w:rsidP="00B02F88">
            <w:pPr>
              <w:spacing w:before="120" w:after="12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>ATS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 xml:space="preserve">: Copy of script to support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B2D605E" w14:textId="77777777" w:rsidR="0085336E" w:rsidRPr="00B708A4" w:rsidRDefault="0085336E" w:rsidP="008B1696">
            <w:pPr>
              <w:spacing w:before="60" w:after="60" w:line="240" w:lineRule="auto"/>
              <w:rPr>
                <w:rFonts w:cs="Tahoma"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sz w:val="18"/>
                <w:szCs w:val="18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 w14:paraId="553EA4E6" w14:textId="77777777" w:rsidR="0085336E" w:rsidRPr="00496243" w:rsidRDefault="0085336E" w:rsidP="0085336E">
      <w:pPr>
        <w:spacing w:before="60" w:after="60"/>
        <w:rPr>
          <w:rFonts w:ascii="Rockwell" w:hAnsi="Rockwell" w:cs="Arial"/>
          <w:sz w:val="18"/>
          <w:szCs w:val="18"/>
        </w:rPr>
      </w:pPr>
      <w:r w:rsidRPr="00496243">
        <w:rPr>
          <w:bCs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 w:rsidR="0085336E" w:rsidRPr="00496243" w14:paraId="526156DF" w14:textId="77777777" w:rsidTr="00702BC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48E970" w14:textId="77777777" w:rsidR="0085336E" w:rsidRPr="00496243" w:rsidRDefault="0085336E" w:rsidP="00702BCB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05E62" w14:textId="77777777" w:rsidR="0085336E" w:rsidRPr="00496243" w:rsidRDefault="0085336E" w:rsidP="00702BCB">
            <w:pPr>
              <w:spacing w:before="120" w:after="120"/>
              <w:rPr>
                <w:rFonts w:cs="Tahoma"/>
                <w:bCs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bCs/>
                <w:sz w:val="18"/>
                <w:szCs w:val="18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9A19045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8986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30A714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69C74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2D0773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3A39D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B2899E5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4DA8E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 w14:paraId="75852AFD" w14:textId="78689FA6" w:rsidR="0085336E" w:rsidRDefault="0085336E" w:rsidP="00C0177D"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p w14:paraId="792302B3" w14:textId="77777777" w:rsidR="00620F66" w:rsidRDefault="00620F66" w:rsidP="00620F66">
      <w:pPr>
        <w:pStyle w:val="Headinglevel1"/>
        <w:rPr>
          <w:rFonts w:cs="Tahoma"/>
          <w:szCs w:val="24"/>
        </w:rPr>
      </w:pPr>
      <w:r>
        <w:rPr>
          <w:rFonts w:cs="Tahoma"/>
          <w:szCs w:val="24"/>
        </w:rPr>
        <w:lastRenderedPageBreak/>
        <w:t>POST-RESULTS SERVICES: DEADLINES, FEES AND CHARGES</w:t>
      </w:r>
      <w:r w:rsidRPr="002B2C0E">
        <w:rPr>
          <w:rFonts w:cs="Tahoma"/>
          <w:b w:val="0"/>
          <w:bCs/>
          <w:szCs w:val="24"/>
        </w:rPr>
        <w:t>: November 202</w:t>
      </w:r>
      <w:r>
        <w:rPr>
          <w:rFonts w:cs="Tahoma"/>
          <w:b w:val="0"/>
          <w:bCs/>
          <w:szCs w:val="24"/>
        </w:rPr>
        <w:t>2</w:t>
      </w:r>
      <w:r w:rsidRPr="002B2C0E">
        <w:rPr>
          <w:rFonts w:cs="Tahoma"/>
          <w:b w:val="0"/>
          <w:bCs/>
          <w:szCs w:val="24"/>
        </w:rPr>
        <w:t xml:space="preserve"> series</w:t>
      </w:r>
    </w:p>
    <w:p w14:paraId="4F2B9685" w14:textId="77777777" w:rsidR="00620F66" w:rsidRPr="001F72BD" w:rsidRDefault="00620F66" w:rsidP="00620F66">
      <w:pPr>
        <w:spacing w:after="120" w:line="240" w:lineRule="auto"/>
        <w:rPr>
          <w:rFonts w:cs="Tahoma"/>
        </w:rPr>
      </w:pPr>
      <w:r w:rsidRPr="001F72BD">
        <w:rPr>
          <w:rFonts w:cs="Tahoma"/>
        </w:rPr>
        <w:t>The post-results services available are:</w:t>
      </w:r>
    </w:p>
    <w:p w14:paraId="563A5225" w14:textId="77777777" w:rsidR="00620F66" w:rsidRPr="001F72BD" w:rsidRDefault="00620F66" w:rsidP="00620F66">
      <w:pPr>
        <w:pStyle w:val="ListParagraph"/>
        <w:numPr>
          <w:ilvl w:val="0"/>
          <w:numId w:val="18"/>
        </w:numPr>
        <w:spacing w:after="120" w:line="240" w:lineRule="auto"/>
        <w:rPr>
          <w:rFonts w:cs="Tahoma"/>
        </w:rPr>
      </w:pPr>
      <w:r w:rsidRPr="001F72BD">
        <w:rPr>
          <w:rFonts w:cs="Tahoma"/>
          <w:b/>
        </w:rPr>
        <w:t xml:space="preserve">Reviews of Results </w:t>
      </w:r>
      <w:r w:rsidRPr="001F72BD">
        <w:rPr>
          <w:rFonts w:cs="Tahoma"/>
          <w:bCs/>
        </w:rPr>
        <w:t>(</w:t>
      </w:r>
      <w:proofErr w:type="spellStart"/>
      <w:r w:rsidRPr="001F72BD">
        <w:rPr>
          <w:rFonts w:cs="Tahoma"/>
          <w:bCs/>
        </w:rPr>
        <w:t>RoRs</w:t>
      </w:r>
      <w:proofErr w:type="spellEnd"/>
      <w:r w:rsidRPr="001F72BD">
        <w:rPr>
          <w:rFonts w:cs="Tahoma"/>
          <w:bCs/>
        </w:rPr>
        <w:t>):</w:t>
      </w:r>
      <w:r w:rsidRPr="001F72BD">
        <w:rPr>
          <w:rFonts w:cs="Tahoma"/>
          <w:b/>
        </w:rPr>
        <w:t xml:space="preserve"> </w:t>
      </w:r>
      <w:r w:rsidRPr="001F72BD">
        <w:rPr>
          <w:rFonts w:cs="Tahoma"/>
        </w:rPr>
        <w:t>Clerical re-check; review of marking; review of moderation; appeals</w:t>
      </w:r>
    </w:p>
    <w:p w14:paraId="166E2984" w14:textId="77777777" w:rsidR="00620F66" w:rsidRPr="001F72BD" w:rsidRDefault="00620F66" w:rsidP="00620F66">
      <w:pPr>
        <w:pStyle w:val="ListParagraph"/>
        <w:numPr>
          <w:ilvl w:val="0"/>
          <w:numId w:val="18"/>
        </w:numPr>
        <w:spacing w:after="120" w:line="240" w:lineRule="auto"/>
        <w:rPr>
          <w:rFonts w:cs="Tahoma"/>
          <w:b/>
        </w:rPr>
      </w:pPr>
      <w:r w:rsidRPr="001F72BD">
        <w:rPr>
          <w:rFonts w:cs="Tahoma"/>
          <w:b/>
        </w:rPr>
        <w:t xml:space="preserve">Access to scripts </w:t>
      </w:r>
      <w:r w:rsidRPr="001F72BD">
        <w:rPr>
          <w:rFonts w:cs="Tahoma"/>
          <w:bCs/>
        </w:rPr>
        <w:t>(ATS):</w:t>
      </w:r>
      <w:r w:rsidRPr="001F72BD">
        <w:rPr>
          <w:rFonts w:cs="Tahoma"/>
          <w:b/>
        </w:rPr>
        <w:t xml:space="preserve"> </w:t>
      </w:r>
      <w:r w:rsidRPr="001F72BD">
        <w:rPr>
          <w:rFonts w:cs="Tahoma"/>
        </w:rPr>
        <w:t>Access to marked examination scripts</w:t>
      </w:r>
    </w:p>
    <w:p w14:paraId="1B3B58CA" w14:textId="77777777" w:rsidR="00620F66" w:rsidRPr="001F72BD" w:rsidRDefault="00620F66" w:rsidP="00620F66">
      <w:pPr>
        <w:pStyle w:val="Headinglevel2"/>
        <w:rPr>
          <w:b w:val="0"/>
          <w:bCs/>
        </w:rPr>
      </w:pPr>
      <w:r w:rsidRPr="001F72BD">
        <w:t>GCSE</w:t>
      </w:r>
    </w:p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688"/>
        <w:gridCol w:w="2835"/>
        <w:gridCol w:w="1701"/>
        <w:gridCol w:w="1559"/>
      </w:tblGrid>
      <w:tr w:rsidR="00620F66" w:rsidRPr="005F2EB8" w14:paraId="2091B659" w14:textId="77777777" w:rsidTr="00620F66">
        <w:trPr>
          <w:trHeight w:val="508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C9FAD3" w14:textId="77777777" w:rsidR="00620F66" w:rsidRPr="005F2EB8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F2EB8">
              <w:rPr>
                <w:rFonts w:cs="Tahoma"/>
                <w:sz w:val="20"/>
                <w:szCs w:val="20"/>
              </w:rPr>
              <w:t>Post-results service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A84865" w14:textId="77777777" w:rsidR="00620F66" w:rsidRPr="00E50382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50382">
              <w:rPr>
                <w:rFonts w:cs="Tahoma"/>
                <w:sz w:val="20"/>
                <w:szCs w:val="20"/>
              </w:rPr>
              <w:t>Deadline</w:t>
            </w:r>
          </w:p>
          <w:p w14:paraId="13EE1912" w14:textId="77777777" w:rsidR="00620F66" w:rsidRPr="00E50382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50382">
              <w:rPr>
                <w:rFonts w:cs="Tahoma"/>
                <w:sz w:val="20"/>
                <w:szCs w:val="20"/>
              </w:rPr>
              <w:t>(Final date for requesting)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2A5A62" w14:textId="7F761255" w:rsidR="00620F66" w:rsidRPr="00620F66" w:rsidRDefault="00620F66" w:rsidP="00620F66">
            <w:pPr>
              <w:spacing w:before="120" w:after="12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5F2EB8">
              <w:rPr>
                <w:rFonts w:cs="Tahoma"/>
                <w:bCs/>
                <w:sz w:val="20"/>
                <w:szCs w:val="20"/>
              </w:rPr>
              <w:t>AQA</w:t>
            </w:r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5F2EB8">
              <w:rPr>
                <w:rFonts w:cs="Tahoma"/>
                <w:sz w:val="20"/>
                <w:szCs w:val="20"/>
              </w:rPr>
              <w:t>fees and charges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0441E5" w14:textId="241F478E" w:rsidR="00620F66" w:rsidRPr="00620F66" w:rsidRDefault="00620F66" w:rsidP="00620F66">
            <w:pPr>
              <w:spacing w:before="120" w:after="12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5F2EB8">
              <w:rPr>
                <w:rFonts w:cs="Tahoma"/>
                <w:bCs/>
                <w:sz w:val="20"/>
                <w:szCs w:val="20"/>
              </w:rPr>
              <w:t>Pearson</w:t>
            </w:r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5F2EB8">
              <w:rPr>
                <w:rFonts w:cs="Tahoma"/>
                <w:sz w:val="20"/>
                <w:szCs w:val="20"/>
              </w:rPr>
              <w:t>fees and charges</w:t>
            </w:r>
          </w:p>
        </w:tc>
      </w:tr>
      <w:tr w:rsidR="00620F66" w:rsidRPr="0062782C" w14:paraId="24AF704E" w14:textId="77777777" w:rsidTr="00620F66">
        <w:trPr>
          <w:gridBefore w:val="1"/>
          <w:wBefore w:w="6" w:type="dxa"/>
          <w:trHeight w:val="703"/>
        </w:trPr>
        <w:tc>
          <w:tcPr>
            <w:tcW w:w="26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D2CAF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proofErr w:type="spellStart"/>
            <w:r w:rsidRPr="0062782C"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 w:rsidRPr="0062782C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62782C">
              <w:rPr>
                <w:rFonts w:cs="Tahoma"/>
                <w:bCs/>
                <w:sz w:val="20"/>
                <w:szCs w:val="20"/>
              </w:rPr>
              <w:t xml:space="preserve">Service 1 </w:t>
            </w:r>
          </w:p>
          <w:p w14:paraId="4177E4F7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Clerical re-check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7C072" w14:textId="77777777" w:rsidR="00620F66" w:rsidRPr="00E50382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50382">
              <w:rPr>
                <w:rFonts w:cs="Tahoma"/>
                <w:sz w:val="20"/>
                <w:szCs w:val="20"/>
              </w:rPr>
              <w:t xml:space="preserve">16 February 2023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BBE9600" w14:textId="0CFB5444" w:rsidR="00620F66" w:rsidRPr="0062782C" w:rsidRDefault="00620F66" w:rsidP="002E2021">
            <w:pPr>
              <w:spacing w:before="120" w:after="120" w:line="240" w:lineRule="auto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 xml:space="preserve">£ </w:t>
            </w:r>
            <w:r>
              <w:rPr>
                <w:rFonts w:cs="Tahoma"/>
                <w:sz w:val="20"/>
                <w:szCs w:val="20"/>
              </w:rPr>
              <w:t>9.00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BCBED5" w14:textId="083623EE" w:rsidR="00620F66" w:rsidRPr="0062782C" w:rsidRDefault="00620F66" w:rsidP="002E2021">
            <w:pPr>
              <w:spacing w:before="120" w:after="120" w:line="240" w:lineRule="auto"/>
              <w:ind w:left="720" w:hanging="720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>£</w:t>
            </w:r>
            <w:r>
              <w:rPr>
                <w:rFonts w:cs="Tahoma"/>
                <w:sz w:val="20"/>
                <w:szCs w:val="20"/>
              </w:rPr>
              <w:t xml:space="preserve"> 1</w:t>
            </w:r>
            <w:r w:rsidR="00860581">
              <w:rPr>
                <w:rFonts w:cs="Tahoma"/>
                <w:sz w:val="20"/>
                <w:szCs w:val="20"/>
              </w:rPr>
              <w:t>2.00</w:t>
            </w:r>
          </w:p>
        </w:tc>
      </w:tr>
      <w:tr w:rsidR="00620F66" w:rsidRPr="0062782C" w14:paraId="632040DB" w14:textId="77777777" w:rsidTr="00620F66">
        <w:trPr>
          <w:gridBefore w:val="1"/>
          <w:wBefore w:w="6" w:type="dxa"/>
          <w:trHeight w:val="703"/>
        </w:trPr>
        <w:tc>
          <w:tcPr>
            <w:tcW w:w="268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742CE9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proofErr w:type="spellStart"/>
            <w:r w:rsidRPr="0062782C"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 w:rsidRPr="0062782C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62782C">
              <w:rPr>
                <w:rFonts w:cs="Tahoma"/>
                <w:bCs/>
                <w:sz w:val="20"/>
                <w:szCs w:val="20"/>
              </w:rPr>
              <w:t>Service 2</w:t>
            </w:r>
          </w:p>
          <w:p w14:paraId="78EBD8E8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Review of marking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D3CA3" w14:textId="77777777" w:rsidR="00620F66" w:rsidRPr="00E50382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50382">
              <w:rPr>
                <w:rFonts w:cs="Tahoma"/>
                <w:sz w:val="20"/>
                <w:szCs w:val="20"/>
              </w:rPr>
              <w:t xml:space="preserve">16 February 2023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3BF289" w14:textId="6576558B" w:rsidR="00620F66" w:rsidRPr="0062782C" w:rsidRDefault="00620F66" w:rsidP="002E2021">
            <w:pPr>
              <w:spacing w:before="120" w:after="120" w:line="240" w:lineRule="auto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 xml:space="preserve">£ </w:t>
            </w:r>
            <w:r>
              <w:rPr>
                <w:rFonts w:cs="Tahoma"/>
                <w:sz w:val="20"/>
                <w:szCs w:val="20"/>
              </w:rPr>
              <w:t>3</w:t>
            </w:r>
            <w:r w:rsidR="00860581">
              <w:rPr>
                <w:rFonts w:cs="Tahoma"/>
                <w:sz w:val="20"/>
                <w:szCs w:val="20"/>
              </w:rPr>
              <w:t>9.00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235452" w14:textId="1F41767A" w:rsidR="00620F66" w:rsidRPr="0062782C" w:rsidRDefault="00620F66" w:rsidP="002E2021">
            <w:pPr>
              <w:spacing w:before="120" w:after="120" w:line="240" w:lineRule="auto"/>
              <w:ind w:left="720" w:hanging="720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>£</w:t>
            </w:r>
            <w:r>
              <w:rPr>
                <w:rFonts w:cs="Tahoma"/>
                <w:sz w:val="20"/>
                <w:szCs w:val="20"/>
              </w:rPr>
              <w:t xml:space="preserve"> 4</w:t>
            </w:r>
            <w:r w:rsidR="00860581">
              <w:rPr>
                <w:rFonts w:cs="Tahoma"/>
                <w:sz w:val="20"/>
                <w:szCs w:val="20"/>
              </w:rPr>
              <w:t>3.00</w:t>
            </w:r>
          </w:p>
        </w:tc>
      </w:tr>
      <w:tr w:rsidR="00620F66" w:rsidRPr="0062782C" w14:paraId="5B6E5832" w14:textId="77777777" w:rsidTr="00620F66">
        <w:trPr>
          <w:gridBefore w:val="1"/>
          <w:wBefore w:w="6" w:type="dxa"/>
          <w:trHeight w:val="1125"/>
        </w:trPr>
        <w:tc>
          <w:tcPr>
            <w:tcW w:w="26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F35BAC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/>
                <w:sz w:val="20"/>
                <w:szCs w:val="20"/>
              </w:rPr>
              <w:t>ATS</w:t>
            </w:r>
          </w:p>
          <w:p w14:paraId="2E10AFB3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 w:rsidRPr="0062782C">
              <w:rPr>
                <w:rFonts w:cs="Tahoma"/>
                <w:b/>
                <w:bCs/>
                <w:sz w:val="20"/>
                <w:szCs w:val="20"/>
              </w:rPr>
              <w:t>review of marking</w:t>
            </w:r>
            <w:r>
              <w:rPr>
                <w:rStyle w:val="FootnoteReference"/>
                <w:rFonts w:cs="Tahom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342D" w14:textId="77777777" w:rsidR="00620F66" w:rsidRPr="00E50382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50382">
              <w:rPr>
                <w:rFonts w:cs="Tahoma"/>
                <w:sz w:val="20"/>
                <w:szCs w:val="20"/>
              </w:rPr>
              <w:t xml:space="preserve">26 January 2023 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AB8D7E" w14:textId="1FFA84B4" w:rsidR="00620F66" w:rsidRPr="0062782C" w:rsidRDefault="00620F66" w:rsidP="002E2021">
            <w:pPr>
              <w:spacing w:before="120" w:after="120" w:line="240" w:lineRule="auto"/>
              <w:ind w:left="720" w:hanging="720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 xml:space="preserve">£ </w:t>
            </w: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20B4D" w14:textId="2E818BD3" w:rsidR="00620F66" w:rsidRPr="0062782C" w:rsidRDefault="00620F66" w:rsidP="002E2021">
            <w:pPr>
              <w:spacing w:before="120" w:after="120" w:line="240" w:lineRule="auto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>£</w:t>
            </w:r>
            <w:r>
              <w:rPr>
                <w:rFonts w:cs="Tahoma"/>
                <w:sz w:val="20"/>
                <w:szCs w:val="20"/>
              </w:rPr>
              <w:t xml:space="preserve"> FREE</w:t>
            </w:r>
          </w:p>
        </w:tc>
      </w:tr>
      <w:tr w:rsidR="00620F66" w:rsidRPr="0062782C" w14:paraId="32C876BF" w14:textId="77777777" w:rsidTr="00620F66">
        <w:trPr>
          <w:gridBefore w:val="1"/>
          <w:wBefore w:w="6" w:type="dxa"/>
          <w:trHeight w:val="703"/>
        </w:trPr>
        <w:tc>
          <w:tcPr>
            <w:tcW w:w="268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767334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/>
                <w:sz w:val="20"/>
                <w:szCs w:val="20"/>
              </w:rPr>
              <w:t xml:space="preserve">ATS </w:t>
            </w:r>
          </w:p>
          <w:p w14:paraId="4B2E5420" w14:textId="77777777" w:rsidR="00620F66" w:rsidRPr="0062782C" w:rsidRDefault="00620F66" w:rsidP="002E2021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Post-</w:t>
            </w:r>
            <w:proofErr w:type="spellStart"/>
            <w:r w:rsidRPr="0062782C">
              <w:rPr>
                <w:rFonts w:cs="Tahoma"/>
                <w:bCs/>
                <w:sz w:val="20"/>
                <w:szCs w:val="20"/>
              </w:rPr>
              <w:t>RoR</w:t>
            </w:r>
            <w:proofErr w:type="spellEnd"/>
            <w:r w:rsidRPr="0062782C">
              <w:rPr>
                <w:rFonts w:cs="Tahoma"/>
                <w:bCs/>
                <w:sz w:val="20"/>
                <w:szCs w:val="20"/>
              </w:rPr>
              <w:t xml:space="preserve"> copy</w:t>
            </w:r>
            <w:r>
              <w:rPr>
                <w:rStyle w:val="FootnoteReference"/>
                <w:rFonts w:cs="Tahoma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5E3F58" w14:textId="77777777" w:rsidR="00620F66" w:rsidRPr="00E50382" w:rsidRDefault="00620F66" w:rsidP="002E2021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E50382">
              <w:rPr>
                <w:rFonts w:cs="Tahoma"/>
                <w:sz w:val="20"/>
                <w:szCs w:val="20"/>
              </w:rPr>
              <w:t xml:space="preserve">16 February 2023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B0E623" w14:textId="3BD5F188" w:rsidR="00620F66" w:rsidRPr="0062782C" w:rsidRDefault="00620F66" w:rsidP="002E2021">
            <w:pPr>
              <w:spacing w:before="120" w:after="120" w:line="240" w:lineRule="auto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 xml:space="preserve">£ </w:t>
            </w: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897E35" w14:textId="7137F549" w:rsidR="00620F66" w:rsidRPr="0062782C" w:rsidRDefault="00620F66" w:rsidP="002E2021">
            <w:pPr>
              <w:spacing w:before="120" w:after="120" w:line="240" w:lineRule="auto"/>
              <w:ind w:left="720" w:hanging="720"/>
              <w:rPr>
                <w:rFonts w:cs="Tahoma"/>
                <w:sz w:val="20"/>
                <w:szCs w:val="20"/>
              </w:rPr>
            </w:pPr>
            <w:r w:rsidRPr="0062782C">
              <w:rPr>
                <w:rFonts w:cs="Tahoma"/>
                <w:sz w:val="20"/>
                <w:szCs w:val="20"/>
              </w:rPr>
              <w:t>£</w:t>
            </w:r>
            <w:r>
              <w:rPr>
                <w:rFonts w:cs="Tahoma"/>
                <w:sz w:val="20"/>
                <w:szCs w:val="20"/>
              </w:rPr>
              <w:t xml:space="preserve"> 1</w:t>
            </w:r>
            <w:r w:rsidR="00860581">
              <w:rPr>
                <w:rFonts w:cs="Tahoma"/>
                <w:sz w:val="20"/>
                <w:szCs w:val="20"/>
              </w:rPr>
              <w:t>4.00</w:t>
            </w:r>
          </w:p>
        </w:tc>
      </w:tr>
    </w:tbl>
    <w:p w14:paraId="60C18B74" w14:textId="3DA966A6" w:rsidR="00620F66" w:rsidRDefault="00620F66" w:rsidP="00C0177D"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p w14:paraId="23D4DA95" w14:textId="77777777" w:rsidR="00620F66" w:rsidRPr="00014B14" w:rsidRDefault="00620F66" w:rsidP="00620F66">
      <w:pPr>
        <w:pStyle w:val="FootnoteText"/>
        <w:numPr>
          <w:ilvl w:val="0"/>
          <w:numId w:val="28"/>
        </w:numPr>
        <w:spacing w:before="120"/>
        <w:rPr>
          <w:rFonts w:ascii="Verdana" w:hAnsi="Verdana" w:cs="Tahoma"/>
          <w:bCs/>
          <w:sz w:val="32"/>
          <w:szCs w:val="32"/>
          <w:vertAlign w:val="superscript"/>
        </w:rPr>
      </w:pPr>
      <w:r w:rsidRPr="00014B14">
        <w:rPr>
          <w:rFonts w:ascii="Verdana" w:hAnsi="Verdana" w:cs="Tahoma"/>
          <w:bCs/>
          <w:sz w:val="32"/>
          <w:szCs w:val="32"/>
          <w:vertAlign w:val="superscript"/>
        </w:rPr>
        <w:t>fees are per unit/component – please indicate paper number</w:t>
      </w:r>
    </w:p>
    <w:p w14:paraId="37D25913" w14:textId="77777777" w:rsidR="00620F66" w:rsidRPr="00014B14" w:rsidRDefault="00620F66" w:rsidP="00620F66">
      <w:pPr>
        <w:pStyle w:val="FootnoteText"/>
        <w:numPr>
          <w:ilvl w:val="0"/>
          <w:numId w:val="28"/>
        </w:numPr>
        <w:spacing w:before="120"/>
        <w:rPr>
          <w:rFonts w:ascii="Verdana" w:hAnsi="Verdana" w:cs="Tahoma"/>
          <w:b/>
          <w:bCs/>
          <w:sz w:val="32"/>
          <w:szCs w:val="32"/>
          <w:vertAlign w:val="superscript"/>
        </w:rPr>
      </w:pPr>
      <w:r w:rsidRPr="00014B14">
        <w:rPr>
          <w:rFonts w:ascii="Verdana" w:hAnsi="Verdana" w:cs="Tahoma"/>
          <w:bCs/>
          <w:sz w:val="32"/>
          <w:szCs w:val="32"/>
          <w:vertAlign w:val="superscript"/>
        </w:rPr>
        <w:t xml:space="preserve">method of payment is either by cash or cheque – cheques to be made payable to </w:t>
      </w:r>
      <w:r w:rsidRPr="00014B14">
        <w:rPr>
          <w:rFonts w:ascii="Verdana" w:hAnsi="Verdana" w:cs="Tahoma"/>
          <w:b/>
          <w:bCs/>
          <w:sz w:val="32"/>
          <w:szCs w:val="32"/>
          <w:vertAlign w:val="superscript"/>
        </w:rPr>
        <w:t>‘South York Multi Academy Trust’</w:t>
      </w:r>
    </w:p>
    <w:p w14:paraId="4B95F0A7" w14:textId="77777777" w:rsidR="00620F66" w:rsidRPr="00014B14" w:rsidRDefault="00620F66" w:rsidP="00620F66">
      <w:pPr>
        <w:pStyle w:val="FootnoteText"/>
        <w:numPr>
          <w:ilvl w:val="0"/>
          <w:numId w:val="28"/>
        </w:numPr>
        <w:spacing w:before="120"/>
        <w:rPr>
          <w:rFonts w:ascii="Verdana" w:hAnsi="Verdana" w:cs="Tahoma"/>
          <w:bCs/>
          <w:sz w:val="32"/>
          <w:szCs w:val="32"/>
          <w:vertAlign w:val="superscript"/>
        </w:rPr>
      </w:pPr>
      <w:r>
        <w:rPr>
          <w:rFonts w:ascii="Verdana" w:hAnsi="Verdana" w:cs="Tahoma"/>
          <w:bCs/>
          <w:sz w:val="32"/>
          <w:szCs w:val="32"/>
          <w:vertAlign w:val="superscript"/>
        </w:rPr>
        <w:t>all deadlines detailed above are 12 noon</w:t>
      </w:r>
    </w:p>
    <w:p w14:paraId="26D3BBB5" w14:textId="77777777" w:rsidR="00620F66" w:rsidRDefault="00620F66" w:rsidP="00C0177D"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sectPr w:rsidR="00620F66" w:rsidSect="009670CC">
      <w:footerReference w:type="default" r:id="rId9"/>
      <w:footerReference w:type="first" r:id="rId10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E6F3" w14:textId="77777777" w:rsidR="00AB47CC" w:rsidRDefault="00AB47CC" w:rsidP="00666FC9">
      <w:pPr>
        <w:spacing w:after="0" w:line="240" w:lineRule="auto"/>
      </w:pPr>
      <w:r>
        <w:separator/>
      </w:r>
    </w:p>
  </w:endnote>
  <w:endnote w:type="continuationSeparator" w:id="0">
    <w:p w14:paraId="0EB713F6" w14:textId="77777777" w:rsidR="00AB47CC" w:rsidRDefault="00AB47CC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341" w14:textId="0284091C" w:rsidR="00C61C8D" w:rsidRPr="009670CC" w:rsidRDefault="00860581" w:rsidP="00B66687">
    <w:pPr>
      <w:spacing w:after="0" w:line="240" w:lineRule="auto"/>
      <w:rPr>
        <w:rFonts w:ascii="Rockwell" w:hAnsi="Rockwel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B3B9" w14:textId="3FAD5A29" w:rsidR="009670CC" w:rsidRPr="009600B5" w:rsidRDefault="00CB44C0" w:rsidP="009670CC">
    <w:pPr>
      <w:spacing w:after="0" w:line="240" w:lineRule="auto"/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</w:t>
    </w:r>
    <w:r w:rsidR="0085336E">
      <w:rPr>
        <w:rFonts w:ascii="Avenir Book" w:hAnsi="Avenir Book"/>
        <w:b/>
        <w:noProof/>
        <w:color w:val="262626" w:themeColor="text1" w:themeTint="D9"/>
        <w:sz w:val="16"/>
        <w:szCs w:val="16"/>
      </w:rPr>
      <w:t>REQUEST, CONSENT AND PAYMENT FORM</w:t>
    </w:r>
    <w:r w:rsidR="009670CC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</w:t>
    </w:r>
    <w:r w:rsidR="009670CC" w:rsidRPr="009600B5">
      <w:rPr>
        <w:rFonts w:ascii="Avenir Book" w:hAnsi="Avenir Book"/>
        <w:noProof/>
        <w:color w:val="262626" w:themeColor="text1" w:themeTint="D9"/>
        <w:sz w:val="16"/>
        <w:szCs w:val="16"/>
      </w:rPr>
      <w:t>(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November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A0AC" w14:textId="77777777" w:rsidR="00AB47CC" w:rsidRDefault="00AB47CC" w:rsidP="00666FC9">
      <w:pPr>
        <w:spacing w:after="0" w:line="240" w:lineRule="auto"/>
      </w:pPr>
      <w:r>
        <w:separator/>
      </w:r>
    </w:p>
  </w:footnote>
  <w:footnote w:type="continuationSeparator" w:id="0">
    <w:p w14:paraId="424C73BF" w14:textId="77777777" w:rsidR="00AB47CC" w:rsidRDefault="00AB47CC" w:rsidP="00666FC9">
      <w:pPr>
        <w:spacing w:after="0" w:line="240" w:lineRule="auto"/>
      </w:pPr>
      <w:r>
        <w:continuationSeparator/>
      </w:r>
    </w:p>
  </w:footnote>
  <w:footnote w:id="1">
    <w:p w14:paraId="58E7745C" w14:textId="77777777" w:rsidR="00620F66" w:rsidRPr="00EA0005" w:rsidRDefault="00620F66" w:rsidP="00620F66">
      <w:pPr>
        <w:pStyle w:val="FootnoteText"/>
        <w:ind w:left="142" w:hanging="142"/>
        <w:rPr>
          <w:rFonts w:cs="Tahoma"/>
          <w:sz w:val="18"/>
          <w:szCs w:val="18"/>
        </w:rPr>
      </w:pPr>
      <w:r w:rsidRPr="00EA0005">
        <w:rPr>
          <w:rStyle w:val="FootnoteReference"/>
          <w:rFonts w:cs="Tahoma"/>
          <w:sz w:val="18"/>
          <w:szCs w:val="18"/>
        </w:rPr>
        <w:footnoteRef/>
      </w:r>
      <w:r w:rsidRPr="00EA0005">
        <w:rPr>
          <w:rFonts w:cs="Tahoma"/>
          <w:sz w:val="18"/>
          <w:szCs w:val="18"/>
        </w:rPr>
        <w:t xml:space="preserve"> </w:t>
      </w:r>
      <w:r w:rsidRPr="00EA0005">
        <w:rPr>
          <w:rFonts w:cs="Tahoma"/>
          <w:bCs/>
          <w:sz w:val="18"/>
          <w:szCs w:val="18"/>
        </w:rPr>
        <w:t xml:space="preserve">This service is to request a copy of script to support a non-priority </w:t>
      </w:r>
      <w:r w:rsidRPr="00EA0005">
        <w:rPr>
          <w:rFonts w:cs="Tahoma"/>
          <w:b/>
          <w:bCs/>
          <w:sz w:val="18"/>
          <w:szCs w:val="18"/>
        </w:rPr>
        <w:t>review of marking</w:t>
      </w:r>
    </w:p>
  </w:footnote>
  <w:footnote w:id="2">
    <w:p w14:paraId="4267DCFE" w14:textId="77777777" w:rsidR="00620F66" w:rsidRPr="00EA0005" w:rsidRDefault="00620F66" w:rsidP="00620F66">
      <w:pPr>
        <w:pStyle w:val="FootnoteText"/>
        <w:spacing w:after="240"/>
        <w:rPr>
          <w:rFonts w:cs="Tahoma"/>
          <w:sz w:val="18"/>
          <w:szCs w:val="18"/>
        </w:rPr>
      </w:pPr>
      <w:r w:rsidRPr="00EA0005">
        <w:rPr>
          <w:rStyle w:val="FootnoteReference"/>
          <w:rFonts w:cs="Tahoma"/>
          <w:sz w:val="18"/>
          <w:szCs w:val="18"/>
        </w:rPr>
        <w:footnoteRef/>
      </w:r>
      <w:r w:rsidRPr="00EA0005">
        <w:rPr>
          <w:rFonts w:cs="Tahoma"/>
          <w:sz w:val="18"/>
          <w:szCs w:val="18"/>
        </w:rPr>
        <w:t xml:space="preserve"> Where a copy of a re-checked or reviewed script is required, this should normally be applied for at the same time as the </w:t>
      </w:r>
      <w:proofErr w:type="spellStart"/>
      <w:r w:rsidRPr="00EA0005">
        <w:rPr>
          <w:rFonts w:cs="Tahoma"/>
          <w:sz w:val="18"/>
          <w:szCs w:val="18"/>
        </w:rPr>
        <w:t>RoR</w:t>
      </w:r>
      <w:proofErr w:type="spellEnd"/>
      <w:r w:rsidRPr="00EA0005">
        <w:rPr>
          <w:rFonts w:cs="Tahoma"/>
          <w:sz w:val="18"/>
          <w:szCs w:val="18"/>
        </w:rPr>
        <w:t xml:space="preserve"> request to meet the relevant non-priority </w:t>
      </w:r>
      <w:proofErr w:type="spellStart"/>
      <w:r w:rsidRPr="00EA0005">
        <w:rPr>
          <w:rFonts w:cs="Tahoma"/>
          <w:sz w:val="18"/>
          <w:szCs w:val="18"/>
        </w:rPr>
        <w:t>RoR</w:t>
      </w:r>
      <w:proofErr w:type="spellEnd"/>
      <w:r w:rsidRPr="00EA0005">
        <w:rPr>
          <w:rFonts w:cs="Tahoma"/>
          <w:sz w:val="18"/>
          <w:szCs w:val="18"/>
        </w:rPr>
        <w:t xml:space="preserve"> deadline; check the relevant awarding body’s post-results services information to confirm this process and deadline (An individual awarding body </w:t>
      </w:r>
      <w:r w:rsidRPr="00EA0005">
        <w:rPr>
          <w:rFonts w:cs="Tahoma"/>
          <w:sz w:val="18"/>
          <w:szCs w:val="18"/>
          <w:shd w:val="clear" w:color="auto" w:fill="FFFFFF"/>
        </w:rPr>
        <w:t>may automatically provide a copy of the reviewed script with a clerical re-check or review of marking as part of the service, and there may be no charge for this)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207"/>
    <w:multiLevelType w:val="multilevel"/>
    <w:tmpl w:val="965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1081C"/>
    <w:multiLevelType w:val="multilevel"/>
    <w:tmpl w:val="9A4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36518"/>
    <w:multiLevelType w:val="hybridMultilevel"/>
    <w:tmpl w:val="3AB6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22"/>
  </w:num>
  <w:num w:numId="8">
    <w:abstractNumId w:val="0"/>
  </w:num>
  <w:num w:numId="9">
    <w:abstractNumId w:val="24"/>
  </w:num>
  <w:num w:numId="10">
    <w:abstractNumId w:val="21"/>
  </w:num>
  <w:num w:numId="11">
    <w:abstractNumId w:val="25"/>
  </w:num>
  <w:num w:numId="12">
    <w:abstractNumId w:val="27"/>
  </w:num>
  <w:num w:numId="13">
    <w:abstractNumId w:val="19"/>
  </w:num>
  <w:num w:numId="14">
    <w:abstractNumId w:val="4"/>
  </w:num>
  <w:num w:numId="15">
    <w:abstractNumId w:val="26"/>
  </w:num>
  <w:num w:numId="16">
    <w:abstractNumId w:val="5"/>
  </w:num>
  <w:num w:numId="17">
    <w:abstractNumId w:val="8"/>
  </w:num>
  <w:num w:numId="18">
    <w:abstractNumId w:val="16"/>
  </w:num>
  <w:num w:numId="19">
    <w:abstractNumId w:val="12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 w:numId="24">
    <w:abstractNumId w:val="15"/>
  </w:num>
  <w:num w:numId="25">
    <w:abstractNumId w:val="18"/>
  </w:num>
  <w:num w:numId="26">
    <w:abstractNumId w:val="1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D"/>
    <w:rsid w:val="000013AD"/>
    <w:rsid w:val="00007957"/>
    <w:rsid w:val="0001345E"/>
    <w:rsid w:val="000141B7"/>
    <w:rsid w:val="0001722F"/>
    <w:rsid w:val="00054B15"/>
    <w:rsid w:val="00063D67"/>
    <w:rsid w:val="00070BB4"/>
    <w:rsid w:val="00074FFB"/>
    <w:rsid w:val="000821C2"/>
    <w:rsid w:val="000A3A32"/>
    <w:rsid w:val="000A62AA"/>
    <w:rsid w:val="000B1744"/>
    <w:rsid w:val="000B5839"/>
    <w:rsid w:val="000C770C"/>
    <w:rsid w:val="000F5077"/>
    <w:rsid w:val="0010708B"/>
    <w:rsid w:val="00117AEB"/>
    <w:rsid w:val="00126610"/>
    <w:rsid w:val="001267C8"/>
    <w:rsid w:val="00140D29"/>
    <w:rsid w:val="00155878"/>
    <w:rsid w:val="00156810"/>
    <w:rsid w:val="001744D2"/>
    <w:rsid w:val="001766B4"/>
    <w:rsid w:val="00181E54"/>
    <w:rsid w:val="001873ED"/>
    <w:rsid w:val="00196349"/>
    <w:rsid w:val="001A1CC3"/>
    <w:rsid w:val="001A604C"/>
    <w:rsid w:val="001B5753"/>
    <w:rsid w:val="001C39EE"/>
    <w:rsid w:val="001C4021"/>
    <w:rsid w:val="001D33A0"/>
    <w:rsid w:val="001D607A"/>
    <w:rsid w:val="001E0C28"/>
    <w:rsid w:val="00207F56"/>
    <w:rsid w:val="00223971"/>
    <w:rsid w:val="00232CA4"/>
    <w:rsid w:val="00236116"/>
    <w:rsid w:val="00237E78"/>
    <w:rsid w:val="002427EC"/>
    <w:rsid w:val="00247EF2"/>
    <w:rsid w:val="00255A97"/>
    <w:rsid w:val="002618E6"/>
    <w:rsid w:val="0026199F"/>
    <w:rsid w:val="00262E91"/>
    <w:rsid w:val="002637C5"/>
    <w:rsid w:val="00265F62"/>
    <w:rsid w:val="0029081D"/>
    <w:rsid w:val="002935BA"/>
    <w:rsid w:val="002A5DD8"/>
    <w:rsid w:val="002C17E4"/>
    <w:rsid w:val="002D31D4"/>
    <w:rsid w:val="002D5EFB"/>
    <w:rsid w:val="00301D7D"/>
    <w:rsid w:val="003151A2"/>
    <w:rsid w:val="00316A02"/>
    <w:rsid w:val="0032363C"/>
    <w:rsid w:val="00323E14"/>
    <w:rsid w:val="0033138A"/>
    <w:rsid w:val="003346CD"/>
    <w:rsid w:val="00346021"/>
    <w:rsid w:val="0035476C"/>
    <w:rsid w:val="003615B4"/>
    <w:rsid w:val="0039172C"/>
    <w:rsid w:val="00392774"/>
    <w:rsid w:val="00393CF3"/>
    <w:rsid w:val="00396609"/>
    <w:rsid w:val="003A1482"/>
    <w:rsid w:val="003A1FC5"/>
    <w:rsid w:val="003B7D75"/>
    <w:rsid w:val="003C06B0"/>
    <w:rsid w:val="003D5C9C"/>
    <w:rsid w:val="003D78DD"/>
    <w:rsid w:val="003E683F"/>
    <w:rsid w:val="003F466B"/>
    <w:rsid w:val="003F585E"/>
    <w:rsid w:val="00401A29"/>
    <w:rsid w:val="0040290A"/>
    <w:rsid w:val="00402D23"/>
    <w:rsid w:val="0040484E"/>
    <w:rsid w:val="004103A7"/>
    <w:rsid w:val="004218D2"/>
    <w:rsid w:val="004368EB"/>
    <w:rsid w:val="00442F71"/>
    <w:rsid w:val="00461365"/>
    <w:rsid w:val="00464093"/>
    <w:rsid w:val="00492BBF"/>
    <w:rsid w:val="00496243"/>
    <w:rsid w:val="004A323B"/>
    <w:rsid w:val="004A588A"/>
    <w:rsid w:val="004A6BEC"/>
    <w:rsid w:val="004A6E39"/>
    <w:rsid w:val="004B39F7"/>
    <w:rsid w:val="004D4731"/>
    <w:rsid w:val="004D4F1F"/>
    <w:rsid w:val="004E4133"/>
    <w:rsid w:val="004E607A"/>
    <w:rsid w:val="00501217"/>
    <w:rsid w:val="00512E8E"/>
    <w:rsid w:val="005131B9"/>
    <w:rsid w:val="00525EB5"/>
    <w:rsid w:val="005400DE"/>
    <w:rsid w:val="00547E8D"/>
    <w:rsid w:val="0055134E"/>
    <w:rsid w:val="00573DCD"/>
    <w:rsid w:val="00574C05"/>
    <w:rsid w:val="00584508"/>
    <w:rsid w:val="00585ED3"/>
    <w:rsid w:val="005864CA"/>
    <w:rsid w:val="005A7A86"/>
    <w:rsid w:val="005A7DF0"/>
    <w:rsid w:val="005B00FD"/>
    <w:rsid w:val="005B0BC8"/>
    <w:rsid w:val="005B7490"/>
    <w:rsid w:val="005D3985"/>
    <w:rsid w:val="005E12C8"/>
    <w:rsid w:val="005E2EB5"/>
    <w:rsid w:val="005E4DC7"/>
    <w:rsid w:val="005E6AA5"/>
    <w:rsid w:val="005F2EB8"/>
    <w:rsid w:val="005F78DA"/>
    <w:rsid w:val="006016A3"/>
    <w:rsid w:val="00602B74"/>
    <w:rsid w:val="00602DE0"/>
    <w:rsid w:val="006047F4"/>
    <w:rsid w:val="006177AA"/>
    <w:rsid w:val="00620F66"/>
    <w:rsid w:val="006223CD"/>
    <w:rsid w:val="00625B89"/>
    <w:rsid w:val="0062782C"/>
    <w:rsid w:val="00630FE0"/>
    <w:rsid w:val="00640E5B"/>
    <w:rsid w:val="00643FBB"/>
    <w:rsid w:val="00665930"/>
    <w:rsid w:val="0066674C"/>
    <w:rsid w:val="00666FC9"/>
    <w:rsid w:val="00673430"/>
    <w:rsid w:val="006813C2"/>
    <w:rsid w:val="006A71FA"/>
    <w:rsid w:val="006C2557"/>
    <w:rsid w:val="006C646E"/>
    <w:rsid w:val="006D1FB8"/>
    <w:rsid w:val="006E2C39"/>
    <w:rsid w:val="006E7571"/>
    <w:rsid w:val="007232F0"/>
    <w:rsid w:val="00745B6C"/>
    <w:rsid w:val="00772A79"/>
    <w:rsid w:val="00774837"/>
    <w:rsid w:val="00776239"/>
    <w:rsid w:val="007923DC"/>
    <w:rsid w:val="00795F8B"/>
    <w:rsid w:val="007B1971"/>
    <w:rsid w:val="007C488C"/>
    <w:rsid w:val="00810178"/>
    <w:rsid w:val="00812EB0"/>
    <w:rsid w:val="00814932"/>
    <w:rsid w:val="00817642"/>
    <w:rsid w:val="008279F0"/>
    <w:rsid w:val="008305A8"/>
    <w:rsid w:val="00830D48"/>
    <w:rsid w:val="00834F69"/>
    <w:rsid w:val="00842C32"/>
    <w:rsid w:val="0084566E"/>
    <w:rsid w:val="00847475"/>
    <w:rsid w:val="0084757C"/>
    <w:rsid w:val="0085336E"/>
    <w:rsid w:val="00857BE5"/>
    <w:rsid w:val="00860581"/>
    <w:rsid w:val="00874CE3"/>
    <w:rsid w:val="008760C4"/>
    <w:rsid w:val="00880D54"/>
    <w:rsid w:val="008861E8"/>
    <w:rsid w:val="008B1696"/>
    <w:rsid w:val="008B25BE"/>
    <w:rsid w:val="008B53FA"/>
    <w:rsid w:val="008D00ED"/>
    <w:rsid w:val="008D7252"/>
    <w:rsid w:val="008F5442"/>
    <w:rsid w:val="008F7C42"/>
    <w:rsid w:val="00913B3F"/>
    <w:rsid w:val="0092615C"/>
    <w:rsid w:val="00936F28"/>
    <w:rsid w:val="009531B9"/>
    <w:rsid w:val="009600B5"/>
    <w:rsid w:val="00966B21"/>
    <w:rsid w:val="009670CC"/>
    <w:rsid w:val="00980057"/>
    <w:rsid w:val="0098376B"/>
    <w:rsid w:val="00993BE0"/>
    <w:rsid w:val="00996126"/>
    <w:rsid w:val="00996524"/>
    <w:rsid w:val="00997CBA"/>
    <w:rsid w:val="009A2197"/>
    <w:rsid w:val="009A258A"/>
    <w:rsid w:val="009A42B4"/>
    <w:rsid w:val="009B01C2"/>
    <w:rsid w:val="009B1D65"/>
    <w:rsid w:val="009B36EB"/>
    <w:rsid w:val="009C5A41"/>
    <w:rsid w:val="009D0691"/>
    <w:rsid w:val="009D07F7"/>
    <w:rsid w:val="009D667C"/>
    <w:rsid w:val="009F3504"/>
    <w:rsid w:val="00A010F6"/>
    <w:rsid w:val="00A12D1A"/>
    <w:rsid w:val="00A142B1"/>
    <w:rsid w:val="00A17841"/>
    <w:rsid w:val="00A2170A"/>
    <w:rsid w:val="00A33746"/>
    <w:rsid w:val="00A47776"/>
    <w:rsid w:val="00A528B5"/>
    <w:rsid w:val="00A552BE"/>
    <w:rsid w:val="00A71F45"/>
    <w:rsid w:val="00A76B34"/>
    <w:rsid w:val="00A805ED"/>
    <w:rsid w:val="00A838A7"/>
    <w:rsid w:val="00A9688F"/>
    <w:rsid w:val="00AA11BD"/>
    <w:rsid w:val="00AB0F77"/>
    <w:rsid w:val="00AB47CC"/>
    <w:rsid w:val="00AC7244"/>
    <w:rsid w:val="00AC781D"/>
    <w:rsid w:val="00AF214D"/>
    <w:rsid w:val="00B02F88"/>
    <w:rsid w:val="00B07F2E"/>
    <w:rsid w:val="00B11274"/>
    <w:rsid w:val="00B302F6"/>
    <w:rsid w:val="00B464C8"/>
    <w:rsid w:val="00B476BA"/>
    <w:rsid w:val="00B507D1"/>
    <w:rsid w:val="00B56665"/>
    <w:rsid w:val="00B66687"/>
    <w:rsid w:val="00B708A4"/>
    <w:rsid w:val="00B73238"/>
    <w:rsid w:val="00B739D9"/>
    <w:rsid w:val="00B90DB0"/>
    <w:rsid w:val="00B90FCF"/>
    <w:rsid w:val="00B91E09"/>
    <w:rsid w:val="00BA6CCD"/>
    <w:rsid w:val="00BB386A"/>
    <w:rsid w:val="00BC7B5C"/>
    <w:rsid w:val="00BE5564"/>
    <w:rsid w:val="00C0177D"/>
    <w:rsid w:val="00C055B0"/>
    <w:rsid w:val="00C179BB"/>
    <w:rsid w:val="00C22E93"/>
    <w:rsid w:val="00C270D4"/>
    <w:rsid w:val="00C42B0B"/>
    <w:rsid w:val="00C64667"/>
    <w:rsid w:val="00C7168F"/>
    <w:rsid w:val="00C80ED4"/>
    <w:rsid w:val="00C8752F"/>
    <w:rsid w:val="00C90500"/>
    <w:rsid w:val="00C913C0"/>
    <w:rsid w:val="00C941FF"/>
    <w:rsid w:val="00CA1AB8"/>
    <w:rsid w:val="00CA4AFD"/>
    <w:rsid w:val="00CB1084"/>
    <w:rsid w:val="00CB4187"/>
    <w:rsid w:val="00CB44C0"/>
    <w:rsid w:val="00CB6E32"/>
    <w:rsid w:val="00CC3832"/>
    <w:rsid w:val="00CD29C0"/>
    <w:rsid w:val="00CE1494"/>
    <w:rsid w:val="00CE3180"/>
    <w:rsid w:val="00D059C3"/>
    <w:rsid w:val="00D11993"/>
    <w:rsid w:val="00D32077"/>
    <w:rsid w:val="00D403A1"/>
    <w:rsid w:val="00D572AB"/>
    <w:rsid w:val="00D7507F"/>
    <w:rsid w:val="00D86880"/>
    <w:rsid w:val="00D92F3B"/>
    <w:rsid w:val="00D956F6"/>
    <w:rsid w:val="00DA0C91"/>
    <w:rsid w:val="00DA172B"/>
    <w:rsid w:val="00DA1DA2"/>
    <w:rsid w:val="00DA4B16"/>
    <w:rsid w:val="00DA5A60"/>
    <w:rsid w:val="00DB02A3"/>
    <w:rsid w:val="00DB261B"/>
    <w:rsid w:val="00DC24B8"/>
    <w:rsid w:val="00DC3B83"/>
    <w:rsid w:val="00DD22DB"/>
    <w:rsid w:val="00DD354C"/>
    <w:rsid w:val="00DD53F6"/>
    <w:rsid w:val="00DE3290"/>
    <w:rsid w:val="00DF126F"/>
    <w:rsid w:val="00DF20E3"/>
    <w:rsid w:val="00E0052B"/>
    <w:rsid w:val="00E117E2"/>
    <w:rsid w:val="00E12A16"/>
    <w:rsid w:val="00E20D9E"/>
    <w:rsid w:val="00E2646F"/>
    <w:rsid w:val="00E437E8"/>
    <w:rsid w:val="00E45506"/>
    <w:rsid w:val="00E46945"/>
    <w:rsid w:val="00E50382"/>
    <w:rsid w:val="00E66658"/>
    <w:rsid w:val="00E84653"/>
    <w:rsid w:val="00E8503D"/>
    <w:rsid w:val="00E96913"/>
    <w:rsid w:val="00EA531C"/>
    <w:rsid w:val="00EB1597"/>
    <w:rsid w:val="00EB7AB5"/>
    <w:rsid w:val="00EE7787"/>
    <w:rsid w:val="00EF53A2"/>
    <w:rsid w:val="00F05C55"/>
    <w:rsid w:val="00F14714"/>
    <w:rsid w:val="00F14D03"/>
    <w:rsid w:val="00F24C01"/>
    <w:rsid w:val="00F30225"/>
    <w:rsid w:val="00F35FA2"/>
    <w:rsid w:val="00F41761"/>
    <w:rsid w:val="00F41ACB"/>
    <w:rsid w:val="00F57C8E"/>
    <w:rsid w:val="00F60C4A"/>
    <w:rsid w:val="00F80FA6"/>
    <w:rsid w:val="00F828B3"/>
    <w:rsid w:val="00F87B30"/>
    <w:rsid w:val="00FA01B4"/>
    <w:rsid w:val="00FB284E"/>
    <w:rsid w:val="00FB73E9"/>
    <w:rsid w:val="00FB787D"/>
    <w:rsid w:val="00FC234E"/>
    <w:rsid w:val="00FC3146"/>
    <w:rsid w:val="00FC4241"/>
    <w:rsid w:val="00FC4C9A"/>
    <w:rsid w:val="00FE0706"/>
    <w:rsid w:val="00FE377D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C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0B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401A29"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834F69"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B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A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CB44C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q.org.uk/exams-office/post-results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C18-D51A-484A-A826-6963E28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Hutchinson, Ms. M</cp:lastModifiedBy>
  <cp:revision>2</cp:revision>
  <dcterms:created xsi:type="dcterms:W3CDTF">2023-01-11T10:34:00Z</dcterms:created>
  <dcterms:modified xsi:type="dcterms:W3CDTF">2023-01-11T10:34:00Z</dcterms:modified>
</cp:coreProperties>
</file>